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D008" w14:textId="77777777" w:rsidR="00CB4902" w:rsidRDefault="00CB4902" w:rsidP="00A060A7">
      <w:pPr>
        <w:suppressAutoHyphens/>
        <w:spacing w:after="0" w:line="360" w:lineRule="auto"/>
        <w:jc w:val="center"/>
        <w:outlineLvl w:val="3"/>
        <w:rPr>
          <w:rFonts w:ascii="Times New Roman" w:eastAsia="Times New Roman" w:hAnsi="Times New Roman"/>
          <w:b/>
          <w:bCs/>
          <w:sz w:val="28"/>
          <w:szCs w:val="28"/>
          <w:lang w:eastAsia="ru-RU"/>
        </w:rPr>
      </w:pPr>
    </w:p>
    <w:p w14:paraId="78018F2C" w14:textId="3568AE88" w:rsidR="00CB4902" w:rsidRDefault="002D749A" w:rsidP="00CB4902">
      <w:pPr>
        <w:suppressAutoHyphens/>
        <w:spacing w:after="0" w:line="360" w:lineRule="auto"/>
        <w:jc w:val="center"/>
        <w:outlineLvl w:val="3"/>
        <w:rPr>
          <w:rFonts w:ascii="Times New Roman" w:eastAsia="Times New Roman" w:hAnsi="Times New Roman"/>
          <w:b/>
          <w:bCs/>
          <w:sz w:val="28"/>
          <w:szCs w:val="28"/>
          <w:lang w:eastAsia="ar-SA"/>
        </w:rPr>
      </w:pPr>
      <w:r>
        <w:rPr>
          <w:noProof/>
        </w:rPr>
        <w:drawing>
          <wp:inline distT="0" distB="0" distL="0" distR="0" wp14:anchorId="762DBEB2" wp14:editId="148C84E0">
            <wp:extent cx="576008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920355"/>
                    </a:xfrm>
                    <a:prstGeom prst="rect">
                      <a:avLst/>
                    </a:prstGeom>
                    <a:noFill/>
                    <a:ln>
                      <a:noFill/>
                    </a:ln>
                  </pic:spPr>
                </pic:pic>
              </a:graphicData>
            </a:graphic>
          </wp:inline>
        </w:drawing>
      </w:r>
    </w:p>
    <w:p w14:paraId="0BFC66C2" w14:textId="6CFEE1A9" w:rsidR="002D749A" w:rsidRDefault="002D749A" w:rsidP="00CB4902">
      <w:pPr>
        <w:suppressAutoHyphens/>
        <w:spacing w:after="0" w:line="360" w:lineRule="auto"/>
        <w:jc w:val="center"/>
        <w:outlineLvl w:val="3"/>
        <w:rPr>
          <w:rFonts w:ascii="Times New Roman" w:eastAsia="Times New Roman" w:hAnsi="Times New Roman"/>
          <w:b/>
          <w:bCs/>
          <w:sz w:val="28"/>
          <w:szCs w:val="28"/>
          <w:lang w:eastAsia="ar-SA"/>
        </w:rPr>
      </w:pPr>
    </w:p>
    <w:p w14:paraId="092411A6" w14:textId="77777777" w:rsidR="002D749A" w:rsidRPr="00A060A7" w:rsidRDefault="002D749A" w:rsidP="00CB4902">
      <w:pPr>
        <w:suppressAutoHyphens/>
        <w:spacing w:after="0" w:line="360" w:lineRule="auto"/>
        <w:jc w:val="center"/>
        <w:outlineLvl w:val="3"/>
        <w:rPr>
          <w:rFonts w:ascii="Times New Roman" w:eastAsia="Times New Roman" w:hAnsi="Times New Roman"/>
          <w:b/>
          <w:bCs/>
          <w:sz w:val="28"/>
          <w:szCs w:val="28"/>
          <w:lang w:eastAsia="ar-SA"/>
        </w:rPr>
      </w:pPr>
    </w:p>
    <w:p w14:paraId="6EDE8ABC" w14:textId="77777777" w:rsidR="00CB4902" w:rsidRDefault="00CB4902" w:rsidP="00CB4902"/>
    <w:p w14:paraId="6A7D42F5" w14:textId="77777777" w:rsidR="0066414D" w:rsidRPr="00A060A7" w:rsidRDefault="0066414D" w:rsidP="00A060A7">
      <w:pPr>
        <w:suppressAutoHyphens/>
        <w:spacing w:after="0" w:line="360" w:lineRule="auto"/>
        <w:jc w:val="center"/>
        <w:outlineLvl w:val="3"/>
        <w:rPr>
          <w:rFonts w:ascii="Times New Roman" w:eastAsia="Times New Roman" w:hAnsi="Times New Roman"/>
          <w:b/>
          <w:bCs/>
          <w:sz w:val="28"/>
          <w:szCs w:val="28"/>
          <w:lang w:eastAsia="ru-RU"/>
        </w:rPr>
      </w:pPr>
      <w:r w:rsidRPr="00A060A7">
        <w:rPr>
          <w:rFonts w:ascii="Times New Roman" w:eastAsia="Times New Roman" w:hAnsi="Times New Roman"/>
          <w:b/>
          <w:bCs/>
          <w:sz w:val="28"/>
          <w:szCs w:val="28"/>
          <w:lang w:eastAsia="ru-RU"/>
        </w:rPr>
        <w:lastRenderedPageBreak/>
        <w:t xml:space="preserve">Содержание </w:t>
      </w:r>
    </w:p>
    <w:p w14:paraId="627EAA29" w14:textId="77777777" w:rsidR="0066414D" w:rsidRPr="00A060A7" w:rsidRDefault="0066414D" w:rsidP="00A060A7">
      <w:pPr>
        <w:suppressAutoHyphens/>
        <w:spacing w:after="0" w:line="360" w:lineRule="auto"/>
        <w:jc w:val="center"/>
        <w:outlineLvl w:val="3"/>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1121"/>
      </w:tblGrid>
      <w:tr w:rsidR="0066414D" w:rsidRPr="00CB4902" w14:paraId="11C1A694" w14:textId="77777777" w:rsidTr="00CB4902">
        <w:tc>
          <w:tcPr>
            <w:tcW w:w="10316" w:type="dxa"/>
          </w:tcPr>
          <w:p w14:paraId="3052DC15" w14:textId="77777777" w:rsidR="0066414D" w:rsidRPr="00CB4902" w:rsidRDefault="0066414D" w:rsidP="00CB4902">
            <w:pPr>
              <w:widowControl w:val="0"/>
              <w:suppressAutoHyphens/>
              <w:autoSpaceDE w:val="0"/>
              <w:autoSpaceDN w:val="0"/>
              <w:adjustRightInd w:val="0"/>
              <w:spacing w:after="0" w:line="360" w:lineRule="auto"/>
              <w:rPr>
                <w:rFonts w:ascii="Times New Roman" w:eastAsia="Times New Roman" w:hAnsi="Times New Roman"/>
                <w:b/>
                <w:bCs/>
                <w:sz w:val="28"/>
                <w:szCs w:val="28"/>
                <w:lang w:eastAsia="ru-RU"/>
              </w:rPr>
            </w:pPr>
            <w:r w:rsidRPr="00CB4902">
              <w:rPr>
                <w:rFonts w:ascii="Times New Roman" w:eastAsia="Times New Roman" w:hAnsi="Times New Roman"/>
                <w:spacing w:val="6"/>
                <w:sz w:val="28"/>
                <w:szCs w:val="28"/>
                <w:lang w:eastAsia="ar-SA"/>
              </w:rPr>
              <w:t>I.         Пояснительная записка.</w:t>
            </w:r>
          </w:p>
        </w:tc>
        <w:tc>
          <w:tcPr>
            <w:tcW w:w="1419" w:type="dxa"/>
          </w:tcPr>
          <w:p w14:paraId="75D1EEC3" w14:textId="77777777" w:rsidR="0066414D"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3</w:t>
            </w:r>
          </w:p>
        </w:tc>
      </w:tr>
      <w:tr w:rsidR="0066414D" w:rsidRPr="00CB4902" w14:paraId="31A4ABAF" w14:textId="77777777" w:rsidTr="00CB4902">
        <w:tc>
          <w:tcPr>
            <w:tcW w:w="10316" w:type="dxa"/>
          </w:tcPr>
          <w:p w14:paraId="4D20396E" w14:textId="77777777" w:rsidR="0066414D" w:rsidRPr="00CB4902" w:rsidRDefault="0066414D" w:rsidP="00CB4902">
            <w:pPr>
              <w:widowControl w:val="0"/>
              <w:suppressAutoHyphens/>
              <w:autoSpaceDE w:val="0"/>
              <w:autoSpaceDN w:val="0"/>
              <w:adjustRightInd w:val="0"/>
              <w:spacing w:after="0" w:line="360" w:lineRule="auto"/>
              <w:rPr>
                <w:rFonts w:ascii="Times New Roman" w:eastAsia="Times New Roman" w:hAnsi="Times New Roman"/>
                <w:b/>
                <w:bCs/>
                <w:sz w:val="28"/>
                <w:szCs w:val="28"/>
                <w:lang w:eastAsia="ru-RU"/>
              </w:rPr>
            </w:pPr>
            <w:r w:rsidRPr="00CB4902">
              <w:rPr>
                <w:rFonts w:ascii="Times New Roman" w:eastAsia="Times New Roman" w:hAnsi="Times New Roman"/>
                <w:spacing w:val="6"/>
                <w:sz w:val="28"/>
                <w:szCs w:val="28"/>
                <w:lang w:eastAsia="ar-SA"/>
              </w:rPr>
              <w:t>II.  Виды образовательных программ.  Учебный план.</w:t>
            </w:r>
          </w:p>
        </w:tc>
        <w:tc>
          <w:tcPr>
            <w:tcW w:w="1419" w:type="dxa"/>
          </w:tcPr>
          <w:p w14:paraId="68481D9B" w14:textId="77777777" w:rsidR="0066414D"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18</w:t>
            </w:r>
          </w:p>
        </w:tc>
      </w:tr>
      <w:tr w:rsidR="0066414D" w:rsidRPr="00CB4902" w14:paraId="3750C4AE" w14:textId="77777777" w:rsidTr="00CB4902">
        <w:tc>
          <w:tcPr>
            <w:tcW w:w="10316" w:type="dxa"/>
          </w:tcPr>
          <w:p w14:paraId="155B3364" w14:textId="77777777" w:rsidR="0066414D" w:rsidRPr="00CB4902" w:rsidRDefault="0066414D" w:rsidP="00CB4902">
            <w:pPr>
              <w:widowControl w:val="0"/>
              <w:suppressAutoHyphens/>
              <w:autoSpaceDE w:val="0"/>
              <w:autoSpaceDN w:val="0"/>
              <w:adjustRightInd w:val="0"/>
              <w:spacing w:after="0" w:line="360" w:lineRule="auto"/>
              <w:rPr>
                <w:rFonts w:ascii="Times New Roman" w:eastAsia="Times New Roman" w:hAnsi="Times New Roman"/>
                <w:b/>
                <w:bCs/>
                <w:sz w:val="28"/>
                <w:szCs w:val="28"/>
                <w:lang w:eastAsia="ru-RU"/>
              </w:rPr>
            </w:pPr>
            <w:r w:rsidRPr="00CB4902">
              <w:rPr>
                <w:rFonts w:ascii="Times New Roman" w:eastAsia="Times New Roman" w:hAnsi="Times New Roman"/>
                <w:spacing w:val="6"/>
                <w:sz w:val="28"/>
                <w:szCs w:val="28"/>
                <w:lang w:eastAsia="ar-SA"/>
              </w:rPr>
              <w:t>III. Программа коррекционной работы.</w:t>
            </w:r>
          </w:p>
        </w:tc>
        <w:tc>
          <w:tcPr>
            <w:tcW w:w="1419" w:type="dxa"/>
          </w:tcPr>
          <w:p w14:paraId="66CF3C7F" w14:textId="77777777" w:rsidR="0066414D"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47</w:t>
            </w:r>
          </w:p>
        </w:tc>
      </w:tr>
      <w:tr w:rsidR="0066414D" w:rsidRPr="00CB4902" w14:paraId="770CDEEB" w14:textId="77777777" w:rsidTr="00CB4902">
        <w:tc>
          <w:tcPr>
            <w:tcW w:w="10316" w:type="dxa"/>
          </w:tcPr>
          <w:p w14:paraId="30961A4F" w14:textId="77777777" w:rsidR="0066414D" w:rsidRPr="00CB4902" w:rsidRDefault="0066414D" w:rsidP="00CB4902">
            <w:pPr>
              <w:widowControl w:val="0"/>
              <w:suppressAutoHyphens/>
              <w:autoSpaceDE w:val="0"/>
              <w:autoSpaceDN w:val="0"/>
              <w:adjustRightInd w:val="0"/>
              <w:spacing w:after="0" w:line="360" w:lineRule="auto"/>
              <w:rPr>
                <w:rFonts w:ascii="Times New Roman" w:eastAsia="Times New Roman" w:hAnsi="Times New Roman"/>
                <w:b/>
                <w:bCs/>
                <w:sz w:val="28"/>
                <w:szCs w:val="28"/>
                <w:lang w:eastAsia="ru-RU"/>
              </w:rPr>
            </w:pPr>
            <w:r w:rsidRPr="00CB4902">
              <w:rPr>
                <w:rFonts w:ascii="Times New Roman" w:eastAsia="Times New Roman" w:hAnsi="Times New Roman"/>
                <w:spacing w:val="6"/>
                <w:sz w:val="28"/>
                <w:szCs w:val="28"/>
                <w:lang w:eastAsia="ar-SA"/>
              </w:rPr>
              <w:t>IV.  Программа духовно-нравственного развития, воспитания обучающихся.</w:t>
            </w:r>
          </w:p>
        </w:tc>
        <w:tc>
          <w:tcPr>
            <w:tcW w:w="1419" w:type="dxa"/>
          </w:tcPr>
          <w:p w14:paraId="097C0D0A" w14:textId="77777777" w:rsidR="0066414D"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72</w:t>
            </w:r>
          </w:p>
        </w:tc>
      </w:tr>
      <w:tr w:rsidR="0066414D" w:rsidRPr="00CB4902" w14:paraId="68865433" w14:textId="77777777" w:rsidTr="00CB4902">
        <w:tc>
          <w:tcPr>
            <w:tcW w:w="10316" w:type="dxa"/>
          </w:tcPr>
          <w:p w14:paraId="43D0D69B" w14:textId="77777777" w:rsidR="0066414D" w:rsidRPr="00CB4902" w:rsidRDefault="0066414D" w:rsidP="00CB4902">
            <w:pPr>
              <w:widowControl w:val="0"/>
              <w:suppressAutoHyphens/>
              <w:autoSpaceDE w:val="0"/>
              <w:autoSpaceDN w:val="0"/>
              <w:adjustRightInd w:val="0"/>
              <w:spacing w:after="0" w:line="360" w:lineRule="auto"/>
              <w:outlineLvl w:val="3"/>
              <w:rPr>
                <w:rFonts w:ascii="Times New Roman" w:eastAsia="Times New Roman" w:hAnsi="Times New Roman"/>
                <w:b/>
                <w:bCs/>
                <w:sz w:val="28"/>
                <w:szCs w:val="28"/>
                <w:lang w:eastAsia="ru-RU"/>
              </w:rPr>
            </w:pPr>
            <w:r w:rsidRPr="00CB4902">
              <w:rPr>
                <w:rFonts w:ascii="Times New Roman" w:eastAsia="Times New Roman" w:hAnsi="Times New Roman"/>
                <w:spacing w:val="6"/>
                <w:sz w:val="28"/>
                <w:szCs w:val="28"/>
                <w:lang w:eastAsia="ar-SA"/>
              </w:rPr>
              <w:t>V.     Программа формирования культуры здорового и безопасного образа жизни.</w:t>
            </w:r>
          </w:p>
        </w:tc>
        <w:tc>
          <w:tcPr>
            <w:tcW w:w="1419" w:type="dxa"/>
          </w:tcPr>
          <w:p w14:paraId="3DC5CE40" w14:textId="77777777" w:rsidR="0066414D"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93</w:t>
            </w:r>
          </w:p>
        </w:tc>
      </w:tr>
      <w:tr w:rsidR="00E8630B" w:rsidRPr="00CB4902" w14:paraId="35766A89" w14:textId="77777777" w:rsidTr="00CB4902">
        <w:tc>
          <w:tcPr>
            <w:tcW w:w="10316" w:type="dxa"/>
          </w:tcPr>
          <w:p w14:paraId="04591866" w14:textId="77777777" w:rsidR="00E8630B" w:rsidRPr="00CB4902" w:rsidRDefault="00E8630B" w:rsidP="00CB4902">
            <w:pPr>
              <w:widowControl w:val="0"/>
              <w:suppressAutoHyphens/>
              <w:autoSpaceDE w:val="0"/>
              <w:autoSpaceDN w:val="0"/>
              <w:adjustRightInd w:val="0"/>
              <w:spacing w:after="0" w:line="360" w:lineRule="auto"/>
              <w:rPr>
                <w:rFonts w:ascii="Times New Roman" w:eastAsia="Times New Roman" w:hAnsi="Times New Roman"/>
                <w:spacing w:val="6"/>
                <w:sz w:val="28"/>
                <w:szCs w:val="28"/>
                <w:lang w:eastAsia="ar-SA"/>
              </w:rPr>
            </w:pPr>
            <w:r w:rsidRPr="00CB4902">
              <w:rPr>
                <w:rFonts w:ascii="Times New Roman" w:eastAsia="Times New Roman" w:hAnsi="Times New Roman"/>
                <w:spacing w:val="6"/>
                <w:sz w:val="28"/>
                <w:szCs w:val="28"/>
                <w:lang w:eastAsia="ar-SA"/>
              </w:rPr>
              <w:t>V</w:t>
            </w:r>
            <w:r w:rsidRPr="00CB4902">
              <w:rPr>
                <w:rFonts w:ascii="Times New Roman" w:eastAsia="Times New Roman" w:hAnsi="Times New Roman"/>
                <w:spacing w:val="6"/>
                <w:sz w:val="28"/>
                <w:szCs w:val="28"/>
                <w:lang w:val="en-US" w:eastAsia="ar-SA"/>
              </w:rPr>
              <w:t>I</w:t>
            </w:r>
            <w:r w:rsidRPr="00CB4902">
              <w:rPr>
                <w:rFonts w:ascii="Times New Roman" w:eastAsia="Times New Roman" w:hAnsi="Times New Roman"/>
                <w:spacing w:val="6"/>
                <w:sz w:val="28"/>
                <w:szCs w:val="28"/>
                <w:lang w:eastAsia="ar-SA"/>
              </w:rPr>
              <w:t xml:space="preserve">. </w:t>
            </w:r>
            <w:r w:rsidRPr="00CB4902">
              <w:rPr>
                <w:rFonts w:ascii="Times New Roman" w:eastAsia="Times New Roman" w:hAnsi="Times New Roman"/>
                <w:sz w:val="28"/>
                <w:szCs w:val="28"/>
                <w:lang w:eastAsia="ar-SA"/>
              </w:rPr>
              <w:t>Программа формирования адаптивных навыков у обучающихся, воспитанников.</w:t>
            </w:r>
          </w:p>
        </w:tc>
        <w:tc>
          <w:tcPr>
            <w:tcW w:w="1419" w:type="dxa"/>
          </w:tcPr>
          <w:p w14:paraId="6909BBCC" w14:textId="77777777" w:rsidR="00E8630B" w:rsidRPr="009C51BE" w:rsidRDefault="009C51BE" w:rsidP="00CB4902">
            <w:pPr>
              <w:widowControl w:val="0"/>
              <w:suppressAutoHyphens/>
              <w:autoSpaceDE w:val="0"/>
              <w:autoSpaceDN w:val="0"/>
              <w:adjustRightInd w:val="0"/>
              <w:spacing w:after="0" w:line="360" w:lineRule="auto"/>
              <w:jc w:val="center"/>
              <w:outlineLvl w:val="3"/>
              <w:rPr>
                <w:rFonts w:ascii="Times New Roman" w:eastAsia="Times New Roman" w:hAnsi="Times New Roman"/>
                <w:bCs/>
                <w:sz w:val="28"/>
                <w:szCs w:val="28"/>
                <w:lang w:eastAsia="ru-RU"/>
              </w:rPr>
            </w:pPr>
            <w:r w:rsidRPr="009C51BE">
              <w:rPr>
                <w:rFonts w:ascii="Times New Roman" w:eastAsia="Times New Roman" w:hAnsi="Times New Roman"/>
                <w:bCs/>
                <w:sz w:val="28"/>
                <w:szCs w:val="28"/>
                <w:lang w:eastAsia="ru-RU"/>
              </w:rPr>
              <w:t>97</w:t>
            </w:r>
          </w:p>
        </w:tc>
      </w:tr>
    </w:tbl>
    <w:p w14:paraId="1AE1D30D" w14:textId="77777777" w:rsidR="0066414D" w:rsidRPr="00A060A7" w:rsidRDefault="0066414D" w:rsidP="00A060A7">
      <w:pPr>
        <w:suppressAutoHyphens/>
        <w:spacing w:after="0" w:line="360" w:lineRule="auto"/>
        <w:jc w:val="center"/>
        <w:outlineLvl w:val="3"/>
        <w:rPr>
          <w:rFonts w:ascii="Times New Roman" w:eastAsia="Times New Roman" w:hAnsi="Times New Roman"/>
          <w:b/>
          <w:bCs/>
          <w:sz w:val="28"/>
          <w:szCs w:val="28"/>
          <w:lang w:eastAsia="ru-RU"/>
        </w:rPr>
      </w:pPr>
    </w:p>
    <w:p w14:paraId="646A65EC" w14:textId="77777777" w:rsidR="0066414D" w:rsidRPr="00A060A7" w:rsidRDefault="0066414D" w:rsidP="00A060A7">
      <w:pPr>
        <w:suppressAutoHyphens/>
        <w:spacing w:after="0" w:line="360" w:lineRule="auto"/>
        <w:jc w:val="center"/>
        <w:outlineLvl w:val="3"/>
        <w:rPr>
          <w:rFonts w:ascii="Times New Roman" w:eastAsia="Times New Roman" w:hAnsi="Times New Roman"/>
          <w:b/>
          <w:bCs/>
          <w:sz w:val="28"/>
          <w:szCs w:val="28"/>
          <w:lang w:eastAsia="ru-RU"/>
        </w:rPr>
      </w:pPr>
    </w:p>
    <w:p w14:paraId="60D50485"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671B50D5"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1DF8F883"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73627A1A"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23F32059"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412CB532"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6B302836" w14:textId="77777777" w:rsidR="0066414D"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318392C8" w14:textId="77777777" w:rsidR="00F22369"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1FA2E38A" w14:textId="77777777" w:rsidR="00F22369"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46FFF9A7" w14:textId="77777777" w:rsidR="00F22369"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6519514F" w14:textId="77777777" w:rsidR="00F22369"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17513525" w14:textId="77777777" w:rsidR="00F22369"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21708012" w14:textId="77777777" w:rsidR="00F22369" w:rsidRPr="00A060A7" w:rsidRDefault="00F22369"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73EDEBC8"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097B4F2C"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5A98F3AB"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p>
    <w:p w14:paraId="38C8D92A" w14:textId="77777777" w:rsidR="00A060A7" w:rsidRDefault="00A060A7" w:rsidP="00CB4902">
      <w:pPr>
        <w:shd w:val="clear" w:color="auto" w:fill="FFFFFF"/>
        <w:suppressAutoHyphens/>
        <w:spacing w:after="0" w:line="360" w:lineRule="auto"/>
        <w:ind w:right="1584"/>
        <w:rPr>
          <w:rFonts w:ascii="Times New Roman" w:eastAsia="Times New Roman" w:hAnsi="Times New Roman"/>
          <w:b/>
          <w:spacing w:val="6"/>
          <w:sz w:val="28"/>
          <w:szCs w:val="28"/>
          <w:lang w:eastAsia="ar-SA"/>
        </w:rPr>
      </w:pPr>
    </w:p>
    <w:p w14:paraId="0C3FE545" w14:textId="77777777" w:rsidR="0066414D" w:rsidRPr="00A060A7" w:rsidRDefault="0066414D" w:rsidP="00A060A7">
      <w:pPr>
        <w:shd w:val="clear" w:color="auto" w:fill="FFFFFF"/>
        <w:suppressAutoHyphens/>
        <w:spacing w:after="0" w:line="360" w:lineRule="auto"/>
        <w:ind w:right="1584"/>
        <w:jc w:val="center"/>
        <w:rPr>
          <w:rFonts w:ascii="Times New Roman" w:eastAsia="Times New Roman" w:hAnsi="Times New Roman"/>
          <w:b/>
          <w:bCs/>
          <w:color w:val="000000"/>
          <w:sz w:val="28"/>
          <w:szCs w:val="28"/>
          <w:lang w:eastAsia="ar-SA"/>
        </w:rPr>
      </w:pPr>
      <w:r w:rsidRPr="00A060A7">
        <w:rPr>
          <w:rFonts w:ascii="Times New Roman" w:eastAsia="Times New Roman" w:hAnsi="Times New Roman"/>
          <w:b/>
          <w:spacing w:val="6"/>
          <w:sz w:val="28"/>
          <w:szCs w:val="28"/>
          <w:lang w:eastAsia="ar-SA"/>
        </w:rPr>
        <w:lastRenderedPageBreak/>
        <w:t>I.</w:t>
      </w:r>
      <w:r w:rsidRPr="00A060A7">
        <w:rPr>
          <w:rFonts w:ascii="Times New Roman" w:eastAsia="Times New Roman" w:hAnsi="Times New Roman"/>
          <w:spacing w:val="6"/>
          <w:sz w:val="28"/>
          <w:szCs w:val="28"/>
          <w:lang w:eastAsia="ar-SA"/>
        </w:rPr>
        <w:t xml:space="preserve">         </w:t>
      </w:r>
      <w:r w:rsidRPr="00A060A7">
        <w:rPr>
          <w:rFonts w:ascii="Times New Roman" w:eastAsia="Times New Roman" w:hAnsi="Times New Roman"/>
          <w:b/>
          <w:bCs/>
          <w:color w:val="000000"/>
          <w:sz w:val="28"/>
          <w:szCs w:val="28"/>
          <w:lang w:eastAsia="ar-SA"/>
        </w:rPr>
        <w:t>Пояснительная записка.</w:t>
      </w:r>
    </w:p>
    <w:p w14:paraId="0A4B46B6" w14:textId="77777777" w:rsidR="0066414D" w:rsidRPr="00F22369" w:rsidRDefault="0066414D" w:rsidP="00F22369">
      <w:pPr>
        <w:shd w:val="clear" w:color="auto" w:fill="FFFFFF"/>
        <w:suppressAutoHyphens/>
        <w:spacing w:after="0" w:line="360" w:lineRule="auto"/>
        <w:jc w:val="center"/>
        <w:rPr>
          <w:rFonts w:ascii="Times New Roman" w:eastAsia="Times New Roman" w:hAnsi="Times New Roman"/>
          <w:b/>
          <w:color w:val="000000"/>
          <w:spacing w:val="-1"/>
          <w:sz w:val="28"/>
          <w:szCs w:val="28"/>
          <w:lang w:eastAsia="ar-SA"/>
        </w:rPr>
      </w:pPr>
      <w:r w:rsidRPr="00F22369">
        <w:rPr>
          <w:rFonts w:ascii="Times New Roman" w:eastAsia="Times New Roman" w:hAnsi="Times New Roman"/>
          <w:b/>
          <w:color w:val="000000"/>
          <w:spacing w:val="-1"/>
          <w:sz w:val="28"/>
          <w:szCs w:val="28"/>
          <w:lang w:eastAsia="ar-SA"/>
        </w:rPr>
        <w:t>Цели и ценности образовательной программы</w:t>
      </w:r>
    </w:p>
    <w:p w14:paraId="04E461E7"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Образовательная  программа  является  нормативно-управленческим документом </w:t>
      </w:r>
      <w:r w:rsidR="00F65CD0" w:rsidRPr="00F22369">
        <w:rPr>
          <w:rFonts w:ascii="Times New Roman" w:eastAsia="Times New Roman" w:hAnsi="Times New Roman"/>
          <w:sz w:val="28"/>
          <w:szCs w:val="28"/>
          <w:lang w:eastAsia="ar-SA"/>
        </w:rPr>
        <w:t>ГКОУ для детей-сирот с. Камышла</w:t>
      </w:r>
      <w:r w:rsidRPr="00F22369">
        <w:rPr>
          <w:rFonts w:ascii="Times New Roman" w:eastAsia="Times New Roman" w:hAnsi="Times New Roman"/>
          <w:sz w:val="28"/>
          <w:szCs w:val="28"/>
          <w:lang w:eastAsia="ar-SA"/>
        </w:rPr>
        <w:t>,  характеризующим специфику со</w:t>
      </w:r>
      <w:r w:rsidRPr="00F22369">
        <w:rPr>
          <w:rFonts w:ascii="Times New Roman" w:eastAsia="Times New Roman" w:hAnsi="Times New Roman"/>
          <w:sz w:val="28"/>
          <w:szCs w:val="28"/>
          <w:lang w:eastAsia="ar-SA"/>
        </w:rPr>
        <w:softHyphen/>
        <w:t>держания образования, особенности организации УВР, кадрового и методического обеспечения педагогического процесса, инновационных преобразований школьной педагогической системы.</w:t>
      </w:r>
    </w:p>
    <w:p w14:paraId="488C8DB8"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Образовательная программа:</w:t>
      </w:r>
    </w:p>
    <w:p w14:paraId="5325AB87"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определяет цели и содержание образовательного процесса, особенности их раскрытия в учебных предметах и используемые педагогические технологии;</w:t>
      </w:r>
    </w:p>
    <w:p w14:paraId="67323228"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регламентирует организацию образовательного процесса в условиях  школы.</w:t>
      </w:r>
    </w:p>
    <w:p w14:paraId="0BBB19C0" w14:textId="77777777" w:rsidR="0066414D" w:rsidRPr="00F22369" w:rsidRDefault="0066414D" w:rsidP="00A060A7">
      <w:pPr>
        <w:suppressAutoHyphens/>
        <w:spacing w:after="0" w:line="360" w:lineRule="auto"/>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2"/>
          <w:sz w:val="28"/>
          <w:szCs w:val="28"/>
          <w:lang w:eastAsia="ar-SA"/>
        </w:rPr>
        <w:t xml:space="preserve">Образовательная программа  </w:t>
      </w:r>
      <w:r w:rsidR="00F65CD0" w:rsidRPr="00F22369">
        <w:rPr>
          <w:rFonts w:ascii="Times New Roman" w:eastAsia="Times New Roman" w:hAnsi="Times New Roman"/>
          <w:color w:val="000000"/>
          <w:spacing w:val="-2"/>
          <w:sz w:val="28"/>
          <w:szCs w:val="28"/>
          <w:lang w:eastAsia="ar-SA"/>
        </w:rPr>
        <w:t>ГКОУ для детей-сирот с. Камышла</w:t>
      </w:r>
      <w:r w:rsidRPr="00F22369">
        <w:rPr>
          <w:rFonts w:ascii="Times New Roman" w:eastAsia="Times New Roman" w:hAnsi="Times New Roman"/>
          <w:color w:val="000000"/>
          <w:spacing w:val="-2"/>
          <w:sz w:val="28"/>
          <w:szCs w:val="28"/>
          <w:lang w:eastAsia="ar-SA"/>
        </w:rPr>
        <w:t xml:space="preserve"> составлена </w:t>
      </w:r>
      <w:r w:rsidRPr="00F22369">
        <w:rPr>
          <w:rFonts w:ascii="Times New Roman" w:eastAsia="Times New Roman" w:hAnsi="Times New Roman"/>
          <w:color w:val="000000"/>
          <w:spacing w:val="-3"/>
          <w:sz w:val="28"/>
          <w:szCs w:val="28"/>
          <w:lang w:eastAsia="ar-SA"/>
        </w:rPr>
        <w:t>в соответствии со следующими нормативными документами:</w:t>
      </w:r>
    </w:p>
    <w:p w14:paraId="23D79FD6"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bCs/>
          <w:color w:val="000000"/>
          <w:spacing w:val="6"/>
          <w:sz w:val="28"/>
          <w:szCs w:val="28"/>
          <w:lang w:eastAsia="ar-SA"/>
        </w:rPr>
      </w:pPr>
      <w:r w:rsidRPr="00F22369">
        <w:rPr>
          <w:rFonts w:ascii="Times New Roman" w:eastAsia="Times New Roman" w:hAnsi="Times New Roman"/>
          <w:bCs/>
          <w:color w:val="000000"/>
          <w:spacing w:val="6"/>
          <w:sz w:val="28"/>
          <w:szCs w:val="28"/>
          <w:lang w:eastAsia="ar-SA"/>
        </w:rPr>
        <w:t xml:space="preserve">- Конституция Российской Федерации </w:t>
      </w:r>
      <w:r w:rsidRPr="00F22369">
        <w:rPr>
          <w:rFonts w:ascii="Times New Roman" w:eastAsia="Times New Roman" w:hAnsi="Times New Roman"/>
          <w:sz w:val="28"/>
          <w:szCs w:val="28"/>
          <w:lang w:eastAsia="ar-SA"/>
        </w:rPr>
        <w:t xml:space="preserve"> 12 декабря </w:t>
      </w:r>
      <w:smartTag w:uri="urn:schemas-microsoft-com:office:smarttags" w:element="metricconverter">
        <w:smartTagPr>
          <w:attr w:name="ProductID" w:val="1993 г"/>
        </w:smartTagPr>
        <w:r w:rsidRPr="00F22369">
          <w:rPr>
            <w:rFonts w:ascii="Times New Roman" w:eastAsia="Times New Roman" w:hAnsi="Times New Roman"/>
            <w:sz w:val="28"/>
            <w:szCs w:val="28"/>
            <w:lang w:eastAsia="ar-SA"/>
          </w:rPr>
          <w:t>1993 г</w:t>
        </w:r>
      </w:smartTag>
      <w:r w:rsidRPr="00F22369">
        <w:rPr>
          <w:rFonts w:ascii="Times New Roman" w:eastAsia="Times New Roman" w:hAnsi="Times New Roman"/>
          <w:sz w:val="28"/>
          <w:szCs w:val="28"/>
          <w:lang w:eastAsia="ar-SA"/>
        </w:rPr>
        <w:t>. (с поправками);</w:t>
      </w:r>
    </w:p>
    <w:p w14:paraId="221B9A5A"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Закон Российской Федерации "Об образовании" №273- ФЗ от 29.12.2012.</w:t>
      </w:r>
    </w:p>
    <w:p w14:paraId="17FD3EB9"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color w:val="000000"/>
          <w:spacing w:val="-4"/>
          <w:sz w:val="28"/>
          <w:szCs w:val="28"/>
          <w:lang w:eastAsia="ar-SA"/>
        </w:rPr>
        <w:t xml:space="preserve">- Конвенция о правах ребенка от </w:t>
      </w:r>
      <w:r w:rsidRPr="00F22369">
        <w:rPr>
          <w:rFonts w:ascii="Times New Roman" w:eastAsia="Times New Roman" w:hAnsi="Times New Roman"/>
          <w:sz w:val="28"/>
          <w:szCs w:val="28"/>
          <w:lang w:eastAsia="ar-SA"/>
        </w:rPr>
        <w:t>20 ноября 1989 г.;</w:t>
      </w:r>
    </w:p>
    <w:p w14:paraId="695BF262"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Раздел 3 . « Особенности организации образовательной деятельности лиц с ограниченными возможностями здоровья».</w:t>
      </w:r>
    </w:p>
    <w:p w14:paraId="076E75C4" w14:textId="77777777" w:rsidR="008B342E" w:rsidRDefault="0066414D" w:rsidP="00A060A7">
      <w:pPr>
        <w:widowControl w:val="0"/>
        <w:shd w:val="clear" w:color="auto" w:fill="FFFFFF"/>
        <w:tabs>
          <w:tab w:val="left" w:pos="180"/>
          <w:tab w:val="left" w:pos="307"/>
        </w:tabs>
        <w:suppressAutoHyphens/>
        <w:autoSpaceDE w:val="0"/>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w:t>
      </w:r>
      <w:r w:rsidR="00F22369" w:rsidRPr="00F22369">
        <w:rPr>
          <w:rFonts w:ascii="Times New Roman" w:hAnsi="Times New Roman"/>
          <w:sz w:val="28"/>
          <w:szCs w:val="28"/>
        </w:rPr>
        <w:t xml:space="preserve"> </w:t>
      </w:r>
      <w:r w:rsidR="00F22369" w:rsidRPr="00054AEB">
        <w:rPr>
          <w:rFonts w:ascii="Times New Roman" w:hAnsi="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w:t>
      </w:r>
      <w:r w:rsidR="00F22369" w:rsidRPr="00054AEB">
        <w:rPr>
          <w:rFonts w:ascii="Times New Roman" w:hAnsi="Times New Roman"/>
          <w:sz w:val="28"/>
          <w:szCs w:val="28"/>
        </w:rPr>
        <w:lastRenderedPageBreak/>
        <w:t>Гла</w:t>
      </w:r>
      <w:r w:rsidR="008B342E">
        <w:rPr>
          <w:rFonts w:ascii="Times New Roman" w:hAnsi="Times New Roman"/>
          <w:sz w:val="28"/>
          <w:szCs w:val="28"/>
        </w:rPr>
        <w:t>в</w:t>
      </w:r>
      <w:r w:rsidR="00F22369" w:rsidRPr="00054AEB">
        <w:rPr>
          <w:rFonts w:ascii="Times New Roman" w:hAnsi="Times New Roman"/>
          <w:sz w:val="28"/>
          <w:szCs w:val="28"/>
        </w:rPr>
        <w:t>ного государственного санитарного врача Российской Федерации от 10 июля 2015 года №26</w:t>
      </w:r>
    </w:p>
    <w:p w14:paraId="33A8A3B7" w14:textId="77777777" w:rsidR="0066414D" w:rsidRPr="00F22369" w:rsidRDefault="008B342E" w:rsidP="00A060A7">
      <w:pPr>
        <w:widowControl w:val="0"/>
        <w:shd w:val="clear" w:color="auto" w:fill="FFFFFF"/>
        <w:tabs>
          <w:tab w:val="left" w:pos="180"/>
          <w:tab w:val="left" w:pos="307"/>
        </w:tabs>
        <w:suppressAutoHyphens/>
        <w:autoSpaceDE w:val="0"/>
        <w:spacing w:after="0" w:line="360" w:lineRule="auto"/>
        <w:jc w:val="both"/>
        <w:rPr>
          <w:rFonts w:ascii="Times New Roman" w:eastAsia="Times New Roman" w:hAnsi="Times New Roman"/>
          <w:color w:val="000000"/>
          <w:spacing w:val="-3"/>
          <w:sz w:val="28"/>
          <w:szCs w:val="28"/>
          <w:lang w:eastAsia="ar-SA"/>
        </w:rPr>
      </w:pPr>
      <w:r>
        <w:rPr>
          <w:rFonts w:ascii="Times New Roman" w:eastAsia="Times New Roman" w:hAnsi="Times New Roman"/>
          <w:color w:val="000000"/>
          <w:spacing w:val="-3"/>
          <w:sz w:val="28"/>
          <w:szCs w:val="28"/>
          <w:lang w:eastAsia="ar-SA"/>
        </w:rPr>
        <w:t>-</w:t>
      </w:r>
      <w:r w:rsidR="0066414D" w:rsidRPr="00F22369">
        <w:rPr>
          <w:rFonts w:ascii="Times New Roman" w:eastAsia="Times New Roman" w:hAnsi="Times New Roman"/>
          <w:color w:val="000000"/>
          <w:spacing w:val="-3"/>
          <w:sz w:val="28"/>
          <w:szCs w:val="28"/>
          <w:lang w:eastAsia="ar-SA"/>
        </w:rPr>
        <w:t xml:space="preserve"> Приказ Министерства образования РФ № 29/2065 – н от 10 апреля 2002 «</w:t>
      </w:r>
      <w:r w:rsidR="0066414D" w:rsidRPr="00F22369">
        <w:rPr>
          <w:rFonts w:ascii="Times New Roman" w:eastAsia="Times New Roman" w:hAnsi="Times New Roman"/>
          <w:color w:val="000000"/>
          <w:spacing w:val="-2"/>
          <w:sz w:val="28"/>
          <w:szCs w:val="28"/>
          <w:lang w:eastAsia="ar-SA"/>
        </w:rP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w:t>
      </w:r>
    </w:p>
    <w:p w14:paraId="679D7034"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Постановление Правительства РФ от 18.08.2008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p>
    <w:p w14:paraId="1DE67B18"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Письмо Министерства образования Российской Федерации от 24.04.2000г. №27/640-2) «О наполняемости классов (групп) (в том числе специальных классов (групп)</w:t>
      </w:r>
      <w:r w:rsidR="008B342E">
        <w:rPr>
          <w:rFonts w:ascii="Times New Roman" w:eastAsia="Times New Roman" w:hAnsi="Times New Roman"/>
          <w:color w:val="000000"/>
          <w:sz w:val="28"/>
          <w:szCs w:val="28"/>
          <w:lang w:eastAsia="ar-SA"/>
        </w:rPr>
        <w:t xml:space="preserve"> </w:t>
      </w:r>
      <w:r w:rsidRPr="00F22369">
        <w:rPr>
          <w:rFonts w:ascii="Times New Roman" w:eastAsia="Times New Roman" w:hAnsi="Times New Roman"/>
          <w:color w:val="000000"/>
          <w:sz w:val="28"/>
          <w:szCs w:val="28"/>
          <w:lang w:eastAsia="ar-SA"/>
        </w:rPr>
        <w:t xml:space="preserve"> для детей со сложными дефектами) и групп продленного дня в </w:t>
      </w:r>
      <w:r w:rsidRPr="00F22369">
        <w:rPr>
          <w:rFonts w:ascii="Times New Roman" w:eastAsia="Times New Roman" w:hAnsi="Times New Roman"/>
          <w:color w:val="000000"/>
          <w:spacing w:val="-2"/>
          <w:sz w:val="28"/>
          <w:szCs w:val="28"/>
          <w:lang w:eastAsia="ar-SA"/>
        </w:rPr>
        <w:t xml:space="preserve">специальных (коррекционных) </w:t>
      </w:r>
      <w:r w:rsidRPr="00F22369">
        <w:rPr>
          <w:rFonts w:ascii="Times New Roman" w:eastAsia="Times New Roman" w:hAnsi="Times New Roman"/>
          <w:color w:val="000000"/>
          <w:sz w:val="28"/>
          <w:szCs w:val="28"/>
          <w:lang w:eastAsia="ar-SA"/>
        </w:rPr>
        <w:t>образова</w:t>
      </w:r>
      <w:r w:rsidRPr="00F22369">
        <w:rPr>
          <w:rFonts w:ascii="Times New Roman" w:eastAsia="Times New Roman" w:hAnsi="Times New Roman"/>
          <w:color w:val="000000"/>
          <w:sz w:val="28"/>
          <w:szCs w:val="28"/>
          <w:lang w:eastAsia="ar-SA"/>
        </w:rPr>
        <w:softHyphen/>
        <w:t>тельных учреждениях для обучающихся, воспитанников с отклонения</w:t>
      </w:r>
      <w:r w:rsidRPr="00F22369">
        <w:rPr>
          <w:rFonts w:ascii="Times New Roman" w:eastAsia="Times New Roman" w:hAnsi="Times New Roman"/>
          <w:color w:val="000000"/>
          <w:sz w:val="28"/>
          <w:szCs w:val="28"/>
          <w:lang w:eastAsia="ar-SA"/>
        </w:rPr>
        <w:softHyphen/>
        <w:t>ми в развитии»;</w:t>
      </w:r>
    </w:p>
    <w:p w14:paraId="2E0D1964"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Письмо Министерства образования РФ от 24.01.2003г. №01-50-25/32-05 «О защите конституционных прав на образование и иных социальных прав детей-инвалидов, страдающих умственной отсталостью»;</w:t>
      </w:r>
    </w:p>
    <w:p w14:paraId="4793EAB8"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pacing w:val="-2"/>
          <w:sz w:val="28"/>
          <w:szCs w:val="28"/>
          <w:lang w:eastAsia="ar-SA"/>
        </w:rPr>
        <w:t xml:space="preserve">- Письмо </w:t>
      </w:r>
      <w:r w:rsidRPr="00F22369">
        <w:rPr>
          <w:rFonts w:ascii="Times New Roman" w:eastAsia="Times New Roman" w:hAnsi="Times New Roman"/>
          <w:color w:val="000000"/>
          <w:sz w:val="28"/>
          <w:szCs w:val="28"/>
          <w:lang w:eastAsia="ar-SA"/>
        </w:rPr>
        <w:t>Ми</w:t>
      </w:r>
      <w:r w:rsidR="008B342E">
        <w:rPr>
          <w:rFonts w:ascii="Times New Roman" w:eastAsia="Times New Roman" w:hAnsi="Times New Roman"/>
          <w:color w:val="000000"/>
          <w:sz w:val="28"/>
          <w:szCs w:val="28"/>
          <w:lang w:eastAsia="ar-SA"/>
        </w:rPr>
        <w:t>нистерства образования РФ от 09.04.2014 года №НТ-392/07</w:t>
      </w:r>
    </w:p>
    <w:p w14:paraId="10A06312"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w:t>
      </w:r>
      <w:r w:rsidR="008B342E">
        <w:rPr>
          <w:rFonts w:ascii="Times New Roman" w:eastAsia="Times New Roman" w:hAnsi="Times New Roman"/>
          <w:color w:val="000000"/>
          <w:sz w:val="28"/>
          <w:szCs w:val="28"/>
          <w:lang w:eastAsia="ar-SA"/>
        </w:rPr>
        <w:t>Об итоговой аттестации обучающихся с ограниченными возможностями здоровья</w:t>
      </w:r>
      <w:r w:rsidRPr="00F22369">
        <w:rPr>
          <w:rFonts w:ascii="Times New Roman" w:eastAsia="Times New Roman" w:hAnsi="Times New Roman"/>
          <w:color w:val="000000"/>
          <w:spacing w:val="-2"/>
          <w:sz w:val="28"/>
          <w:szCs w:val="28"/>
          <w:lang w:eastAsia="ar-SA"/>
        </w:rPr>
        <w:t>».</w:t>
      </w:r>
    </w:p>
    <w:p w14:paraId="7405754A"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Главными ценностями образовательной программы являются:</w:t>
      </w:r>
    </w:p>
    <w:p w14:paraId="10718A3A"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Право каждого ребенка на получение образования в зависимости от его индивидуальных особенностей и возможностей.</w:t>
      </w:r>
    </w:p>
    <w:p w14:paraId="6ED08DBD"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Признание интересов ребенка, поддержка его успехов и создание условий для его самореализации.</w:t>
      </w:r>
    </w:p>
    <w:p w14:paraId="51DA6E1D"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Право педагога на творчество и профессиональную деятельность.</w:t>
      </w:r>
    </w:p>
    <w:p w14:paraId="43BF4273"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Психологический комфорт всех субъектов психологического взаимодействия.</w:t>
      </w:r>
    </w:p>
    <w:p w14:paraId="1B650F8B"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Охрана и укрепление здоровья детей с ограниченными возможностями здоровья.</w:t>
      </w:r>
    </w:p>
    <w:p w14:paraId="0F121234"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Коллективное сотворчество учителей, учащихся и родителей во всех сферах жизни школы.</w:t>
      </w:r>
    </w:p>
    <w:p w14:paraId="43510C0A"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Демократические, партнерские отношения  между взрослыми и детьми.</w:t>
      </w:r>
    </w:p>
    <w:p w14:paraId="1747A97C"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Уважительное отношение к школе и ее традициям.</w:t>
      </w:r>
    </w:p>
    <w:p w14:paraId="333DC952" w14:textId="77777777" w:rsidR="0066414D" w:rsidRPr="00F22369" w:rsidRDefault="008B342E" w:rsidP="00A060A7">
      <w:pPr>
        <w:suppressAutoHyphens/>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sz w:val="28"/>
          <w:szCs w:val="28"/>
          <w:lang w:eastAsia="ar-SA"/>
        </w:rPr>
        <w:t xml:space="preserve">В связи с </w:t>
      </w:r>
      <w:r w:rsidR="0066414D" w:rsidRPr="00F22369">
        <w:rPr>
          <w:rFonts w:ascii="Times New Roman" w:eastAsia="Times New Roman" w:hAnsi="Times New Roman"/>
          <w:sz w:val="28"/>
          <w:szCs w:val="28"/>
          <w:lang w:eastAsia="ar-SA"/>
        </w:rPr>
        <w:t>этим</w:t>
      </w:r>
      <w:r>
        <w:rPr>
          <w:rFonts w:ascii="Times New Roman" w:eastAsia="Times New Roman" w:hAnsi="Times New Roman"/>
          <w:sz w:val="28"/>
          <w:szCs w:val="28"/>
          <w:lang w:eastAsia="ar-SA"/>
        </w:rPr>
        <w:t>,</w:t>
      </w:r>
      <w:r w:rsidR="00EA05ED">
        <w:rPr>
          <w:rFonts w:ascii="Times New Roman" w:eastAsia="Times New Roman" w:hAnsi="Times New Roman"/>
          <w:sz w:val="28"/>
          <w:szCs w:val="28"/>
          <w:lang w:eastAsia="ar-SA"/>
        </w:rPr>
        <w:t xml:space="preserve"> </w:t>
      </w:r>
      <w:r w:rsidR="0066414D" w:rsidRPr="00F22369">
        <w:rPr>
          <w:rFonts w:ascii="Times New Roman" w:eastAsia="Times New Roman" w:hAnsi="Times New Roman"/>
          <w:sz w:val="28"/>
          <w:szCs w:val="28"/>
          <w:lang w:eastAsia="ar-SA"/>
        </w:rPr>
        <w:t xml:space="preserve">главная цель образовательного учреждения - </w:t>
      </w:r>
      <w:r w:rsidR="0066414D" w:rsidRPr="00F22369">
        <w:rPr>
          <w:rFonts w:ascii="Times New Roman" w:eastAsia="Times New Roman" w:hAnsi="Times New Roman"/>
          <w:color w:val="333333"/>
          <w:sz w:val="28"/>
          <w:szCs w:val="28"/>
          <w:lang w:eastAsia="ru-RU"/>
        </w:rPr>
        <w:t>установление предметного и над</w:t>
      </w:r>
      <w:r>
        <w:rPr>
          <w:rFonts w:ascii="Times New Roman" w:eastAsia="Times New Roman" w:hAnsi="Times New Roman"/>
          <w:color w:val="333333"/>
          <w:sz w:val="28"/>
          <w:szCs w:val="28"/>
          <w:lang w:eastAsia="ru-RU"/>
        </w:rPr>
        <w:t xml:space="preserve"> </w:t>
      </w:r>
      <w:r w:rsidR="0066414D" w:rsidRPr="00F22369">
        <w:rPr>
          <w:rFonts w:ascii="Times New Roman" w:eastAsia="Times New Roman" w:hAnsi="Times New Roman"/>
          <w:color w:val="333333"/>
          <w:sz w:val="28"/>
          <w:szCs w:val="28"/>
          <w:lang w:eastAsia="ru-RU"/>
        </w:rPr>
        <w:t>предметного содержания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14:paraId="64612F5F" w14:textId="77777777" w:rsidR="0066414D" w:rsidRPr="00F22369" w:rsidRDefault="0066414D" w:rsidP="00A060A7">
      <w:pPr>
        <w:suppressAutoHyphens/>
        <w:spacing w:after="0" w:line="360" w:lineRule="auto"/>
        <w:ind w:firstLine="709"/>
        <w:jc w:val="both"/>
        <w:rPr>
          <w:rFonts w:ascii="Times New Roman" w:eastAsia="Times New Roman" w:hAnsi="Times New Roman"/>
          <w:color w:val="333333"/>
          <w:sz w:val="28"/>
          <w:szCs w:val="28"/>
          <w:lang w:eastAsia="ru-RU"/>
        </w:rPr>
      </w:pPr>
      <w:r w:rsidRPr="00F22369">
        <w:rPr>
          <w:rFonts w:ascii="Times New Roman" w:eastAsia="Times New Roman" w:hAnsi="Times New Roman"/>
          <w:color w:val="333333"/>
          <w:sz w:val="28"/>
          <w:szCs w:val="28"/>
          <w:lang w:eastAsia="ru-RU"/>
        </w:rPr>
        <w:t> </w:t>
      </w:r>
      <w:r w:rsidRPr="00F22369">
        <w:rPr>
          <w:rFonts w:ascii="Times New Roman" w:eastAsia="Times New Roman" w:hAnsi="Times New Roman"/>
          <w:sz w:val="28"/>
          <w:szCs w:val="28"/>
          <w:lang w:eastAsia="ar-SA"/>
        </w:rPr>
        <w:t xml:space="preserve">Из главной цели образовательной программы и принципов ее реализации вытекают </w:t>
      </w:r>
      <w:r w:rsidRPr="00F22369">
        <w:rPr>
          <w:rFonts w:ascii="Times New Roman" w:eastAsia="Times New Roman" w:hAnsi="Times New Roman"/>
          <w:i/>
          <w:sz w:val="28"/>
          <w:szCs w:val="28"/>
          <w:lang w:eastAsia="ar-SA"/>
        </w:rPr>
        <w:t>цели школьного образования:</w:t>
      </w:r>
    </w:p>
    <w:p w14:paraId="7F632E84"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создание условий  для коррекции нарушений развития обучения, воспитания, лечения, социальной адаптации и интеграции в общество на основе специальных педагогических подходов;</w:t>
      </w:r>
    </w:p>
    <w:p w14:paraId="1AFC8A72"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обучающихся, трудовой подготовки;</w:t>
      </w:r>
    </w:p>
    <w:p w14:paraId="65580111"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создание благоприятных условий для разностороннего развития личности обучающихся, их адаптации к жизни в обществе;</w:t>
      </w:r>
    </w:p>
    <w:p w14:paraId="7C2DD837"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формирование общей культуры личности обучающихся на основе усвоения обязательного минимума содержания образовательных программ;</w:t>
      </w:r>
    </w:p>
    <w:p w14:paraId="05CCBD88"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формирование духовно-нравственной личности;</w:t>
      </w:r>
    </w:p>
    <w:p w14:paraId="1A8FAE26"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формирование здорового образа жизни, укрепление психофизического здоровья, воспитание у </w:t>
      </w:r>
      <w:r w:rsidRPr="00F22369">
        <w:rPr>
          <w:rFonts w:ascii="Times New Roman" w:eastAsia="Times New Roman" w:hAnsi="Times New Roman"/>
          <w:sz w:val="28"/>
          <w:szCs w:val="28"/>
          <w:lang w:eastAsia="ar-SA"/>
        </w:rPr>
        <w:lastRenderedPageBreak/>
        <w:t>обучающихсягражданственности, патриотизма, трудолюбия, уважения к правам и свободам человека, любви к Родине, окружающей природе, семье;</w:t>
      </w:r>
    </w:p>
    <w:p w14:paraId="1518B3EF"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создание основы для осознанного выбора и последующего освоения профессиональных образовательных программ;</w:t>
      </w:r>
    </w:p>
    <w:p w14:paraId="6FBBA047"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формирование у обучающихся трудовых навыков, необходимых для выполнения определенной работы, группы работ.</w:t>
      </w:r>
    </w:p>
    <w:p w14:paraId="0C00B670" w14:textId="77777777" w:rsidR="0066414D" w:rsidRPr="00F22369" w:rsidRDefault="0066414D" w:rsidP="00A060A7">
      <w:pPr>
        <w:suppressAutoHyphens/>
        <w:spacing w:after="0" w:line="360" w:lineRule="auto"/>
        <w:ind w:firstLine="709"/>
        <w:jc w:val="both"/>
        <w:rPr>
          <w:rFonts w:ascii="Times New Roman" w:eastAsia="Times New Roman" w:hAnsi="Times New Roman"/>
          <w:i/>
          <w:sz w:val="28"/>
          <w:szCs w:val="28"/>
          <w:lang w:eastAsia="ar-SA"/>
        </w:rPr>
      </w:pPr>
      <w:r w:rsidRPr="00F22369">
        <w:rPr>
          <w:rFonts w:ascii="Times New Roman" w:eastAsia="Times New Roman" w:hAnsi="Times New Roman"/>
          <w:i/>
          <w:sz w:val="28"/>
          <w:szCs w:val="28"/>
          <w:lang w:eastAsia="ar-SA"/>
        </w:rPr>
        <w:t>Образовательная программа регламентирует:</w:t>
      </w:r>
    </w:p>
    <w:p w14:paraId="126396DF"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условия освоения образовательной программы;</w:t>
      </w:r>
    </w:p>
    <w:p w14:paraId="119F94A0"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-диагностические процедуры для объективного поэтапного отслеживания образовательных достижений учащихся;</w:t>
      </w:r>
    </w:p>
    <w:p w14:paraId="321566AA"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организационно-педагогические условия учебной и внеучебной деятельности учащихся.</w:t>
      </w:r>
    </w:p>
    <w:p w14:paraId="7A10457F"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i/>
          <w:sz w:val="28"/>
          <w:szCs w:val="28"/>
          <w:lang w:eastAsia="ar-SA"/>
        </w:rPr>
        <w:t>Образовательная программа предназначена</w:t>
      </w:r>
      <w:r w:rsidRPr="00F22369">
        <w:rPr>
          <w:rFonts w:ascii="Times New Roman" w:eastAsia="Times New Roman" w:hAnsi="Times New Roman"/>
          <w:sz w:val="28"/>
          <w:szCs w:val="28"/>
          <w:lang w:eastAsia="ar-SA"/>
        </w:rPr>
        <w:t xml:space="preserve"> удовлетворять потребности:</w:t>
      </w:r>
    </w:p>
    <w:p w14:paraId="5D470CC0"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учащихся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14:paraId="09C10615"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родителей – в наилучшем обеспечении прав и интересов ребенка в соответствии с его возможностями и способностями;</w:t>
      </w:r>
    </w:p>
    <w:p w14:paraId="4D130F6C"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учителей – в профессиональной самореализации и творческой деятельности.</w:t>
      </w:r>
    </w:p>
    <w:p w14:paraId="6F437A1F" w14:textId="77777777" w:rsidR="0066414D" w:rsidRPr="00F22369" w:rsidRDefault="0066414D" w:rsidP="00A060A7">
      <w:pPr>
        <w:suppressAutoHyphens/>
        <w:spacing w:after="0" w:line="360" w:lineRule="auto"/>
        <w:ind w:firstLine="70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w:t>
      </w:r>
      <w:r w:rsidR="00EA05ED">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сферах</w:t>
      </w:r>
      <w:r w:rsidR="00EA05ED">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 xml:space="preserve"> деятельности.</w:t>
      </w:r>
    </w:p>
    <w:p w14:paraId="0AB0F9F1" w14:textId="77777777" w:rsidR="0066414D" w:rsidRPr="00F22369" w:rsidRDefault="0066414D" w:rsidP="00A060A7">
      <w:pPr>
        <w:suppressAutoHyphens/>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Миссия школы.</w:t>
      </w:r>
    </w:p>
    <w:p w14:paraId="42713DA2"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В нашем представлении будущая школа – это  общеобразовательное учреждение, обеспечивающее эффективное психофизическое развитие обучающихся, сохранение и укреп</w:t>
      </w:r>
      <w:r w:rsidR="00EA05ED">
        <w:rPr>
          <w:rFonts w:ascii="Times New Roman" w:eastAsia="Times New Roman" w:hAnsi="Times New Roman"/>
          <w:sz w:val="28"/>
          <w:szCs w:val="28"/>
          <w:lang w:eastAsia="ar-SA"/>
        </w:rPr>
        <w:t>ление их здоровья</w:t>
      </w:r>
      <w:r w:rsidRPr="00F22369">
        <w:rPr>
          <w:rFonts w:ascii="Times New Roman" w:eastAsia="Times New Roman" w:hAnsi="Times New Roman"/>
          <w:sz w:val="28"/>
          <w:szCs w:val="28"/>
          <w:lang w:eastAsia="ar-SA"/>
        </w:rPr>
        <w:t xml:space="preserve">, обладающее своей </w:t>
      </w:r>
      <w:r w:rsidRPr="00F22369">
        <w:rPr>
          <w:rFonts w:ascii="Times New Roman" w:eastAsia="Times New Roman" w:hAnsi="Times New Roman"/>
          <w:sz w:val="28"/>
          <w:szCs w:val="28"/>
          <w:lang w:eastAsia="ar-SA"/>
        </w:rPr>
        <w:lastRenderedPageBreak/>
        <w:t>системой воспитания, организацией дополнительного образования. Это школа, где обучение и воспитание направлены на подготовку выпускников к  самостоятельной жизни в социуме. Это школа, где педагоги открыты ко всему новому, понимают детскую психологию и особенности развития детей с ограниченными возможностями здоровья, чуткие, внимательные и восприимчивые к интересам обучающихся.</w:t>
      </w:r>
    </w:p>
    <w:p w14:paraId="0D565AB4" w14:textId="77777777" w:rsidR="00A060A7" w:rsidRPr="00F22369" w:rsidRDefault="00A060A7" w:rsidP="00A060A7">
      <w:pPr>
        <w:suppressAutoHyphens/>
        <w:spacing w:after="0" w:line="360" w:lineRule="auto"/>
        <w:jc w:val="both"/>
        <w:rPr>
          <w:rFonts w:ascii="Times New Roman" w:eastAsia="Times New Roman" w:hAnsi="Times New Roman"/>
          <w:sz w:val="28"/>
          <w:szCs w:val="28"/>
          <w:lang w:eastAsia="ar-SA"/>
        </w:rPr>
      </w:pPr>
    </w:p>
    <w:p w14:paraId="44E25F9E" w14:textId="77777777" w:rsidR="0066414D" w:rsidRPr="00F22369" w:rsidRDefault="0066414D" w:rsidP="00A060A7">
      <w:pPr>
        <w:suppressAutoHyphens/>
        <w:spacing w:after="0" w:line="360" w:lineRule="auto"/>
        <w:rPr>
          <w:rFonts w:ascii="Times New Roman" w:eastAsia="Times New Roman" w:hAnsi="Times New Roman"/>
          <w:b/>
          <w:sz w:val="28"/>
          <w:szCs w:val="28"/>
          <w:lang w:eastAsia="ar-SA"/>
        </w:rPr>
      </w:pPr>
    </w:p>
    <w:p w14:paraId="3B7AFB07" w14:textId="77777777" w:rsidR="0066414D" w:rsidRPr="00F22369" w:rsidRDefault="0066414D" w:rsidP="00A060A7">
      <w:pPr>
        <w:suppressAutoHyphens/>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Модель выпускника школы.</w:t>
      </w:r>
    </w:p>
    <w:p w14:paraId="77FD1215" w14:textId="77777777" w:rsidR="0066414D" w:rsidRPr="00F22369" w:rsidRDefault="0066414D" w:rsidP="00A060A7">
      <w:pPr>
        <w:suppressAutoHyphens/>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1</w:t>
      </w:r>
      <w:r w:rsidRPr="00F22369">
        <w:rPr>
          <w:rFonts w:ascii="Times New Roman" w:eastAsia="Times New Roman" w:hAnsi="Times New Roman"/>
          <w:i/>
          <w:sz w:val="28"/>
          <w:szCs w:val="28"/>
          <w:lang w:eastAsia="ar-SA"/>
        </w:rPr>
        <w:t>. Академический уровень:</w:t>
      </w:r>
      <w:r w:rsidRPr="00F22369">
        <w:rPr>
          <w:rFonts w:ascii="Times New Roman" w:eastAsia="Times New Roman" w:hAnsi="Times New Roman"/>
          <w:sz w:val="28"/>
          <w:szCs w:val="28"/>
          <w:lang w:eastAsia="ar-SA"/>
        </w:rPr>
        <w:t xml:space="preserve"> владеет ЗУН по основным учебным предметам за курс основной общей специальной (коррекционной) школы с учётом индивидуальных психофизических особенностей.</w:t>
      </w:r>
    </w:p>
    <w:p w14:paraId="42ABA7F7" w14:textId="77777777" w:rsidR="00A060A7" w:rsidRPr="00F22369" w:rsidRDefault="0066414D" w:rsidP="00A060A7">
      <w:pPr>
        <w:suppressAutoHyphens/>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2.</w:t>
      </w:r>
      <w:r w:rsidRPr="00F22369">
        <w:rPr>
          <w:rFonts w:ascii="Times New Roman" w:eastAsia="Times New Roman" w:hAnsi="Times New Roman"/>
          <w:i/>
          <w:sz w:val="28"/>
          <w:szCs w:val="28"/>
          <w:lang w:eastAsia="ar-SA"/>
        </w:rPr>
        <w:t>Коммуникативный уровень:</w:t>
      </w:r>
    </w:p>
    <w:p w14:paraId="4E577DC7" w14:textId="77777777" w:rsidR="0066414D" w:rsidRPr="00F22369" w:rsidRDefault="0066414D" w:rsidP="00A060A7">
      <w:pPr>
        <w:suppressAutoHyphens/>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общительный, уважает интересы окружающих;  понимает преимущества законопослушного поведения, умеет самостоятельно разрешать конфликты мирным путём.</w:t>
      </w:r>
    </w:p>
    <w:p w14:paraId="0D812D56"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3. Духовно – нравственный уровень:  ориентирован в выборе профессии с учётом индивидуальных психофизических особенностей, трудолюбивый; владеет социальными нормами, образцами поведения, принятыми в современном обществе; любит свой народ, свой край, свою Родину.</w:t>
      </w:r>
    </w:p>
    <w:p w14:paraId="2FB50141" w14:textId="77777777" w:rsidR="0066414D" w:rsidRPr="00F22369" w:rsidRDefault="0066414D" w:rsidP="00A060A7">
      <w:pPr>
        <w:suppressAutoHyphens/>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4.  Культурный уровень: активен в культурной жизни.</w:t>
      </w:r>
    </w:p>
    <w:p w14:paraId="4DFDD941"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5. Здоровьесберегающий уровень:</w:t>
      </w:r>
      <w:r w:rsidR="00F65CD0" w:rsidRPr="00F22369">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знает и выполняет правила здорового и безопасного для себя и окружающих образа жизни.</w:t>
      </w:r>
    </w:p>
    <w:p w14:paraId="1E8466C3" w14:textId="77777777" w:rsidR="0066414D" w:rsidRPr="00F22369" w:rsidRDefault="0066414D" w:rsidP="00A060A7">
      <w:pPr>
        <w:widowControl w:val="0"/>
        <w:suppressAutoHyphens/>
        <w:autoSpaceDE w:val="0"/>
        <w:spacing w:after="0" w:line="360" w:lineRule="auto"/>
        <w:jc w:val="center"/>
        <w:rPr>
          <w:rFonts w:ascii="Times New Roman" w:eastAsia="Times New Roman" w:hAnsi="Times New Roman"/>
          <w:color w:val="000000"/>
          <w:sz w:val="28"/>
          <w:szCs w:val="28"/>
          <w:lang w:eastAsia="ar-SA"/>
        </w:rPr>
      </w:pPr>
      <w:r w:rsidRPr="00F22369">
        <w:rPr>
          <w:rFonts w:ascii="Times New Roman" w:eastAsia="Times New Roman" w:hAnsi="Times New Roman"/>
          <w:b/>
          <w:sz w:val="28"/>
          <w:szCs w:val="28"/>
          <w:lang w:eastAsia="ar-SA"/>
        </w:rPr>
        <w:t>Принципы построения программы</w:t>
      </w:r>
    </w:p>
    <w:p w14:paraId="5866F9A4" w14:textId="77777777" w:rsidR="0066414D" w:rsidRPr="00F22369" w:rsidRDefault="0066414D" w:rsidP="00A060A7">
      <w:pPr>
        <w:suppressAutoHyphens/>
        <w:spacing w:after="0" w:line="360" w:lineRule="auto"/>
        <w:ind w:firstLine="70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 основе построения программы лежат принципы:</w:t>
      </w:r>
    </w:p>
    <w:p w14:paraId="0183E844"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гуманизация</w:t>
      </w:r>
      <w:r w:rsidR="00EA05ED">
        <w:rPr>
          <w:rFonts w:ascii="Times New Roman" w:eastAsia="Times New Roman" w:hAnsi="Times New Roman"/>
          <w:i/>
          <w:iCs/>
          <w:sz w:val="28"/>
          <w:szCs w:val="28"/>
          <w:lang w:eastAsia="ar-SA"/>
        </w:rPr>
        <w:t xml:space="preserve"> </w:t>
      </w:r>
      <w:r w:rsidRPr="00F22369">
        <w:rPr>
          <w:rFonts w:ascii="Times New Roman" w:eastAsia="Times New Roman" w:hAnsi="Times New Roman"/>
          <w:sz w:val="28"/>
          <w:szCs w:val="28"/>
          <w:lang w:eastAsia="ar-SA"/>
        </w:rPr>
        <w:t xml:space="preserve"> означает</w:t>
      </w:r>
      <w:r w:rsidR="00EA05ED">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w:t>
      </w:r>
      <w:r w:rsidRPr="00F22369">
        <w:rPr>
          <w:rFonts w:ascii="Times New Roman" w:eastAsia="Times New Roman" w:hAnsi="Times New Roman"/>
          <w:bCs/>
          <w:sz w:val="28"/>
          <w:szCs w:val="28"/>
          <w:lang w:eastAsia="ar-SA"/>
        </w:rPr>
        <w:t>что</w:t>
      </w:r>
      <w:r w:rsidRPr="00F22369">
        <w:rPr>
          <w:rFonts w:ascii="Times New Roman" w:eastAsia="Times New Roman" w:hAnsi="Times New Roman"/>
          <w:sz w:val="28"/>
          <w:szCs w:val="28"/>
          <w:lang w:eastAsia="ar-SA"/>
        </w:rPr>
        <w:t xml:space="preserve"> учитель ставит обучающегося в позицию полноправ</w:t>
      </w:r>
      <w:r w:rsidRPr="00F22369">
        <w:rPr>
          <w:rFonts w:ascii="Times New Roman" w:eastAsia="Times New Roman" w:hAnsi="Times New Roman"/>
          <w:sz w:val="28"/>
          <w:szCs w:val="28"/>
          <w:lang w:eastAsia="ar-SA"/>
        </w:rPr>
        <w:softHyphen/>
        <w:t>ного субъекта обучения и воспитания, создавая условия для творческой самореали</w:t>
      </w:r>
      <w:r w:rsidRPr="00F22369">
        <w:rPr>
          <w:rFonts w:ascii="Times New Roman" w:eastAsia="Times New Roman" w:hAnsi="Times New Roman"/>
          <w:sz w:val="28"/>
          <w:szCs w:val="28"/>
          <w:lang w:eastAsia="ar-SA"/>
        </w:rPr>
        <w:softHyphen/>
        <w:t xml:space="preserve">зации;                                            </w:t>
      </w:r>
    </w:p>
    <w:p w14:paraId="3C722A75"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свобода выбора</w:t>
      </w:r>
      <w:r w:rsidRPr="00F22369">
        <w:rPr>
          <w:rFonts w:ascii="Times New Roman" w:eastAsia="Times New Roman" w:hAnsi="Times New Roman"/>
          <w:sz w:val="28"/>
          <w:szCs w:val="28"/>
          <w:lang w:eastAsia="ar-SA"/>
        </w:rPr>
        <w:t xml:space="preserve"> определяет целенаправленную деятельность педагогического коллектива по оказанию поддержки обучающимся в </w:t>
      </w:r>
      <w:r w:rsidRPr="00F22369">
        <w:rPr>
          <w:rFonts w:ascii="Times New Roman" w:eastAsia="Times New Roman" w:hAnsi="Times New Roman"/>
          <w:sz w:val="28"/>
          <w:szCs w:val="28"/>
          <w:lang w:eastAsia="ar-SA"/>
        </w:rPr>
        <w:lastRenderedPageBreak/>
        <w:t>овладении ими умениями дей</w:t>
      </w:r>
      <w:r w:rsidRPr="00F22369">
        <w:rPr>
          <w:rFonts w:ascii="Times New Roman" w:eastAsia="Times New Roman" w:hAnsi="Times New Roman"/>
          <w:sz w:val="28"/>
          <w:szCs w:val="28"/>
          <w:lang w:eastAsia="ar-SA"/>
        </w:rPr>
        <w:softHyphen/>
        <w:t>ствовать в условиях свободы и делать правильный осознанный выбор;</w:t>
      </w:r>
    </w:p>
    <w:p w14:paraId="02D3955D"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дифференциация и индивидуализация обучения</w:t>
      </w:r>
      <w:r w:rsidRPr="00F22369">
        <w:rPr>
          <w:rFonts w:ascii="Times New Roman" w:eastAsia="Times New Roman" w:hAnsi="Times New Roman"/>
          <w:sz w:val="28"/>
          <w:szCs w:val="28"/>
          <w:lang w:eastAsia="ar-SA"/>
        </w:rPr>
        <w:t xml:space="preserve"> предусматривает развитие ребен</w:t>
      </w:r>
      <w:r w:rsidRPr="00F22369">
        <w:rPr>
          <w:rFonts w:ascii="Times New Roman" w:eastAsia="Times New Roman" w:hAnsi="Times New Roman"/>
          <w:sz w:val="28"/>
          <w:szCs w:val="28"/>
          <w:lang w:eastAsia="ar-SA"/>
        </w:rPr>
        <w:softHyphen/>
        <w:t>ка в соответствии со своими склонностями, интересами, возможностями;</w:t>
      </w:r>
    </w:p>
    <w:p w14:paraId="0A15BAF9"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непрерывность</w:t>
      </w:r>
      <w:r w:rsidRPr="00F22369">
        <w:rPr>
          <w:rFonts w:ascii="Times New Roman" w:eastAsia="Times New Roman" w:hAnsi="Times New Roman"/>
          <w:sz w:val="28"/>
          <w:szCs w:val="28"/>
          <w:lang w:eastAsia="ar-SA"/>
        </w:rPr>
        <w:t xml:space="preserve"> предусматривает связь не только всех ступеней образования в школе, но предполагает ориентацию школьников на подготовку к продолжению об</w:t>
      </w:r>
      <w:r w:rsidRPr="00F22369">
        <w:rPr>
          <w:rFonts w:ascii="Times New Roman" w:eastAsia="Times New Roman" w:hAnsi="Times New Roman"/>
          <w:sz w:val="28"/>
          <w:szCs w:val="28"/>
          <w:lang w:eastAsia="ar-SA"/>
        </w:rPr>
        <w:softHyphen/>
        <w:t>разования после окончания школы;</w:t>
      </w:r>
    </w:p>
    <w:p w14:paraId="7EB2A00C"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вариативность</w:t>
      </w:r>
      <w:r w:rsidRPr="00F22369">
        <w:rPr>
          <w:rFonts w:ascii="Times New Roman" w:eastAsia="Times New Roman" w:hAnsi="Times New Roman"/>
          <w:sz w:val="28"/>
          <w:szCs w:val="28"/>
          <w:lang w:eastAsia="ar-SA"/>
        </w:rPr>
        <w:t xml:space="preserve"> выражается в возможности выбора содержания обучения, систе</w:t>
      </w:r>
      <w:r w:rsidRPr="00F22369">
        <w:rPr>
          <w:rFonts w:ascii="Times New Roman" w:eastAsia="Times New Roman" w:hAnsi="Times New Roman"/>
          <w:sz w:val="28"/>
          <w:szCs w:val="28"/>
          <w:lang w:eastAsia="ar-SA"/>
        </w:rPr>
        <w:softHyphen/>
        <w:t>мы и содержания воспитательной работы, а также методов, форм и приемов обуче</w:t>
      </w:r>
      <w:r w:rsidRPr="00F22369">
        <w:rPr>
          <w:rFonts w:ascii="Times New Roman" w:eastAsia="Times New Roman" w:hAnsi="Times New Roman"/>
          <w:sz w:val="28"/>
          <w:szCs w:val="28"/>
          <w:lang w:eastAsia="ar-SA"/>
        </w:rPr>
        <w:softHyphen/>
        <w:t>ния и воспитания;</w:t>
      </w:r>
    </w:p>
    <w:p w14:paraId="25B2E908"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инновационность</w:t>
      </w:r>
      <w:r w:rsidRPr="00F22369">
        <w:rPr>
          <w:rFonts w:ascii="Times New Roman" w:eastAsia="Times New Roman" w:hAnsi="Times New Roman"/>
          <w:sz w:val="28"/>
          <w:szCs w:val="28"/>
          <w:lang w:eastAsia="ar-SA"/>
        </w:rPr>
        <w:t xml:space="preserve"> определяет постоянный поиск и выбор идей, наиболее опти</w:t>
      </w:r>
      <w:r w:rsidRPr="00F22369">
        <w:rPr>
          <w:rFonts w:ascii="Times New Roman" w:eastAsia="Times New Roman" w:hAnsi="Times New Roman"/>
          <w:sz w:val="28"/>
          <w:szCs w:val="28"/>
          <w:lang w:eastAsia="ar-SA"/>
        </w:rPr>
        <w:softHyphen/>
        <w:t>мальных программ, предметных планов, технологии и форм работы школы;</w:t>
      </w:r>
    </w:p>
    <w:p w14:paraId="5BA2AC33" w14:textId="77777777" w:rsidR="0066414D" w:rsidRPr="00F22369" w:rsidRDefault="0066414D" w:rsidP="00A060A7">
      <w:pPr>
        <w:suppressAutoHyphens/>
        <w:spacing w:after="0" w:line="360" w:lineRule="auto"/>
        <w:ind w:firstLine="900"/>
        <w:jc w:val="both"/>
        <w:rPr>
          <w:rFonts w:ascii="Times New Roman" w:eastAsia="Times New Roman" w:hAnsi="Times New Roman"/>
          <w:sz w:val="28"/>
          <w:szCs w:val="28"/>
          <w:lang w:eastAsia="ar-SA"/>
        </w:rPr>
      </w:pPr>
      <w:r w:rsidRPr="00F22369">
        <w:rPr>
          <w:rFonts w:ascii="Times New Roman" w:eastAsia="Times New Roman" w:hAnsi="Times New Roman"/>
          <w:i/>
          <w:iCs/>
          <w:sz w:val="28"/>
          <w:szCs w:val="28"/>
          <w:lang w:eastAsia="ar-SA"/>
        </w:rPr>
        <w:t>- целостностъ</w:t>
      </w:r>
      <w:r w:rsidRPr="00F22369">
        <w:rPr>
          <w:rFonts w:ascii="Times New Roman" w:eastAsia="Times New Roman" w:hAnsi="Times New Roman"/>
          <w:sz w:val="28"/>
          <w:szCs w:val="28"/>
          <w:lang w:eastAsia="ar-SA"/>
        </w:rPr>
        <w:t xml:space="preserve"> учебно-воспитательного процесса, единство обучения, воспитания, развития.</w:t>
      </w:r>
    </w:p>
    <w:p w14:paraId="0AB507A2"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Все эти принципы сориентированы на личность ребенка и создание в школе условий для развития его способностей и внутреннего духовного мира, на сотруд</w:t>
      </w:r>
      <w:r w:rsidRPr="00F22369">
        <w:rPr>
          <w:rFonts w:ascii="Times New Roman" w:eastAsia="Times New Roman" w:hAnsi="Times New Roman"/>
          <w:sz w:val="28"/>
          <w:szCs w:val="28"/>
          <w:lang w:eastAsia="ar-SA"/>
        </w:rPr>
        <w:softHyphen/>
        <w:t>ничество всех участников образовательного процесса на целенаправленное взаимо</w:t>
      </w:r>
      <w:r w:rsidRPr="00F22369">
        <w:rPr>
          <w:rFonts w:ascii="Times New Roman" w:eastAsia="Times New Roman" w:hAnsi="Times New Roman"/>
          <w:sz w:val="28"/>
          <w:szCs w:val="28"/>
          <w:lang w:eastAsia="ar-SA"/>
        </w:rPr>
        <w:softHyphen/>
        <w:t>действие содержания образования по всем учебным процессам.</w:t>
      </w:r>
    </w:p>
    <w:p w14:paraId="5DF282EE" w14:textId="77777777" w:rsidR="00493A88" w:rsidRPr="00F22369" w:rsidRDefault="00493A88" w:rsidP="00493A88">
      <w:pPr>
        <w:spacing w:after="0" w:line="360" w:lineRule="auto"/>
        <w:jc w:val="center"/>
        <w:rPr>
          <w:rFonts w:ascii="Times New Roman" w:hAnsi="Times New Roman"/>
          <w:b/>
          <w:sz w:val="28"/>
          <w:szCs w:val="28"/>
        </w:rPr>
      </w:pPr>
      <w:r w:rsidRPr="00F22369">
        <w:rPr>
          <w:rFonts w:ascii="Times New Roman" w:hAnsi="Times New Roman"/>
          <w:b/>
          <w:sz w:val="28"/>
          <w:szCs w:val="28"/>
        </w:rPr>
        <w:t>Краткая историческая справка.</w:t>
      </w:r>
    </w:p>
    <w:p w14:paraId="3B95BD54" w14:textId="77777777" w:rsidR="00493A88" w:rsidRPr="00F22369" w:rsidRDefault="00493A88" w:rsidP="00493A88">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F22369">
        <w:rPr>
          <w:rFonts w:ascii="Times New Roman" w:hAnsi="Times New Roman"/>
          <w:color w:val="000000"/>
          <w:sz w:val="28"/>
          <w:szCs w:val="28"/>
        </w:rPr>
        <w:t>ГКОУ для детей-сирот с. Камышла расположена в экологически чистой сельской местности в двухстах километрах от  г. Самары. Школа была  открыта в 1964 году. В ноябре  2014 года школа – интернат  отмечала  свой полувековой юбилей. Первым директором школы был Акчурин А.З., имя которого носит школа.</w:t>
      </w:r>
    </w:p>
    <w:p w14:paraId="7A8D0353" w14:textId="77777777" w:rsidR="00493A88" w:rsidRPr="00F22369" w:rsidRDefault="00493A88" w:rsidP="00493A88">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F22369">
        <w:rPr>
          <w:rFonts w:ascii="Times New Roman" w:hAnsi="Times New Roman"/>
          <w:color w:val="000000"/>
          <w:sz w:val="28"/>
          <w:szCs w:val="28"/>
        </w:rPr>
        <w:t>В 1978 году на самом красивом месте Камышлы распахнул свои двери новый 3-х этажный комплекс школы со всеми удобствами на 160 мест.</w:t>
      </w:r>
    </w:p>
    <w:p w14:paraId="0EC56FC1" w14:textId="77777777" w:rsidR="00493A88" w:rsidRPr="00F22369" w:rsidRDefault="00493A88" w:rsidP="00493A88">
      <w:pPr>
        <w:spacing w:after="0" w:line="360" w:lineRule="auto"/>
        <w:jc w:val="both"/>
        <w:rPr>
          <w:rFonts w:ascii="Times New Roman" w:hAnsi="Times New Roman"/>
          <w:sz w:val="28"/>
          <w:szCs w:val="28"/>
        </w:rPr>
      </w:pPr>
      <w:r w:rsidRPr="00F22369">
        <w:rPr>
          <w:rFonts w:ascii="Times New Roman" w:hAnsi="Times New Roman"/>
          <w:sz w:val="28"/>
          <w:szCs w:val="28"/>
        </w:rPr>
        <w:lastRenderedPageBreak/>
        <w:t>Школа представляет собой типовое кирпичное здание площадью 3349,8 кв.м, спортивный зал – 56,5 кв.м, актовый зал – 98,2 кв.м, столовая – 213,97 кв.м. Столовая находится на первом  этаже.</w:t>
      </w:r>
    </w:p>
    <w:p w14:paraId="475D0878" w14:textId="77777777" w:rsidR="00493A88" w:rsidRPr="00F22369" w:rsidRDefault="00493A88" w:rsidP="00493A88">
      <w:pPr>
        <w:spacing w:after="0" w:line="360" w:lineRule="auto"/>
        <w:jc w:val="both"/>
        <w:rPr>
          <w:rFonts w:ascii="Times New Roman" w:hAnsi="Times New Roman"/>
          <w:sz w:val="28"/>
          <w:szCs w:val="28"/>
        </w:rPr>
      </w:pPr>
      <w:r w:rsidRPr="00F22369">
        <w:rPr>
          <w:rFonts w:ascii="Times New Roman" w:hAnsi="Times New Roman"/>
          <w:sz w:val="28"/>
          <w:szCs w:val="28"/>
        </w:rPr>
        <w:t>В школе обучаются дети со всей Самарской области, разных  национальностей.</w:t>
      </w:r>
    </w:p>
    <w:p w14:paraId="571AB6C3" w14:textId="77777777" w:rsidR="00493A88" w:rsidRPr="00F22369" w:rsidRDefault="00493A88" w:rsidP="00493A88">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F22369">
        <w:rPr>
          <w:rFonts w:ascii="Times New Roman" w:hAnsi="Times New Roman"/>
          <w:color w:val="000000"/>
          <w:sz w:val="28"/>
          <w:szCs w:val="28"/>
        </w:rPr>
        <w:t>В 1992 году школа перешла на 9-летнее обучение, с 2010 года – 11 летнее обучение.</w:t>
      </w:r>
    </w:p>
    <w:p w14:paraId="36E24882" w14:textId="77777777" w:rsidR="00493A88" w:rsidRPr="00F22369" w:rsidRDefault="00493A88" w:rsidP="00493A88">
      <w:pPr>
        <w:spacing w:after="0" w:line="360" w:lineRule="auto"/>
        <w:jc w:val="both"/>
        <w:rPr>
          <w:rFonts w:ascii="Times New Roman" w:hAnsi="Times New Roman"/>
          <w:sz w:val="28"/>
          <w:szCs w:val="28"/>
        </w:rPr>
      </w:pPr>
      <w:r w:rsidRPr="00F22369">
        <w:rPr>
          <w:rFonts w:ascii="Times New Roman" w:hAnsi="Times New Roman"/>
          <w:sz w:val="28"/>
          <w:szCs w:val="28"/>
        </w:rPr>
        <w:t>В настоящее время наполняемость классов составляет 12 человек, классов-комплектов – 11.</w:t>
      </w:r>
    </w:p>
    <w:p w14:paraId="22046BC2" w14:textId="77777777" w:rsidR="00493A88" w:rsidRPr="00F22369" w:rsidRDefault="00493A88" w:rsidP="00493A88">
      <w:pPr>
        <w:spacing w:after="0" w:line="360" w:lineRule="auto"/>
        <w:jc w:val="both"/>
        <w:rPr>
          <w:rFonts w:ascii="Times New Roman" w:hAnsi="Times New Roman"/>
          <w:sz w:val="28"/>
          <w:szCs w:val="28"/>
          <w:u w:val="single"/>
        </w:rPr>
      </w:pPr>
      <w:r w:rsidRPr="00F22369">
        <w:rPr>
          <w:rFonts w:ascii="Times New Roman" w:hAnsi="Times New Roman"/>
          <w:sz w:val="28"/>
          <w:szCs w:val="28"/>
        </w:rPr>
        <w:t xml:space="preserve">  Юридический, фактический адреса: </w:t>
      </w:r>
      <w:r w:rsidRPr="00F22369">
        <w:rPr>
          <w:rFonts w:ascii="Times New Roman" w:hAnsi="Times New Roman"/>
          <w:sz w:val="28"/>
          <w:szCs w:val="28"/>
          <w:u w:val="single"/>
        </w:rPr>
        <w:t>446970,Самарская область,Камышлинский район,с.Камышла,ул.Победы,131</w:t>
      </w:r>
    </w:p>
    <w:p w14:paraId="1EA6C4B9" w14:textId="77777777" w:rsidR="00493A88" w:rsidRPr="00F22369" w:rsidRDefault="00493A88" w:rsidP="00493A88">
      <w:pPr>
        <w:spacing w:after="0" w:line="360" w:lineRule="auto"/>
        <w:jc w:val="both"/>
        <w:rPr>
          <w:rFonts w:ascii="Times New Roman" w:hAnsi="Times New Roman"/>
          <w:sz w:val="28"/>
          <w:szCs w:val="28"/>
        </w:rPr>
      </w:pPr>
      <w:r w:rsidRPr="00F22369">
        <w:rPr>
          <w:rFonts w:ascii="Times New Roman" w:hAnsi="Times New Roman"/>
          <w:sz w:val="28"/>
          <w:szCs w:val="28"/>
        </w:rPr>
        <w:t xml:space="preserve"> Год основания ОУ __</w:t>
      </w:r>
      <w:r w:rsidRPr="00F22369">
        <w:rPr>
          <w:rFonts w:ascii="Times New Roman" w:hAnsi="Times New Roman"/>
          <w:sz w:val="28"/>
          <w:szCs w:val="28"/>
          <w:u w:val="single"/>
        </w:rPr>
        <w:t>1964 год</w:t>
      </w:r>
      <w:r w:rsidRPr="00F22369">
        <w:rPr>
          <w:rFonts w:ascii="Times New Roman" w:hAnsi="Times New Roman"/>
          <w:sz w:val="28"/>
          <w:szCs w:val="28"/>
        </w:rPr>
        <w:t>__</w:t>
      </w:r>
    </w:p>
    <w:p w14:paraId="7ED5BF7A" w14:textId="77777777" w:rsidR="00493A88" w:rsidRPr="00F22369" w:rsidRDefault="00493A88" w:rsidP="00493A88">
      <w:pPr>
        <w:spacing w:after="0" w:line="360" w:lineRule="auto"/>
        <w:jc w:val="both"/>
        <w:rPr>
          <w:rFonts w:ascii="Times New Roman" w:hAnsi="Times New Roman"/>
          <w:sz w:val="28"/>
          <w:szCs w:val="28"/>
          <w:u w:val="single"/>
        </w:rPr>
      </w:pPr>
      <w:r w:rsidRPr="00F22369">
        <w:rPr>
          <w:rFonts w:ascii="Times New Roman" w:hAnsi="Times New Roman"/>
          <w:sz w:val="28"/>
          <w:szCs w:val="28"/>
        </w:rPr>
        <w:t xml:space="preserve"> Телефоны </w:t>
      </w:r>
      <w:r w:rsidRPr="00F22369">
        <w:rPr>
          <w:rFonts w:ascii="Times New Roman" w:hAnsi="Times New Roman"/>
          <w:sz w:val="28"/>
          <w:szCs w:val="28"/>
          <w:u w:val="single"/>
        </w:rPr>
        <w:t>.(84664) 33608</w:t>
      </w:r>
    </w:p>
    <w:p w14:paraId="691F9617" w14:textId="77777777" w:rsidR="00493A88" w:rsidRPr="00F22369" w:rsidRDefault="00493A88" w:rsidP="00493A88">
      <w:pPr>
        <w:spacing w:after="0" w:line="360" w:lineRule="auto"/>
        <w:jc w:val="both"/>
        <w:rPr>
          <w:rFonts w:ascii="Times New Roman" w:hAnsi="Times New Roman"/>
          <w:sz w:val="28"/>
          <w:szCs w:val="28"/>
          <w:u w:val="single"/>
        </w:rPr>
      </w:pPr>
      <w:r w:rsidRPr="00F22369">
        <w:rPr>
          <w:rFonts w:ascii="Times New Roman" w:hAnsi="Times New Roman"/>
          <w:sz w:val="28"/>
          <w:szCs w:val="28"/>
        </w:rPr>
        <w:t xml:space="preserve"> </w:t>
      </w:r>
      <w:r w:rsidRPr="00F22369">
        <w:rPr>
          <w:rFonts w:ascii="Times New Roman" w:hAnsi="Times New Roman"/>
          <w:sz w:val="28"/>
          <w:szCs w:val="28"/>
          <w:lang w:val="en-US"/>
        </w:rPr>
        <w:t>E</w:t>
      </w:r>
      <w:r w:rsidRPr="00F22369">
        <w:rPr>
          <w:rFonts w:ascii="Times New Roman" w:hAnsi="Times New Roman"/>
          <w:sz w:val="28"/>
          <w:szCs w:val="28"/>
        </w:rPr>
        <w:t>-</w:t>
      </w:r>
      <w:r w:rsidRPr="00F22369">
        <w:rPr>
          <w:rFonts w:ascii="Times New Roman" w:hAnsi="Times New Roman"/>
          <w:sz w:val="28"/>
          <w:szCs w:val="28"/>
          <w:lang w:val="en-US"/>
        </w:rPr>
        <w:t>mail</w:t>
      </w:r>
      <w:r w:rsidRPr="00F22369">
        <w:rPr>
          <w:rFonts w:ascii="Times New Roman" w:hAnsi="Times New Roman"/>
          <w:sz w:val="28"/>
          <w:szCs w:val="28"/>
        </w:rPr>
        <w:t xml:space="preserve">    </w:t>
      </w:r>
      <w:hyperlink r:id="rId9" w:history="1">
        <w:r w:rsidRPr="00F22369">
          <w:rPr>
            <w:rStyle w:val="afc"/>
            <w:rFonts w:ascii="Times New Roman" w:hAnsi="Times New Roman"/>
            <w:b/>
            <w:sz w:val="28"/>
            <w:szCs w:val="28"/>
            <w:lang w:val="en-US"/>
          </w:rPr>
          <w:t>kaminter</w:t>
        </w:r>
        <w:r w:rsidRPr="00F22369">
          <w:rPr>
            <w:rStyle w:val="afc"/>
            <w:rFonts w:ascii="Times New Roman" w:hAnsi="Times New Roman"/>
            <w:b/>
            <w:sz w:val="28"/>
            <w:szCs w:val="28"/>
          </w:rPr>
          <w:t>@</w:t>
        </w:r>
        <w:r w:rsidRPr="00F22369">
          <w:rPr>
            <w:rStyle w:val="afc"/>
            <w:rFonts w:ascii="Times New Roman" w:hAnsi="Times New Roman"/>
            <w:b/>
            <w:sz w:val="28"/>
            <w:szCs w:val="28"/>
            <w:lang w:val="en-US"/>
          </w:rPr>
          <w:t>samtel</w:t>
        </w:r>
        <w:r w:rsidRPr="00F22369">
          <w:rPr>
            <w:rStyle w:val="afc"/>
            <w:rFonts w:ascii="Times New Roman" w:hAnsi="Times New Roman"/>
            <w:b/>
            <w:sz w:val="28"/>
            <w:szCs w:val="28"/>
          </w:rPr>
          <w:t>.</w:t>
        </w:r>
        <w:r w:rsidRPr="00F22369">
          <w:rPr>
            <w:rStyle w:val="afc"/>
            <w:rFonts w:ascii="Times New Roman" w:hAnsi="Times New Roman"/>
            <w:b/>
            <w:sz w:val="28"/>
            <w:szCs w:val="28"/>
            <w:lang w:val="en-US"/>
          </w:rPr>
          <w:t>ru</w:t>
        </w:r>
      </w:hyperlink>
    </w:p>
    <w:p w14:paraId="7BCDEA69" w14:textId="77777777" w:rsidR="00493A88" w:rsidRPr="00F22369" w:rsidRDefault="00493A88" w:rsidP="00493A88">
      <w:pPr>
        <w:spacing w:after="0" w:line="360" w:lineRule="auto"/>
        <w:jc w:val="both"/>
        <w:rPr>
          <w:rFonts w:ascii="Times New Roman" w:hAnsi="Times New Roman"/>
          <w:sz w:val="28"/>
          <w:szCs w:val="28"/>
        </w:rPr>
      </w:pPr>
      <w:r w:rsidRPr="00F22369">
        <w:rPr>
          <w:rFonts w:ascii="Times New Roman" w:hAnsi="Times New Roman"/>
          <w:sz w:val="28"/>
          <w:szCs w:val="28"/>
        </w:rPr>
        <w:t xml:space="preserve"> Действующий статус ОУ: тип Учреждения: общеобразовательное учреждение.</w:t>
      </w:r>
    </w:p>
    <w:p w14:paraId="25A6BA3A" w14:textId="77777777" w:rsidR="00493A88" w:rsidRPr="00F22369" w:rsidRDefault="00493A88" w:rsidP="00493A88">
      <w:pPr>
        <w:spacing w:after="0" w:line="360" w:lineRule="auto"/>
        <w:jc w:val="both"/>
        <w:rPr>
          <w:rFonts w:ascii="Times New Roman" w:hAnsi="Times New Roman"/>
          <w:sz w:val="28"/>
          <w:szCs w:val="28"/>
          <w:u w:val="single"/>
        </w:rPr>
      </w:pPr>
      <w:r w:rsidRPr="00F22369">
        <w:rPr>
          <w:rFonts w:ascii="Times New Roman" w:hAnsi="Times New Roman"/>
          <w:sz w:val="28"/>
          <w:szCs w:val="28"/>
        </w:rPr>
        <w:t xml:space="preserve"> Учредитель (ли) _</w:t>
      </w:r>
      <w:r w:rsidRPr="00F22369">
        <w:rPr>
          <w:rFonts w:ascii="Times New Roman" w:hAnsi="Times New Roman"/>
          <w:sz w:val="28"/>
          <w:szCs w:val="28"/>
          <w:u w:val="single"/>
        </w:rPr>
        <w:t>Министерство имущественных отношений Самарской области,</w:t>
      </w:r>
      <w:r w:rsidR="00F22369">
        <w:rPr>
          <w:rFonts w:ascii="Times New Roman" w:hAnsi="Times New Roman"/>
          <w:sz w:val="28"/>
          <w:szCs w:val="28"/>
          <w:u w:val="single"/>
        </w:rPr>
        <w:t xml:space="preserve"> </w:t>
      </w:r>
      <w:r w:rsidRPr="00F22369">
        <w:rPr>
          <w:rFonts w:ascii="Times New Roman" w:hAnsi="Times New Roman"/>
          <w:sz w:val="28"/>
          <w:szCs w:val="28"/>
          <w:u w:val="single"/>
        </w:rPr>
        <w:t xml:space="preserve">  Министерство образования и науки Самарской области.</w:t>
      </w:r>
    </w:p>
    <w:p w14:paraId="0843151F" w14:textId="77777777" w:rsidR="00493A88" w:rsidRPr="00F22369" w:rsidRDefault="00493A88" w:rsidP="00493A88">
      <w:pPr>
        <w:jc w:val="center"/>
        <w:rPr>
          <w:rFonts w:ascii="Times New Roman" w:hAnsi="Times New Roman"/>
          <w:sz w:val="28"/>
          <w:szCs w:val="28"/>
        </w:rPr>
      </w:pPr>
      <w:r w:rsidRPr="00F22369">
        <w:rPr>
          <w:rFonts w:ascii="Times New Roman" w:hAnsi="Times New Roman"/>
          <w:sz w:val="28"/>
          <w:szCs w:val="28"/>
        </w:rPr>
        <w:t>Сведения о наличии филиалов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3059"/>
        <w:gridCol w:w="2549"/>
        <w:gridCol w:w="2617"/>
      </w:tblGrid>
      <w:tr w:rsidR="00493A88" w:rsidRPr="00F22369" w14:paraId="327D1AF0" w14:textId="77777777" w:rsidTr="00D90287">
        <w:tc>
          <w:tcPr>
            <w:tcW w:w="1067" w:type="dxa"/>
            <w:shd w:val="clear" w:color="auto" w:fill="auto"/>
          </w:tcPr>
          <w:p w14:paraId="108DF5C5"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w:t>
            </w:r>
          </w:p>
          <w:p w14:paraId="311A4030"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п/п</w:t>
            </w:r>
          </w:p>
        </w:tc>
        <w:tc>
          <w:tcPr>
            <w:tcW w:w="3436" w:type="dxa"/>
            <w:shd w:val="clear" w:color="auto" w:fill="auto"/>
          </w:tcPr>
          <w:p w14:paraId="571D3F10"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Полное наименование филиала</w:t>
            </w:r>
          </w:p>
        </w:tc>
        <w:tc>
          <w:tcPr>
            <w:tcW w:w="2747" w:type="dxa"/>
            <w:shd w:val="clear" w:color="auto" w:fill="auto"/>
          </w:tcPr>
          <w:p w14:paraId="1809298C"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Юридический, фактический адреса филиалов</w:t>
            </w:r>
          </w:p>
        </w:tc>
        <w:tc>
          <w:tcPr>
            <w:tcW w:w="2747" w:type="dxa"/>
            <w:shd w:val="clear" w:color="auto" w:fill="auto"/>
          </w:tcPr>
          <w:p w14:paraId="328BA671"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Реализуемые образовательные программы</w:t>
            </w:r>
          </w:p>
        </w:tc>
      </w:tr>
      <w:tr w:rsidR="00493A88" w:rsidRPr="00F22369" w14:paraId="3083B308" w14:textId="77777777" w:rsidTr="00D90287">
        <w:tc>
          <w:tcPr>
            <w:tcW w:w="1067" w:type="dxa"/>
            <w:shd w:val="clear" w:color="auto" w:fill="auto"/>
          </w:tcPr>
          <w:p w14:paraId="047F3385" w14:textId="77777777" w:rsidR="00493A88" w:rsidRPr="00F22369" w:rsidRDefault="00493A88" w:rsidP="00F22369">
            <w:pPr>
              <w:jc w:val="center"/>
              <w:rPr>
                <w:rFonts w:ascii="Times New Roman" w:hAnsi="Times New Roman"/>
                <w:sz w:val="28"/>
                <w:szCs w:val="28"/>
              </w:rPr>
            </w:pPr>
            <w:r w:rsidRPr="00F22369">
              <w:rPr>
                <w:rFonts w:ascii="Times New Roman" w:hAnsi="Times New Roman"/>
                <w:sz w:val="28"/>
                <w:szCs w:val="28"/>
              </w:rPr>
              <w:t>1</w:t>
            </w:r>
          </w:p>
        </w:tc>
        <w:tc>
          <w:tcPr>
            <w:tcW w:w="3436" w:type="dxa"/>
            <w:shd w:val="clear" w:color="auto" w:fill="auto"/>
          </w:tcPr>
          <w:p w14:paraId="1EE82FFD" w14:textId="77777777" w:rsidR="00493A88" w:rsidRPr="00F22369" w:rsidRDefault="00493A88" w:rsidP="00F22369">
            <w:pPr>
              <w:jc w:val="center"/>
              <w:rPr>
                <w:rFonts w:ascii="Times New Roman" w:hAnsi="Times New Roman"/>
                <w:sz w:val="28"/>
                <w:szCs w:val="28"/>
              </w:rPr>
            </w:pPr>
            <w:r w:rsidRPr="00F22369">
              <w:rPr>
                <w:rFonts w:ascii="Times New Roman" w:hAnsi="Times New Roman"/>
                <w:sz w:val="28"/>
                <w:szCs w:val="28"/>
              </w:rPr>
              <w:t>2</w:t>
            </w:r>
          </w:p>
        </w:tc>
        <w:tc>
          <w:tcPr>
            <w:tcW w:w="2747" w:type="dxa"/>
            <w:shd w:val="clear" w:color="auto" w:fill="auto"/>
          </w:tcPr>
          <w:p w14:paraId="4C85B901" w14:textId="77777777" w:rsidR="00493A88" w:rsidRPr="00F22369" w:rsidRDefault="00F22369" w:rsidP="00F22369">
            <w:pPr>
              <w:jc w:val="center"/>
              <w:rPr>
                <w:rFonts w:ascii="Times New Roman" w:hAnsi="Times New Roman"/>
                <w:sz w:val="28"/>
                <w:szCs w:val="28"/>
              </w:rPr>
            </w:pPr>
            <w:r>
              <w:rPr>
                <w:rFonts w:ascii="Times New Roman" w:hAnsi="Times New Roman"/>
                <w:sz w:val="28"/>
                <w:szCs w:val="28"/>
              </w:rPr>
              <w:t>3</w:t>
            </w:r>
          </w:p>
        </w:tc>
        <w:tc>
          <w:tcPr>
            <w:tcW w:w="2747" w:type="dxa"/>
            <w:shd w:val="clear" w:color="auto" w:fill="auto"/>
          </w:tcPr>
          <w:p w14:paraId="411728C4" w14:textId="77777777" w:rsidR="00493A88" w:rsidRPr="00F22369" w:rsidRDefault="00F22369" w:rsidP="00F22369">
            <w:pPr>
              <w:jc w:val="center"/>
              <w:rPr>
                <w:rFonts w:ascii="Times New Roman" w:hAnsi="Times New Roman"/>
                <w:sz w:val="28"/>
                <w:szCs w:val="28"/>
              </w:rPr>
            </w:pPr>
            <w:r>
              <w:rPr>
                <w:rFonts w:ascii="Times New Roman" w:hAnsi="Times New Roman"/>
                <w:sz w:val="28"/>
                <w:szCs w:val="28"/>
              </w:rPr>
              <w:t>4</w:t>
            </w:r>
          </w:p>
        </w:tc>
      </w:tr>
      <w:tr w:rsidR="00493A88" w:rsidRPr="00F22369" w14:paraId="26E0E0B0" w14:textId="77777777" w:rsidTr="00D90287">
        <w:tc>
          <w:tcPr>
            <w:tcW w:w="1067" w:type="dxa"/>
            <w:shd w:val="clear" w:color="auto" w:fill="auto"/>
          </w:tcPr>
          <w:p w14:paraId="47780CDA" w14:textId="77777777" w:rsidR="00493A88" w:rsidRPr="00F22369" w:rsidRDefault="00493A88" w:rsidP="00D90287">
            <w:pPr>
              <w:jc w:val="both"/>
              <w:rPr>
                <w:rFonts w:ascii="Times New Roman" w:hAnsi="Times New Roman"/>
                <w:sz w:val="28"/>
                <w:szCs w:val="28"/>
              </w:rPr>
            </w:pPr>
          </w:p>
        </w:tc>
        <w:tc>
          <w:tcPr>
            <w:tcW w:w="3436" w:type="dxa"/>
            <w:shd w:val="clear" w:color="auto" w:fill="auto"/>
          </w:tcPr>
          <w:p w14:paraId="6391E3F4" w14:textId="77777777" w:rsidR="00493A88" w:rsidRPr="00F22369" w:rsidRDefault="00493A88" w:rsidP="00D90287">
            <w:pPr>
              <w:jc w:val="both"/>
              <w:rPr>
                <w:rFonts w:ascii="Times New Roman" w:hAnsi="Times New Roman"/>
                <w:i/>
                <w:sz w:val="28"/>
                <w:szCs w:val="28"/>
              </w:rPr>
            </w:pPr>
            <w:r w:rsidRPr="00F22369">
              <w:rPr>
                <w:rFonts w:ascii="Times New Roman" w:hAnsi="Times New Roman"/>
                <w:i/>
                <w:sz w:val="28"/>
                <w:szCs w:val="28"/>
              </w:rPr>
              <w:t>Филиалы отсутствуют</w:t>
            </w:r>
          </w:p>
        </w:tc>
        <w:tc>
          <w:tcPr>
            <w:tcW w:w="2747" w:type="dxa"/>
            <w:shd w:val="clear" w:color="auto" w:fill="auto"/>
          </w:tcPr>
          <w:p w14:paraId="6EE302E5"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w:t>
            </w:r>
          </w:p>
        </w:tc>
        <w:tc>
          <w:tcPr>
            <w:tcW w:w="2747" w:type="dxa"/>
            <w:shd w:val="clear" w:color="auto" w:fill="auto"/>
          </w:tcPr>
          <w:p w14:paraId="15F303AE" w14:textId="77777777" w:rsidR="00493A88" w:rsidRPr="00F22369" w:rsidRDefault="00493A88" w:rsidP="00D90287">
            <w:pPr>
              <w:jc w:val="both"/>
              <w:rPr>
                <w:rFonts w:ascii="Times New Roman" w:hAnsi="Times New Roman"/>
                <w:sz w:val="28"/>
                <w:szCs w:val="28"/>
              </w:rPr>
            </w:pPr>
            <w:r w:rsidRPr="00F22369">
              <w:rPr>
                <w:rFonts w:ascii="Times New Roman" w:hAnsi="Times New Roman"/>
                <w:sz w:val="28"/>
                <w:szCs w:val="28"/>
              </w:rPr>
              <w:t>-</w:t>
            </w:r>
          </w:p>
        </w:tc>
      </w:tr>
    </w:tbl>
    <w:p w14:paraId="1C187570" w14:textId="77777777" w:rsidR="00493A88" w:rsidRPr="00F22369" w:rsidRDefault="00493A88" w:rsidP="00493A88">
      <w:pPr>
        <w:spacing w:line="360" w:lineRule="auto"/>
        <w:ind w:firstLine="708"/>
        <w:jc w:val="both"/>
        <w:rPr>
          <w:rFonts w:ascii="Times New Roman" w:hAnsi="Times New Roman"/>
          <w:color w:val="000000"/>
          <w:sz w:val="28"/>
          <w:szCs w:val="28"/>
        </w:rPr>
      </w:pPr>
      <w:r w:rsidRPr="00F22369">
        <w:rPr>
          <w:rFonts w:ascii="Times New Roman" w:hAnsi="Times New Roman"/>
          <w:sz w:val="28"/>
          <w:szCs w:val="28"/>
        </w:rPr>
        <w:t xml:space="preserve">Школа имеет все условия для осуществления образовательного процесса. Имеется 12 учебных кабинетов, 4 мастерских: обувная, столярная, 2 швейных, в которых тепло и светло. При школе имеется сад, который был обновлен при реализации проекта «Сад моей мечты». В школе-интернате  центральное водоснабжение и отопление, имеется </w:t>
      </w:r>
      <w:r w:rsidRPr="00F22369">
        <w:rPr>
          <w:rFonts w:ascii="Times New Roman" w:hAnsi="Times New Roman"/>
          <w:sz w:val="28"/>
          <w:szCs w:val="28"/>
        </w:rPr>
        <w:lastRenderedPageBreak/>
        <w:t xml:space="preserve">столовая на 80 посадочных мест, пищеблок укомплектован оборудованием и посудой,  медицинский блок с процедурной комнатой, изолятором, физ. кабинетом, открытая спортивная площадка. </w:t>
      </w:r>
      <w:r w:rsidRPr="00F22369">
        <w:rPr>
          <w:rFonts w:ascii="Times New Roman" w:hAnsi="Times New Roman"/>
          <w:color w:val="000000"/>
          <w:sz w:val="28"/>
          <w:szCs w:val="28"/>
        </w:rPr>
        <w:t>Имеется лицензия на осуществление медицинской деятельности в школе-интернате от 16.12.2016 года серия ЛО-63 № 0004141 № ЛО-63-01-004068, регистрационный № 1026303656576.</w:t>
      </w:r>
    </w:p>
    <w:p w14:paraId="715E17AF" w14:textId="77777777" w:rsidR="00493A88" w:rsidRPr="00F22369" w:rsidRDefault="00493A88" w:rsidP="00493A88">
      <w:pPr>
        <w:spacing w:after="0" w:line="360" w:lineRule="auto"/>
        <w:jc w:val="center"/>
        <w:rPr>
          <w:rFonts w:ascii="Times New Roman" w:hAnsi="Times New Roman"/>
          <w:sz w:val="28"/>
          <w:szCs w:val="28"/>
        </w:rPr>
      </w:pPr>
      <w:r w:rsidRPr="00F22369">
        <w:rPr>
          <w:rFonts w:ascii="Times New Roman" w:hAnsi="Times New Roman"/>
          <w:b/>
          <w:sz w:val="28"/>
          <w:szCs w:val="28"/>
        </w:rPr>
        <w:t>Структура управления ОУ</w:t>
      </w:r>
    </w:p>
    <w:p w14:paraId="41BF9826"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Управление Учреждением осуществляется в соответствии с законодательством Российской Федерации и Самарской области, действующим Уставом и на основе сочетания принципов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Учреждения.</w:t>
      </w:r>
    </w:p>
    <w:p w14:paraId="6E3CC225"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Коллегиальными органами управления Учреждения являются:</w:t>
      </w:r>
    </w:p>
    <w:p w14:paraId="2BF0E534"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Общее собрание работников Учреждения;</w:t>
      </w:r>
    </w:p>
    <w:p w14:paraId="5395B4C3"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Педагогический совет Учреждения;</w:t>
      </w:r>
    </w:p>
    <w:p w14:paraId="31447183"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В целях учета мнения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в образовательной организации действует Совет обучающихся и Профессиональный союз работников.</w:t>
      </w:r>
    </w:p>
    <w:p w14:paraId="29C36BCF" w14:textId="77777777" w:rsidR="00493A88" w:rsidRPr="00F22369" w:rsidRDefault="00493A88" w:rsidP="00493A88">
      <w:pPr>
        <w:widowControl w:val="0"/>
        <w:spacing w:after="0" w:line="360" w:lineRule="auto"/>
        <w:ind w:firstLine="709"/>
        <w:jc w:val="center"/>
        <w:rPr>
          <w:rFonts w:ascii="Times New Roman" w:hAnsi="Times New Roman"/>
          <w:sz w:val="28"/>
          <w:szCs w:val="28"/>
        </w:rPr>
      </w:pPr>
      <w:r w:rsidRPr="00F22369">
        <w:rPr>
          <w:rFonts w:ascii="Times New Roman" w:hAnsi="Times New Roman"/>
          <w:b/>
          <w:bCs/>
          <w:sz w:val="28"/>
          <w:szCs w:val="28"/>
        </w:rPr>
        <w:t>Общее собрание работников Учреждения.</w:t>
      </w:r>
    </w:p>
    <w:p w14:paraId="490BA709"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w:t>
      </w:r>
    </w:p>
    <w:p w14:paraId="5F13DF02"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К компетенции Общего собрания работников Учреждения относятся:</w:t>
      </w:r>
    </w:p>
    <w:p w14:paraId="185F284B"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принятие устава и изменений в него;</w:t>
      </w:r>
    </w:p>
    <w:p w14:paraId="1599938D"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принятие Правил внутреннего трудового распорядка Учреждения;</w:t>
      </w:r>
    </w:p>
    <w:p w14:paraId="3FBE3495"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заключение Коллективного договора;</w:t>
      </w:r>
    </w:p>
    <w:p w14:paraId="7EF3FFFB"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lastRenderedPageBreak/>
        <w:t>заслушивание ежегодного отчета директора Учреждения о выполнении Коллективного договора;</w:t>
      </w:r>
    </w:p>
    <w:p w14:paraId="71B047CD"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определение численности и срока полномочий Комиссии по трудовым спорам Учреждения, избрание ее членов;</w:t>
      </w:r>
    </w:p>
    <w:p w14:paraId="12BF7AFD"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14:paraId="56DDE498"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рассмотрение вопросов, касающихся улучшения условий труда работников Учреждения;</w:t>
      </w:r>
    </w:p>
    <w:p w14:paraId="19978D43"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представление педагогических и других работников к различным видам поощрений;</w:t>
      </w:r>
    </w:p>
    <w:p w14:paraId="66130859"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03342357"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избрание представителей в Совет Учреждения;</w:t>
      </w:r>
    </w:p>
    <w:p w14:paraId="023C6E64"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14:paraId="6363A521"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b/>
          <w:bCs/>
          <w:sz w:val="28"/>
          <w:szCs w:val="28"/>
        </w:rPr>
        <w:t>Педагогический совет Учреждения.</w:t>
      </w:r>
    </w:p>
    <w:p w14:paraId="00C2D9AD"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учителей, воспитателей и других педагогических работников в Учреждении действует Педагогический совет, являющийся постоянно действующим коллективным органом, объединяющим педагогических работников Учреждения.</w:t>
      </w:r>
    </w:p>
    <w:p w14:paraId="4E2562E4"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 xml:space="preserve">Состав и порядок деятельности Педагогического совета определяются Уставом и Положением о Педагогическом совете Учреждения, утверждаемым директором Учреждения. В Педагогический совет входят все педагогические работники, состоящие в трудовых </w:t>
      </w:r>
      <w:r w:rsidRPr="00F22369">
        <w:rPr>
          <w:rFonts w:ascii="Times New Roman" w:hAnsi="Times New Roman"/>
          <w:sz w:val="28"/>
          <w:szCs w:val="28"/>
        </w:rPr>
        <w:lastRenderedPageBreak/>
        <w:t>отношениях с Учреждением.</w:t>
      </w:r>
    </w:p>
    <w:p w14:paraId="0B4FA2A5"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Педагогический совет:</w:t>
      </w:r>
    </w:p>
    <w:p w14:paraId="091F3C68"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определяет стратегию образовательного процесса;</w:t>
      </w:r>
    </w:p>
    <w:p w14:paraId="0E5D188F"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рассматривает образовательные программы;</w:t>
      </w:r>
    </w:p>
    <w:p w14:paraId="2483D0F6"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рассматривает и решает вопросы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14:paraId="6FF42AE1"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принимает решение о формах и сроках проведения в текущем календарном году промежуточной аттестации;</w:t>
      </w:r>
    </w:p>
    <w:p w14:paraId="051DFED1"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принимает решение о переводе обучающихся в следующий класс, условном переводе в следующий класс, а также принимает решение о его оставлении на повторное обучение;</w:t>
      </w:r>
    </w:p>
    <w:p w14:paraId="6AC53BD0"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принимает решения о допуске обучающихся к государственной итоговой аттестации и обсуждает годовой календарный учебный график, а также подводит итоги прошедшего учебного года;</w:t>
      </w:r>
    </w:p>
    <w:p w14:paraId="2B949AFE"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обсуждает и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7F0AC2A2"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Очередные заседания педагогического совета проводятся в соответствии с планом работы.</w:t>
      </w:r>
    </w:p>
    <w:p w14:paraId="5AD9C22D"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b/>
          <w:sz w:val="28"/>
          <w:szCs w:val="28"/>
        </w:rPr>
        <w:t>Попечительский совет.</w:t>
      </w:r>
    </w:p>
    <w:p w14:paraId="6EFB25F7" w14:textId="77777777" w:rsidR="00493A88" w:rsidRPr="00F22369" w:rsidRDefault="00493A88" w:rsidP="00EA05ED">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В целях оказания всестороннего содействия Учреждению по защите прав и интересов всех участников образовательного процесса в Учреждении может быть создан Попечительский совет.</w:t>
      </w:r>
    </w:p>
    <w:p w14:paraId="33EC6AF8"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lastRenderedPageBreak/>
        <w:t>Попечительский Совет является одной из форм самоуправления Учреждения. В состав Попечительского Совета входят участники образовательного процесса, а также представители заинтересованных организаций.</w:t>
      </w:r>
    </w:p>
    <w:p w14:paraId="0FD077D9"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Попечительский Совет:</w:t>
      </w:r>
    </w:p>
    <w:p w14:paraId="4B928BCF"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формирует условия для привлечения в Учреждение дополнительных финансовых средств;</w:t>
      </w:r>
    </w:p>
    <w:p w14:paraId="500A6515"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устанавливает связи с работодателями, службой занятости населения, органами государственной власти, другими организациями;</w:t>
      </w:r>
    </w:p>
    <w:p w14:paraId="39D4AB26"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оказывает содействие социальной защите воспитанников и сотрудников Учреждения;</w:t>
      </w:r>
    </w:p>
    <w:p w14:paraId="2EB6A673"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оказывает материальную и иную поддержку нуждающимся воспитанникам и работникам Учреждения при наличии дополнительных привлеченных средств;</w:t>
      </w:r>
    </w:p>
    <w:p w14:paraId="301C54DB"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формирует общественные инициативы по совершенствованию образовательного процесса, организации досуга воспитанников;</w:t>
      </w:r>
    </w:p>
    <w:p w14:paraId="49F02F8C"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содействует созданию оптимальных условий для охраны жизни, физического и психического здоровья детей, воспитания, оздоровления, коррекции развития, организации условий труда и отдыха, медицинского обеспечения воспитанников и сотрудников;</w:t>
      </w:r>
    </w:p>
    <w:p w14:paraId="1E5CED78" w14:textId="77777777" w:rsidR="00493A88" w:rsidRPr="00F22369" w:rsidRDefault="00493A88" w:rsidP="00493A88">
      <w:pPr>
        <w:widowControl w:val="0"/>
        <w:spacing w:after="0" w:line="360" w:lineRule="auto"/>
        <w:ind w:firstLine="709"/>
        <w:jc w:val="center"/>
        <w:rPr>
          <w:rFonts w:ascii="Times New Roman" w:hAnsi="Times New Roman"/>
          <w:sz w:val="28"/>
          <w:szCs w:val="28"/>
        </w:rPr>
      </w:pPr>
      <w:r w:rsidRPr="00F22369">
        <w:rPr>
          <w:rFonts w:ascii="Times New Roman" w:hAnsi="Times New Roman"/>
          <w:b/>
          <w:bCs/>
          <w:sz w:val="28"/>
          <w:szCs w:val="28"/>
        </w:rPr>
        <w:t>Директор Учреждения:</w:t>
      </w:r>
    </w:p>
    <w:p w14:paraId="6E0EE5BD"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действует от имени Учреждения, представляет его интересы во всех организациях, государственных и муниципальных органах без доверенности;</w:t>
      </w:r>
    </w:p>
    <w:p w14:paraId="4C9078FF"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выполняет обязанности законного представителя воспитанников из числа детей-сирот и детей, оставшихся без попечения родителей;</w:t>
      </w:r>
    </w:p>
    <w:p w14:paraId="5D7EB9DC"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заключает государственные контракты, договоры, в том числе трудовые, выдает доверенности;</w:t>
      </w:r>
    </w:p>
    <w:p w14:paraId="61AD03FD"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 xml:space="preserve">открывает лицевые счета в органах казначейского исполнения бюджета, пользуется правом распоряжения имуществом и средствами </w:t>
      </w:r>
      <w:r w:rsidRPr="00F22369">
        <w:rPr>
          <w:rFonts w:ascii="Times New Roman" w:hAnsi="Times New Roman"/>
          <w:sz w:val="28"/>
          <w:szCs w:val="28"/>
        </w:rPr>
        <w:lastRenderedPageBreak/>
        <w:t>Учреждения в пределах, установленных законом и настоящим Уставом;</w:t>
      </w:r>
    </w:p>
    <w:p w14:paraId="457EDD4C"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издает приказы и распоряжения, обязательные для всех работников и обучающихся Учреждения;</w:t>
      </w:r>
    </w:p>
    <w:p w14:paraId="2EFC8507"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утверждает структуру Учреждения и штатное расписание, графики работы, сменность обучения и расписания занятий;</w:t>
      </w:r>
    </w:p>
    <w:p w14:paraId="28881DE8"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распределяет учебную нагрузку;</w:t>
      </w:r>
    </w:p>
    <w:p w14:paraId="08F0283F"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устанавливает 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из специальной части ФОТ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14:paraId="0044BFFF"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обеспечивает рациональное использование бюджетных средств, а также средств, поступающих из других источников;</w:t>
      </w:r>
    </w:p>
    <w:p w14:paraId="68865B92"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обеспечивает контроль за всеми видами деятельности Учреждения;</w:t>
      </w:r>
    </w:p>
    <w:p w14:paraId="0573EA41"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организует разработку и утверждение образовательных программ, учебных планов, локальных актов, регулирующих деятельность Учреждения;</w:t>
      </w:r>
    </w:p>
    <w:p w14:paraId="4AEE64ED"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содействует деятельности педагогических организаций и методических объединений;</w:t>
      </w:r>
    </w:p>
    <w:p w14:paraId="36A2C379"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представляет Учредителю ежегодный отчет о поступлении и расходовании денежных и материальных средств;</w:t>
      </w:r>
    </w:p>
    <w:p w14:paraId="1D31B799"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w:t>
      </w:r>
    </w:p>
    <w:p w14:paraId="175D3CBB"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осуществляет подбор и расстановку педагогических кадров, устанавливает в соответствии с трудовым законодательством, правилами внутреннего трудового распорядка, тарифно-квалификационными характеристиками должностные обязанности работников, создает условия для повышения профессионального мастерства;</w:t>
      </w:r>
    </w:p>
    <w:p w14:paraId="6EEF84BC"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lastRenderedPageBreak/>
        <w:t>обеспечивает безопасные условия деятельности Учреждения;</w:t>
      </w:r>
    </w:p>
    <w:p w14:paraId="75C3FFFA"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обеспечивает выполнение мероприятий по мобилизационной подготовке и гражданской обороне в Учреждении в соответствии с законодательством Российской Федерации;</w:t>
      </w:r>
    </w:p>
    <w:p w14:paraId="7B40185F" w14:textId="77777777" w:rsidR="00493A88" w:rsidRPr="00F22369" w:rsidRDefault="00493A88" w:rsidP="00493A88">
      <w:pPr>
        <w:widowControl w:val="0"/>
        <w:spacing w:after="0" w:line="360" w:lineRule="auto"/>
        <w:ind w:firstLine="709"/>
        <w:jc w:val="both"/>
        <w:rPr>
          <w:rFonts w:ascii="Times New Roman" w:hAnsi="Times New Roman"/>
          <w:sz w:val="28"/>
          <w:szCs w:val="28"/>
        </w:rPr>
      </w:pPr>
      <w:r w:rsidRPr="00F22369">
        <w:rPr>
          <w:rFonts w:ascii="Times New Roman" w:hAnsi="Times New Roman"/>
          <w:sz w:val="28"/>
          <w:szCs w:val="28"/>
        </w:rPr>
        <w:t>решает иные вопросы, отнесенные к его компетенции действующим законодательством Российской Федерации и нормативно-правовыми актами Самарской области.</w:t>
      </w:r>
    </w:p>
    <w:p w14:paraId="64F3ECC5" w14:textId="77777777" w:rsidR="00A060A7" w:rsidRPr="00F22369" w:rsidRDefault="00493A88" w:rsidP="00493A88">
      <w:pPr>
        <w:widowControl w:val="0"/>
        <w:spacing w:after="0"/>
        <w:ind w:firstLine="709"/>
        <w:jc w:val="both"/>
        <w:rPr>
          <w:rFonts w:ascii="Times New Roman" w:hAnsi="Times New Roman"/>
          <w:sz w:val="28"/>
          <w:szCs w:val="28"/>
        </w:rPr>
      </w:pPr>
      <w:r w:rsidRPr="00F22369">
        <w:rPr>
          <w:rFonts w:ascii="Times New Roman" w:hAnsi="Times New Roman"/>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органов самоуправления Учреждения и Учредителя.</w:t>
      </w:r>
    </w:p>
    <w:p w14:paraId="7CCF2FEF" w14:textId="77777777" w:rsidR="00A060A7" w:rsidRPr="00F22369" w:rsidRDefault="00A060A7" w:rsidP="00A060A7">
      <w:pPr>
        <w:shd w:val="clear" w:color="auto" w:fill="FFFFFF"/>
        <w:tabs>
          <w:tab w:val="left" w:pos="696"/>
        </w:tabs>
        <w:suppressAutoHyphens/>
        <w:spacing w:after="0" w:line="360" w:lineRule="auto"/>
        <w:jc w:val="both"/>
        <w:rPr>
          <w:rFonts w:ascii="Times New Roman" w:eastAsia="Times New Roman" w:hAnsi="Times New Roman"/>
          <w:color w:val="FF0000"/>
          <w:sz w:val="28"/>
          <w:szCs w:val="28"/>
          <w:lang w:eastAsia="ar-SA"/>
        </w:rPr>
      </w:pPr>
    </w:p>
    <w:p w14:paraId="336ED305" w14:textId="77777777" w:rsidR="0066414D" w:rsidRPr="00F22369" w:rsidRDefault="0066414D" w:rsidP="00A060A7">
      <w:pPr>
        <w:suppressAutoHyphens/>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Образовательные технологии, применяемые в реализации образовательной программы:</w:t>
      </w:r>
    </w:p>
    <w:p w14:paraId="3DA22F92" w14:textId="77777777" w:rsidR="0066414D" w:rsidRPr="00F22369" w:rsidRDefault="0066414D" w:rsidP="00A060A7">
      <w:pPr>
        <w:numPr>
          <w:ilvl w:val="0"/>
          <w:numId w:val="3"/>
        </w:numPr>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Классно-урочная система</w:t>
      </w:r>
    </w:p>
    <w:p w14:paraId="1207DC31" w14:textId="77777777" w:rsidR="0066414D" w:rsidRPr="00F22369" w:rsidRDefault="0066414D" w:rsidP="00A060A7">
      <w:pPr>
        <w:numPr>
          <w:ilvl w:val="0"/>
          <w:numId w:val="3"/>
        </w:numPr>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Технология уровневой дифференциации.</w:t>
      </w:r>
    </w:p>
    <w:p w14:paraId="529709B5" w14:textId="77777777" w:rsidR="0066414D" w:rsidRPr="00F22369" w:rsidRDefault="0066414D" w:rsidP="00A060A7">
      <w:pPr>
        <w:numPr>
          <w:ilvl w:val="0"/>
          <w:numId w:val="3"/>
        </w:numPr>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Технология индивидуализации обучения.</w:t>
      </w:r>
    </w:p>
    <w:p w14:paraId="075C50A8" w14:textId="77777777" w:rsidR="0066414D" w:rsidRPr="00F22369" w:rsidRDefault="0066414D" w:rsidP="00A060A7">
      <w:pPr>
        <w:numPr>
          <w:ilvl w:val="0"/>
          <w:numId w:val="3"/>
        </w:numPr>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Игровые технологии.</w:t>
      </w:r>
    </w:p>
    <w:p w14:paraId="7B8EDFB8" w14:textId="77777777" w:rsidR="0066414D" w:rsidRPr="00F22369" w:rsidRDefault="0066414D" w:rsidP="00A060A7">
      <w:pPr>
        <w:numPr>
          <w:ilvl w:val="0"/>
          <w:numId w:val="3"/>
        </w:numPr>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Личностно-ориентированное коррекционно-развивающее обучение.</w:t>
      </w:r>
    </w:p>
    <w:p w14:paraId="332999DE" w14:textId="77777777" w:rsidR="0066414D" w:rsidRPr="00F22369" w:rsidRDefault="0066414D" w:rsidP="00A060A7">
      <w:pPr>
        <w:shd w:val="clear" w:color="auto" w:fill="FFFFFF"/>
        <w:suppressAutoHyphens/>
        <w:spacing w:after="0" w:line="360" w:lineRule="auto"/>
        <w:jc w:val="center"/>
        <w:rPr>
          <w:rFonts w:ascii="Times New Roman" w:eastAsia="Times New Roman" w:hAnsi="Times New Roman"/>
          <w:b/>
          <w:bCs/>
          <w:color w:val="000000"/>
          <w:sz w:val="28"/>
          <w:szCs w:val="28"/>
          <w:lang w:eastAsia="ar-SA"/>
        </w:rPr>
      </w:pPr>
      <w:r w:rsidRPr="00F22369">
        <w:rPr>
          <w:rFonts w:ascii="Times New Roman" w:eastAsia="Times New Roman" w:hAnsi="Times New Roman"/>
          <w:b/>
          <w:bCs/>
          <w:color w:val="000000"/>
          <w:sz w:val="28"/>
          <w:szCs w:val="28"/>
          <w:lang w:eastAsia="ar-SA"/>
        </w:rPr>
        <w:t>Целевые ориентиры, ценностные основы и принципы построения образовательного процесса в школе.</w:t>
      </w:r>
    </w:p>
    <w:p w14:paraId="5E00B595"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Ведущий педагогический замысел построения образовательной системы связан с желанием педагогов наиболее полно раскрыть возможности и способности каждого ученика.</w:t>
      </w:r>
    </w:p>
    <w:p w14:paraId="5C431076"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Деятельность и отношения в школе строятся на следующих принципах:</w:t>
      </w:r>
    </w:p>
    <w:p w14:paraId="13DB57F6"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i/>
          <w:sz w:val="28"/>
          <w:szCs w:val="28"/>
          <w:lang w:eastAsia="ar-SA"/>
        </w:rPr>
        <w:t>1. Принцип индивидуальности</w:t>
      </w:r>
      <w:r w:rsidRPr="00F22369">
        <w:rPr>
          <w:rFonts w:ascii="Times New Roman" w:eastAsia="Times New Roman" w:hAnsi="Times New Roman"/>
          <w:sz w:val="28"/>
          <w:szCs w:val="28"/>
          <w:lang w:eastAsia="ar-SA"/>
        </w:rPr>
        <w:t xml:space="preserve">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направление развития школьного коллектива. Необходимо не только учитывать индивидуальные особенности ребенка или взрослого, но и </w:t>
      </w:r>
      <w:r w:rsidRPr="00F22369">
        <w:rPr>
          <w:rFonts w:ascii="Times New Roman" w:eastAsia="Times New Roman" w:hAnsi="Times New Roman"/>
          <w:sz w:val="28"/>
          <w:szCs w:val="28"/>
          <w:lang w:eastAsia="ar-SA"/>
        </w:rPr>
        <w:lastRenderedPageBreak/>
        <w:t>всячески содействовать их дальнейшему развитию. Каждый член школьного коллектива должен быть самим собой, обрести свой образ.</w:t>
      </w:r>
    </w:p>
    <w:p w14:paraId="60CA2AB8"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2</w:t>
      </w:r>
      <w:r w:rsidRPr="00F22369">
        <w:rPr>
          <w:rFonts w:ascii="Times New Roman" w:eastAsia="Times New Roman" w:hAnsi="Times New Roman"/>
          <w:b/>
          <w:bCs/>
          <w:i/>
          <w:sz w:val="28"/>
          <w:szCs w:val="28"/>
          <w:lang w:eastAsia="ar-SA"/>
        </w:rPr>
        <w:t>. Принцип самоактуализации.</w:t>
      </w:r>
      <w:r w:rsidRPr="00F22369">
        <w:rPr>
          <w:rFonts w:ascii="Times New Roman" w:eastAsia="Times New Roman" w:hAnsi="Times New Roman"/>
          <w:sz w:val="28"/>
          <w:szCs w:val="28"/>
          <w:lang w:eastAsia="ar-SA"/>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w:t>
      </w:r>
    </w:p>
    <w:p w14:paraId="46D5B115"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i/>
          <w:sz w:val="28"/>
          <w:szCs w:val="28"/>
          <w:lang w:eastAsia="ar-SA"/>
        </w:rPr>
        <w:t>3. Принцип субъектности</w:t>
      </w:r>
      <w:r w:rsidRPr="00F22369">
        <w:rPr>
          <w:rFonts w:ascii="Times New Roman" w:eastAsia="Times New Roman" w:hAnsi="Times New Roman"/>
          <w:b/>
          <w:bCs/>
          <w:sz w:val="28"/>
          <w:szCs w:val="28"/>
          <w:lang w:eastAsia="ar-SA"/>
        </w:rPr>
        <w:t>.</w:t>
      </w:r>
      <w:r w:rsidRPr="00F22369">
        <w:rPr>
          <w:rFonts w:ascii="Times New Roman" w:eastAsia="Times New Roman" w:hAnsi="Times New Roman"/>
          <w:sz w:val="28"/>
          <w:szCs w:val="28"/>
          <w:lang w:eastAsia="ar-SA"/>
        </w:rPr>
        <w:t xml:space="preserve">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школе, способствовать формированию и обогащению его субъектного опыта. </w:t>
      </w:r>
    </w:p>
    <w:p w14:paraId="0EF73D1C"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b/>
          <w:bCs/>
          <w:sz w:val="28"/>
          <w:szCs w:val="28"/>
          <w:lang w:eastAsia="ar-SA"/>
        </w:rPr>
      </w:pPr>
      <w:r w:rsidRPr="00F22369">
        <w:rPr>
          <w:rFonts w:ascii="Times New Roman" w:eastAsia="Times New Roman" w:hAnsi="Times New Roman"/>
          <w:b/>
          <w:bCs/>
          <w:i/>
          <w:sz w:val="28"/>
          <w:szCs w:val="28"/>
          <w:lang w:eastAsia="ar-SA"/>
        </w:rPr>
        <w:t>4. Принцип выбора</w:t>
      </w:r>
      <w:r w:rsidRPr="00F22369">
        <w:rPr>
          <w:rFonts w:ascii="Times New Roman" w:eastAsia="Times New Roman" w:hAnsi="Times New Roman"/>
          <w:b/>
          <w:bCs/>
          <w:sz w:val="28"/>
          <w:szCs w:val="28"/>
          <w:lang w:eastAsia="ar-SA"/>
        </w:rPr>
        <w:t>.</w:t>
      </w:r>
      <w:r w:rsidRPr="00F22369">
        <w:rPr>
          <w:rFonts w:ascii="Times New Roman" w:eastAsia="Times New Roman" w:hAnsi="Times New Roman"/>
          <w:sz w:val="28"/>
          <w:szCs w:val="28"/>
          <w:lang w:eastAsia="ar-SA"/>
        </w:rPr>
        <w:t xml:space="preserve"> Без ситуации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14:paraId="3DF023C7"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i/>
          <w:sz w:val="28"/>
          <w:szCs w:val="28"/>
          <w:lang w:eastAsia="ar-SA"/>
        </w:rPr>
        <w:t>5. Принцип творчества и успеха.</w:t>
      </w:r>
      <w:r w:rsidRPr="00F22369">
        <w:rPr>
          <w:rFonts w:ascii="Times New Roman" w:eastAsia="Times New Roman" w:hAnsi="Times New Roman"/>
          <w:sz w:val="28"/>
          <w:szCs w:val="28"/>
          <w:lang w:eastAsia="ar-SA"/>
        </w:rPr>
        <w:t xml:space="preserve">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 - концепции личности учащегося, стимулирует осуществление ребенком дальнейшей работы по самосовершенствованию своего «Я».</w:t>
      </w:r>
    </w:p>
    <w:p w14:paraId="40996382"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b/>
          <w:bCs/>
          <w:i/>
          <w:sz w:val="28"/>
          <w:szCs w:val="28"/>
          <w:lang w:eastAsia="ar-SA"/>
        </w:rPr>
        <w:t xml:space="preserve">         6. Принцип доверия и поддержки.</w:t>
      </w:r>
      <w:r w:rsidRPr="00F22369">
        <w:rPr>
          <w:rFonts w:ascii="Times New Roman" w:eastAsia="Times New Roman" w:hAnsi="Times New Roman"/>
          <w:sz w:val="28"/>
          <w:szCs w:val="28"/>
          <w:lang w:eastAsia="ar-SA"/>
        </w:rPr>
        <w:t xml:space="preserve"> Надо обогатить арсенал педагогической деятельности гуманистическими личностно ориентированными технологиями обучения и воспитания учащихся. Вера </w:t>
      </w:r>
      <w:r w:rsidRPr="00F22369">
        <w:rPr>
          <w:rFonts w:ascii="Times New Roman" w:eastAsia="Times New Roman" w:hAnsi="Times New Roman"/>
          <w:sz w:val="28"/>
          <w:szCs w:val="28"/>
          <w:lang w:eastAsia="ar-SA"/>
        </w:rPr>
        <w:lastRenderedPageBreak/>
        <w:t>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14:paraId="578B4060"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b/>
          <w:bCs/>
          <w:i/>
          <w:sz w:val="28"/>
          <w:szCs w:val="28"/>
          <w:lang w:eastAsia="ar-SA"/>
        </w:rPr>
        <w:t xml:space="preserve">          7. Принцип здоровьесбережения</w:t>
      </w:r>
      <w:r w:rsidRPr="00F22369">
        <w:rPr>
          <w:rFonts w:ascii="Times New Roman" w:eastAsia="Times New Roman" w:hAnsi="Times New Roman"/>
          <w:bCs/>
          <w:sz w:val="28"/>
          <w:szCs w:val="28"/>
          <w:lang w:eastAsia="ar-SA"/>
        </w:rPr>
        <w:t>. Актуальна подготовка учащихся к ведению здорового образа жизни. В то же время современный культурный человек, стремящийся достичь материального и духовного благосостояния, быть полезным обществу, не может не осознавать роли специфического компонента культуры – культуры физической и важности охраны и укрепления собственного здоровья.</w:t>
      </w:r>
    </w:p>
    <w:p w14:paraId="14318E07" w14:textId="77777777" w:rsidR="0066414D" w:rsidRPr="00F22369" w:rsidRDefault="0066414D" w:rsidP="00A060A7">
      <w:pPr>
        <w:widowControl w:val="0"/>
        <w:suppressAutoHyphens/>
        <w:autoSpaceDE w:val="0"/>
        <w:spacing w:after="0" w:line="360" w:lineRule="auto"/>
        <w:ind w:firstLine="708"/>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Содержательное наполнение образовательных программ может корректироваться в соответствии с реальной социально-образовательной ситуацией в школе:</w:t>
      </w:r>
    </w:p>
    <w:p w14:paraId="4C224C47"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изменением контингента учащихся;</w:t>
      </w:r>
    </w:p>
    <w:p w14:paraId="5AD5204D"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новым социальным заказом.</w:t>
      </w:r>
    </w:p>
    <w:p w14:paraId="3D450204" w14:textId="77777777" w:rsidR="0066414D" w:rsidRPr="00F22369" w:rsidRDefault="0066414D" w:rsidP="00A060A7">
      <w:pPr>
        <w:widowControl w:val="0"/>
        <w:suppressAutoHyphens/>
        <w:autoSpaceDE w:val="0"/>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         Эти изменения находят отражение в учебных планах школы на год, разрабатываемых на основе данной образовательной программы, а также в ежегодно утверждаемом перечне программ и учебников.</w:t>
      </w:r>
    </w:p>
    <w:p w14:paraId="1B6B1757"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766B2DCF"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08C949CD"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2D20EAA8"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62D6F6D0"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6BC763D9"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5B4E7750"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6C441F16"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0C6985D5"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473FF327"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7B5FF089"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2A9BC204"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346ECBE0" w14:textId="77777777" w:rsidR="00A060A7" w:rsidRPr="00F22369" w:rsidRDefault="00A060A7" w:rsidP="00A060A7">
      <w:pPr>
        <w:suppressAutoHyphens/>
        <w:spacing w:after="0" w:line="360" w:lineRule="auto"/>
        <w:ind w:right="-261"/>
        <w:jc w:val="center"/>
        <w:rPr>
          <w:rFonts w:ascii="Times New Roman" w:eastAsia="Times New Roman" w:hAnsi="Times New Roman"/>
          <w:b/>
          <w:spacing w:val="6"/>
          <w:sz w:val="28"/>
          <w:szCs w:val="28"/>
          <w:lang w:eastAsia="ar-SA"/>
        </w:rPr>
      </w:pPr>
    </w:p>
    <w:p w14:paraId="1990219A" w14:textId="77777777" w:rsidR="00A060A7" w:rsidRPr="00F22369" w:rsidRDefault="00A060A7" w:rsidP="00493A88">
      <w:pPr>
        <w:suppressAutoHyphens/>
        <w:spacing w:after="0" w:line="360" w:lineRule="auto"/>
        <w:ind w:right="-261"/>
        <w:rPr>
          <w:rFonts w:ascii="Times New Roman" w:eastAsia="Times New Roman" w:hAnsi="Times New Roman"/>
          <w:b/>
          <w:spacing w:val="6"/>
          <w:sz w:val="28"/>
          <w:szCs w:val="28"/>
          <w:lang w:eastAsia="ar-SA"/>
        </w:rPr>
        <w:sectPr w:rsidR="00A060A7" w:rsidRPr="00F22369" w:rsidSect="00A060A7">
          <w:footerReference w:type="default" r:id="rId10"/>
          <w:type w:val="nextColumn"/>
          <w:pgSz w:w="11906" w:h="16838"/>
          <w:pgMar w:top="1134" w:right="1134" w:bottom="1134" w:left="1701" w:header="708" w:footer="708" w:gutter="0"/>
          <w:cols w:space="708"/>
          <w:docGrid w:linePitch="360"/>
        </w:sectPr>
      </w:pPr>
    </w:p>
    <w:p w14:paraId="4965C086" w14:textId="77777777" w:rsidR="0066414D" w:rsidRPr="00F22369" w:rsidRDefault="0066414D" w:rsidP="00493A88">
      <w:pPr>
        <w:suppressAutoHyphens/>
        <w:spacing w:after="0" w:line="360" w:lineRule="auto"/>
        <w:ind w:right="-261"/>
        <w:rPr>
          <w:rFonts w:ascii="Times New Roman" w:eastAsia="Times New Roman" w:hAnsi="Times New Roman"/>
          <w:b/>
          <w:sz w:val="28"/>
          <w:szCs w:val="28"/>
          <w:lang w:eastAsia="ar-SA"/>
        </w:rPr>
      </w:pPr>
      <w:r w:rsidRPr="00F22369">
        <w:rPr>
          <w:rFonts w:ascii="Times New Roman" w:eastAsia="Times New Roman" w:hAnsi="Times New Roman"/>
          <w:spacing w:val="6"/>
          <w:sz w:val="28"/>
          <w:szCs w:val="28"/>
          <w:lang w:eastAsia="ar-SA"/>
        </w:rPr>
        <w:lastRenderedPageBreak/>
        <w:t xml:space="preserve"> </w:t>
      </w:r>
      <w:r w:rsidRPr="00F22369">
        <w:rPr>
          <w:rFonts w:ascii="Times New Roman" w:eastAsia="Times New Roman" w:hAnsi="Times New Roman"/>
          <w:b/>
          <w:sz w:val="28"/>
          <w:szCs w:val="28"/>
          <w:lang w:eastAsia="ar-SA"/>
        </w:rPr>
        <w:t>Виды образовательных программ</w:t>
      </w:r>
    </w:p>
    <w:p w14:paraId="5F97BBA1" w14:textId="77777777" w:rsidR="0066414D" w:rsidRPr="00F22369" w:rsidRDefault="0066414D" w:rsidP="00A060A7">
      <w:pPr>
        <w:suppressAutoHyphens/>
        <w:spacing w:after="0" w:line="360" w:lineRule="auto"/>
        <w:ind w:firstLine="709"/>
        <w:jc w:val="both"/>
        <w:rPr>
          <w:rFonts w:ascii="Times New Roman" w:eastAsia="Times New Roman" w:hAnsi="Times New Roman"/>
          <w:color w:val="000000"/>
          <w:spacing w:val="-2"/>
          <w:sz w:val="28"/>
          <w:szCs w:val="28"/>
          <w:lang w:eastAsia="ar-SA"/>
        </w:rPr>
      </w:pPr>
      <w:r w:rsidRPr="00F22369">
        <w:rPr>
          <w:rFonts w:ascii="Times New Roman" w:eastAsia="Times New Roman" w:hAnsi="Times New Roman"/>
          <w:color w:val="000000"/>
          <w:spacing w:val="-4"/>
          <w:sz w:val="28"/>
          <w:szCs w:val="28"/>
          <w:lang w:eastAsia="ar-SA"/>
        </w:rPr>
        <w:t xml:space="preserve">Система воспитания и обучения  осуществляется с учетом  </w:t>
      </w:r>
      <w:r w:rsidRPr="00F22369">
        <w:rPr>
          <w:rFonts w:ascii="Times New Roman" w:eastAsia="Times New Roman" w:hAnsi="Times New Roman"/>
          <w:color w:val="000000"/>
          <w:spacing w:val="-2"/>
          <w:sz w:val="28"/>
          <w:szCs w:val="28"/>
          <w:lang w:eastAsia="ar-SA"/>
        </w:rPr>
        <w:t xml:space="preserve">направлений: </w:t>
      </w:r>
    </w:p>
    <w:p w14:paraId="5B05FF5B" w14:textId="77777777" w:rsidR="0066414D" w:rsidRPr="00F22369" w:rsidRDefault="0066414D" w:rsidP="00A060A7">
      <w:pPr>
        <w:numPr>
          <w:ilvl w:val="0"/>
          <w:numId w:val="1"/>
        </w:numPr>
        <w:tabs>
          <w:tab w:val="left" w:pos="540"/>
        </w:tabs>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2"/>
          <w:sz w:val="28"/>
          <w:szCs w:val="28"/>
          <w:lang w:eastAsia="ar-SA"/>
        </w:rPr>
        <w:t xml:space="preserve">обеспечение базовой подготовки детей </w:t>
      </w:r>
      <w:r w:rsidRPr="00F22369">
        <w:rPr>
          <w:rFonts w:ascii="Times New Roman" w:eastAsia="Times New Roman" w:hAnsi="Times New Roman"/>
          <w:color w:val="000000"/>
          <w:spacing w:val="-4"/>
          <w:sz w:val="28"/>
          <w:szCs w:val="28"/>
          <w:lang w:eastAsia="ar-SA"/>
        </w:rPr>
        <w:t xml:space="preserve">и созданию условий для реализации конкретных запросов и склонностей </w:t>
      </w:r>
      <w:r w:rsidRPr="00F22369">
        <w:rPr>
          <w:rFonts w:ascii="Times New Roman" w:eastAsia="Times New Roman" w:hAnsi="Times New Roman"/>
          <w:color w:val="000000"/>
          <w:spacing w:val="-3"/>
          <w:sz w:val="28"/>
          <w:szCs w:val="28"/>
          <w:lang w:eastAsia="ar-SA"/>
        </w:rPr>
        <w:t xml:space="preserve">учащихся; </w:t>
      </w:r>
    </w:p>
    <w:p w14:paraId="1022272B" w14:textId="77777777" w:rsidR="0066414D" w:rsidRPr="00F22369" w:rsidRDefault="0066414D" w:rsidP="00A060A7">
      <w:pPr>
        <w:numPr>
          <w:ilvl w:val="0"/>
          <w:numId w:val="1"/>
        </w:numPr>
        <w:tabs>
          <w:tab w:val="left" w:pos="540"/>
        </w:tabs>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xml:space="preserve">всестороннее развитие школьника в соответствии с индивидуальными </w:t>
      </w:r>
      <w:r w:rsidRPr="00F22369">
        <w:rPr>
          <w:rFonts w:ascii="Times New Roman" w:eastAsia="Times New Roman" w:hAnsi="Times New Roman"/>
          <w:color w:val="000000"/>
          <w:spacing w:val="-1"/>
          <w:sz w:val="28"/>
          <w:szCs w:val="28"/>
          <w:lang w:eastAsia="ar-SA"/>
        </w:rPr>
        <w:t>особенностями; повышение его нравственной культуры,  культуры поведения;</w:t>
      </w:r>
    </w:p>
    <w:p w14:paraId="09455FB0" w14:textId="77777777" w:rsidR="0066414D" w:rsidRPr="00F22369" w:rsidRDefault="0066414D" w:rsidP="00A060A7">
      <w:pPr>
        <w:numPr>
          <w:ilvl w:val="0"/>
          <w:numId w:val="1"/>
        </w:numPr>
        <w:tabs>
          <w:tab w:val="left" w:pos="540"/>
        </w:tabs>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1"/>
          <w:sz w:val="28"/>
          <w:szCs w:val="28"/>
          <w:lang w:eastAsia="ar-SA"/>
        </w:rPr>
        <w:t xml:space="preserve">формирование здорового образа жизни на основе бережного отношения ребёнка к </w:t>
      </w:r>
      <w:r w:rsidRPr="00F22369">
        <w:rPr>
          <w:rFonts w:ascii="Times New Roman" w:eastAsia="Times New Roman" w:hAnsi="Times New Roman"/>
          <w:color w:val="000000"/>
          <w:spacing w:val="3"/>
          <w:sz w:val="28"/>
          <w:szCs w:val="28"/>
          <w:lang w:eastAsia="ar-SA"/>
        </w:rPr>
        <w:t>своему здоровью;</w:t>
      </w:r>
    </w:p>
    <w:p w14:paraId="457485DB" w14:textId="77777777" w:rsidR="0066414D" w:rsidRPr="00F22369" w:rsidRDefault="0066414D" w:rsidP="00A060A7">
      <w:pPr>
        <w:numPr>
          <w:ilvl w:val="0"/>
          <w:numId w:val="1"/>
        </w:numPr>
        <w:tabs>
          <w:tab w:val="left" w:pos="540"/>
        </w:tabs>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успешная адаптация учащихся в школе.</w:t>
      </w:r>
    </w:p>
    <w:p w14:paraId="223FEEC3" w14:textId="77777777" w:rsidR="0066414D" w:rsidRPr="00F22369" w:rsidRDefault="0066414D" w:rsidP="008445D5">
      <w:pPr>
        <w:shd w:val="clear" w:color="auto" w:fill="FFFFFF"/>
        <w:tabs>
          <w:tab w:val="left" w:pos="14400"/>
        </w:tabs>
        <w:suppressAutoHyphens/>
        <w:spacing w:after="0" w:line="240" w:lineRule="auto"/>
        <w:ind w:left="180" w:right="-22"/>
        <w:jc w:val="both"/>
        <w:rPr>
          <w:rFonts w:ascii="Times New Roman" w:eastAsia="Times New Roman" w:hAnsi="Times New Roman"/>
          <w:b/>
          <w:i/>
          <w:color w:val="000000"/>
          <w:spacing w:val="-1"/>
          <w:sz w:val="28"/>
          <w:szCs w:val="28"/>
          <w:lang w:eastAsia="ar-SA"/>
        </w:rPr>
      </w:pPr>
      <w:r w:rsidRPr="00F22369">
        <w:rPr>
          <w:rFonts w:ascii="Times New Roman" w:eastAsia="Times New Roman" w:hAnsi="Times New Roman"/>
          <w:b/>
          <w:i/>
          <w:color w:val="000000"/>
          <w:spacing w:val="9"/>
          <w:sz w:val="28"/>
          <w:szCs w:val="28"/>
          <w:lang w:eastAsia="ar-SA"/>
        </w:rPr>
        <w:t>Перечень образовательных программ, по которым образовательное учреждение имеет право ведения образовательной деятельности :</w:t>
      </w:r>
    </w:p>
    <w:tbl>
      <w:tblPr>
        <w:tblW w:w="9073" w:type="dxa"/>
        <w:tblInd w:w="250" w:type="dxa"/>
        <w:tblLayout w:type="fixed"/>
        <w:tblLook w:val="01E0" w:firstRow="1" w:lastRow="1" w:firstColumn="1" w:lastColumn="1" w:noHBand="0" w:noVBand="0"/>
      </w:tblPr>
      <w:tblGrid>
        <w:gridCol w:w="7088"/>
        <w:gridCol w:w="1985"/>
      </w:tblGrid>
      <w:tr w:rsidR="0066414D" w:rsidRPr="00F22369" w14:paraId="5F73BEDC" w14:textId="77777777" w:rsidTr="008445D5">
        <w:trPr>
          <w:trHeight w:val="264"/>
        </w:trPr>
        <w:tc>
          <w:tcPr>
            <w:tcW w:w="9073" w:type="dxa"/>
            <w:gridSpan w:val="2"/>
          </w:tcPr>
          <w:p w14:paraId="09B77E44"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Образовательная программа</w:t>
            </w:r>
          </w:p>
        </w:tc>
      </w:tr>
      <w:tr w:rsidR="0066414D" w:rsidRPr="00F22369" w14:paraId="6965D20A" w14:textId="77777777" w:rsidTr="008445D5">
        <w:trPr>
          <w:trHeight w:val="264"/>
        </w:trPr>
        <w:tc>
          <w:tcPr>
            <w:tcW w:w="7088" w:type="dxa"/>
          </w:tcPr>
          <w:p w14:paraId="766DD4B0"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Название</w:t>
            </w:r>
          </w:p>
        </w:tc>
        <w:tc>
          <w:tcPr>
            <w:tcW w:w="1985" w:type="dxa"/>
          </w:tcPr>
          <w:p w14:paraId="6E854AD0" w14:textId="77777777" w:rsidR="008445D5"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Нормативный </w:t>
            </w:r>
          </w:p>
          <w:p w14:paraId="0A93F68A"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срок освоения</w:t>
            </w:r>
          </w:p>
        </w:tc>
      </w:tr>
      <w:tr w:rsidR="0066414D" w:rsidRPr="00F22369" w14:paraId="4BC4EB88" w14:textId="77777777" w:rsidTr="008445D5">
        <w:trPr>
          <w:trHeight w:val="655"/>
        </w:trPr>
        <w:tc>
          <w:tcPr>
            <w:tcW w:w="7088" w:type="dxa"/>
          </w:tcPr>
          <w:p w14:paraId="0237B589"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Программа подготовительного и 1-4 классов коррекционных образовательных учреждений 8 вида под редакцией В.В. Воронковой.</w:t>
            </w:r>
          </w:p>
        </w:tc>
        <w:tc>
          <w:tcPr>
            <w:tcW w:w="1985" w:type="dxa"/>
          </w:tcPr>
          <w:p w14:paraId="2E3BEB76"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4 года</w:t>
            </w:r>
          </w:p>
        </w:tc>
      </w:tr>
      <w:tr w:rsidR="0066414D" w:rsidRPr="00F22369" w14:paraId="02DF20EA" w14:textId="77777777" w:rsidTr="008445D5">
        <w:trPr>
          <w:trHeight w:val="693"/>
        </w:trPr>
        <w:tc>
          <w:tcPr>
            <w:tcW w:w="7088" w:type="dxa"/>
          </w:tcPr>
          <w:p w14:paraId="5C8C8CD5"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Программа специальных (коррекционных) образовательных учреждений 8 вида (5-9 классов) под редакцией В.В. Воронковой.</w:t>
            </w:r>
          </w:p>
        </w:tc>
        <w:tc>
          <w:tcPr>
            <w:tcW w:w="1985" w:type="dxa"/>
          </w:tcPr>
          <w:p w14:paraId="1703ABB6"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5 лет</w:t>
            </w:r>
          </w:p>
        </w:tc>
      </w:tr>
      <w:tr w:rsidR="0066414D" w:rsidRPr="00F22369" w14:paraId="031E5415" w14:textId="77777777" w:rsidTr="008445D5">
        <w:trPr>
          <w:trHeight w:val="719"/>
        </w:trPr>
        <w:tc>
          <w:tcPr>
            <w:tcW w:w="7088" w:type="dxa"/>
          </w:tcPr>
          <w:p w14:paraId="44FE6289"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Программы для 10-12 классов с углубленной трудовой подготовкой в специальных (коррекционных) образовательных учреждениях 8 вида.</w:t>
            </w:r>
          </w:p>
        </w:tc>
        <w:tc>
          <w:tcPr>
            <w:tcW w:w="1985" w:type="dxa"/>
          </w:tcPr>
          <w:p w14:paraId="6E16FE15"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1(2-3) года</w:t>
            </w:r>
          </w:p>
        </w:tc>
      </w:tr>
      <w:tr w:rsidR="0066414D" w:rsidRPr="00F22369" w14:paraId="4DA05944" w14:textId="77777777" w:rsidTr="008445D5">
        <w:trPr>
          <w:trHeight w:val="719"/>
        </w:trPr>
        <w:tc>
          <w:tcPr>
            <w:tcW w:w="7088" w:type="dxa"/>
          </w:tcPr>
          <w:p w14:paraId="3D8C6533"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Программы обучения обучающихся с умеренной и глубокой умственной отсталостью под редакцией  Л.Б.Баряевой.</w:t>
            </w:r>
          </w:p>
        </w:tc>
        <w:tc>
          <w:tcPr>
            <w:tcW w:w="1985" w:type="dxa"/>
          </w:tcPr>
          <w:p w14:paraId="4E131884"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9 лет</w:t>
            </w:r>
          </w:p>
        </w:tc>
      </w:tr>
      <w:tr w:rsidR="0066414D" w:rsidRPr="00F22369" w14:paraId="0EE25578" w14:textId="77777777" w:rsidTr="008445D5">
        <w:trPr>
          <w:trHeight w:val="897"/>
        </w:trPr>
        <w:tc>
          <w:tcPr>
            <w:tcW w:w="7088" w:type="dxa"/>
          </w:tcPr>
          <w:p w14:paraId="1B8D7353"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Программы дополнительного образования детей следующих направлений:</w:t>
            </w:r>
          </w:p>
          <w:p w14:paraId="1C8E0707"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-художественно-эстетической;</w:t>
            </w:r>
          </w:p>
          <w:p w14:paraId="0FB06326"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-социально-педагогической;</w:t>
            </w:r>
          </w:p>
          <w:p w14:paraId="7CD866D8"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-эколого-биологической;</w:t>
            </w:r>
          </w:p>
          <w:p w14:paraId="14EE5599" w14:textId="77777777" w:rsidR="0066414D" w:rsidRPr="00F22369" w:rsidRDefault="0066414D" w:rsidP="008445D5">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-физкультурно-спортивной.</w:t>
            </w:r>
          </w:p>
        </w:tc>
        <w:tc>
          <w:tcPr>
            <w:tcW w:w="1985" w:type="dxa"/>
          </w:tcPr>
          <w:p w14:paraId="16567C11" w14:textId="77777777" w:rsidR="0066414D" w:rsidRPr="00F22369" w:rsidRDefault="0066414D" w:rsidP="008445D5">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7 лет</w:t>
            </w:r>
          </w:p>
        </w:tc>
      </w:tr>
    </w:tbl>
    <w:p w14:paraId="1BF5A667" w14:textId="77777777" w:rsidR="0066414D" w:rsidRPr="00F22369" w:rsidRDefault="0066414D" w:rsidP="00493A88">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Удовлетворение особых образовательных потребностей ребенка в освоении каждой содержательной области в обоих ее компонентах и составляет суть специальной коррекционной помощи ему в процессе школьного образования. </w:t>
      </w:r>
    </w:p>
    <w:p w14:paraId="39FD6DAC" w14:textId="77777777" w:rsidR="0066414D" w:rsidRPr="00F22369" w:rsidRDefault="0066414D" w:rsidP="00A060A7">
      <w:pPr>
        <w:shd w:val="clear" w:color="auto" w:fill="FFFFFF"/>
        <w:tabs>
          <w:tab w:val="left" w:pos="14400"/>
        </w:tabs>
        <w:suppressAutoHyphens/>
        <w:spacing w:after="0" w:line="360" w:lineRule="auto"/>
        <w:ind w:left="180" w:right="386"/>
        <w:jc w:val="center"/>
        <w:rPr>
          <w:rFonts w:ascii="Times New Roman" w:eastAsia="Times New Roman" w:hAnsi="Times New Roman"/>
          <w:b/>
          <w:color w:val="000000"/>
          <w:spacing w:val="-4"/>
          <w:sz w:val="28"/>
          <w:szCs w:val="28"/>
          <w:lang w:eastAsia="ar-SA"/>
        </w:rPr>
      </w:pPr>
      <w:r w:rsidRPr="00F22369">
        <w:rPr>
          <w:rFonts w:ascii="Times New Roman" w:eastAsia="Times New Roman" w:hAnsi="Times New Roman"/>
          <w:b/>
          <w:color w:val="000000"/>
          <w:spacing w:val="-4"/>
          <w:sz w:val="28"/>
          <w:szCs w:val="28"/>
          <w:lang w:eastAsia="ar-SA"/>
        </w:rPr>
        <w:lastRenderedPageBreak/>
        <w:t xml:space="preserve">Специальная  (коррекционная) образовательная программа </w:t>
      </w:r>
    </w:p>
    <w:p w14:paraId="4A65386D" w14:textId="77777777" w:rsidR="0066414D" w:rsidRPr="00F22369" w:rsidRDefault="0066414D" w:rsidP="00A060A7">
      <w:pPr>
        <w:shd w:val="clear" w:color="auto" w:fill="FFFFFF"/>
        <w:tabs>
          <w:tab w:val="left" w:pos="14400"/>
        </w:tabs>
        <w:suppressAutoHyphens/>
        <w:spacing w:after="0" w:line="360" w:lineRule="auto"/>
        <w:ind w:left="180" w:right="386"/>
        <w:jc w:val="center"/>
        <w:rPr>
          <w:rFonts w:ascii="Times New Roman" w:eastAsia="Times New Roman" w:hAnsi="Times New Roman"/>
          <w:b/>
          <w:color w:val="C00000"/>
          <w:sz w:val="28"/>
          <w:szCs w:val="28"/>
          <w:lang w:eastAsia="ar-SA"/>
        </w:rPr>
      </w:pPr>
      <w:r w:rsidRPr="00F22369">
        <w:rPr>
          <w:rFonts w:ascii="Times New Roman" w:eastAsia="Times New Roman" w:hAnsi="Times New Roman"/>
          <w:b/>
          <w:color w:val="000000"/>
          <w:spacing w:val="-4"/>
          <w:sz w:val="28"/>
          <w:szCs w:val="28"/>
          <w:lang w:eastAsia="ar-SA"/>
        </w:rPr>
        <w:t>для обучающихся с умственной отсталостью</w:t>
      </w:r>
    </w:p>
    <w:p w14:paraId="28327861" w14:textId="77777777" w:rsidR="0066414D" w:rsidRPr="00F22369" w:rsidRDefault="0066414D" w:rsidP="00A060A7">
      <w:pPr>
        <w:shd w:val="clear" w:color="auto" w:fill="FFFFFF"/>
        <w:tabs>
          <w:tab w:val="left" w:pos="14400"/>
        </w:tabs>
        <w:suppressAutoHyphens/>
        <w:spacing w:after="0" w:line="360" w:lineRule="auto"/>
        <w:ind w:right="386"/>
        <w:jc w:val="both"/>
        <w:rPr>
          <w:rFonts w:ascii="Times New Roman" w:eastAsia="Times New Roman" w:hAnsi="Times New Roman"/>
          <w:b/>
          <w:bCs/>
          <w:color w:val="000000"/>
          <w:spacing w:val="-7"/>
          <w:sz w:val="28"/>
          <w:szCs w:val="28"/>
          <w:lang w:eastAsia="ar-SA"/>
        </w:rPr>
      </w:pPr>
      <w:r w:rsidRPr="00F22369">
        <w:rPr>
          <w:rFonts w:ascii="Times New Roman" w:eastAsia="Times New Roman" w:hAnsi="Times New Roman"/>
          <w:b/>
          <w:bCs/>
          <w:color w:val="000000"/>
          <w:spacing w:val="-7"/>
          <w:sz w:val="28"/>
          <w:szCs w:val="28"/>
          <w:lang w:eastAsia="ar-SA"/>
        </w:rPr>
        <w:t>Целевое назначение.</w:t>
      </w:r>
    </w:p>
    <w:p w14:paraId="3340DF5B" w14:textId="77777777" w:rsidR="0066414D" w:rsidRPr="00F22369" w:rsidRDefault="0066414D" w:rsidP="00A060A7">
      <w:pPr>
        <w:shd w:val="clear" w:color="auto" w:fill="FFFFFF"/>
        <w:tabs>
          <w:tab w:val="left" w:pos="9720"/>
          <w:tab w:val="left" w:pos="14400"/>
        </w:tabs>
        <w:suppressAutoHyphens/>
        <w:spacing w:after="0" w:line="360" w:lineRule="auto"/>
        <w:ind w:right="39"/>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1"/>
          <w:sz w:val="28"/>
          <w:szCs w:val="28"/>
          <w:lang w:eastAsia="ar-SA"/>
        </w:rPr>
        <w:t xml:space="preserve">     Обеспечение образовательного процесса, предусмотренного </w:t>
      </w:r>
      <w:r w:rsidRPr="00F22369">
        <w:rPr>
          <w:rFonts w:ascii="Times New Roman" w:eastAsia="Times New Roman" w:hAnsi="Times New Roman"/>
          <w:sz w:val="28"/>
          <w:szCs w:val="28"/>
          <w:lang w:eastAsia="ar-SA"/>
        </w:rPr>
        <w:t>Базисным учебным планом специальных (коррекционных) учреждений VIII вида Российской Федерации, р</w:t>
      </w:r>
      <w:r w:rsidRPr="00F22369">
        <w:rPr>
          <w:rFonts w:ascii="Times New Roman" w:eastAsia="Times New Roman" w:hAnsi="Times New Roman"/>
          <w:color w:val="000000"/>
          <w:spacing w:val="-3"/>
          <w:sz w:val="28"/>
          <w:szCs w:val="28"/>
          <w:lang w:eastAsia="ar-SA"/>
        </w:rPr>
        <w:t>еализация обязательного минимума содержания  общего образования:</w:t>
      </w:r>
    </w:p>
    <w:p w14:paraId="5AC56FC9" w14:textId="77777777" w:rsidR="0066414D" w:rsidRPr="00F22369" w:rsidRDefault="0066414D" w:rsidP="00A060A7">
      <w:pPr>
        <w:shd w:val="clear" w:color="auto" w:fill="FFFFFF"/>
        <w:tabs>
          <w:tab w:val="left" w:pos="9720"/>
        </w:tabs>
        <w:suppressAutoHyphens/>
        <w:spacing w:after="0" w:line="360" w:lineRule="auto"/>
        <w:ind w:right="39"/>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1"/>
          <w:sz w:val="28"/>
          <w:szCs w:val="28"/>
          <w:lang w:eastAsia="ar-SA"/>
        </w:rPr>
        <w:t xml:space="preserve"> -  развитие умений </w:t>
      </w:r>
      <w:r w:rsidRPr="00F22369">
        <w:rPr>
          <w:rFonts w:ascii="Times New Roman" w:eastAsia="Times New Roman" w:hAnsi="Times New Roman"/>
          <w:color w:val="000000"/>
          <w:spacing w:val="-4"/>
          <w:sz w:val="28"/>
          <w:szCs w:val="28"/>
          <w:lang w:eastAsia="ar-SA"/>
        </w:rPr>
        <w:t>(систематизация, выделение главного, конструирование).</w:t>
      </w:r>
    </w:p>
    <w:p w14:paraId="635E6808" w14:textId="77777777" w:rsidR="0066414D" w:rsidRPr="00F22369" w:rsidRDefault="0066414D" w:rsidP="00A060A7">
      <w:pPr>
        <w:shd w:val="clear" w:color="auto" w:fill="FFFFFF"/>
        <w:tabs>
          <w:tab w:val="left" w:pos="9720"/>
        </w:tabs>
        <w:suppressAutoHyphens/>
        <w:spacing w:after="0" w:line="360" w:lineRule="auto"/>
        <w:ind w:right="39"/>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3"/>
          <w:sz w:val="28"/>
          <w:szCs w:val="28"/>
          <w:lang w:eastAsia="ar-SA"/>
        </w:rPr>
        <w:t xml:space="preserve"> - формирование общеучебных умений и навыков (умение </w:t>
      </w:r>
      <w:r w:rsidRPr="00F22369">
        <w:rPr>
          <w:rFonts w:ascii="Times New Roman" w:eastAsia="Times New Roman" w:hAnsi="Times New Roman"/>
          <w:color w:val="000000"/>
          <w:spacing w:val="-2"/>
          <w:sz w:val="28"/>
          <w:szCs w:val="28"/>
          <w:lang w:eastAsia="ar-SA"/>
        </w:rPr>
        <w:t xml:space="preserve">организовать учебный труд, умение работать с учебной литературой, умение </w:t>
      </w:r>
      <w:r w:rsidRPr="00F22369">
        <w:rPr>
          <w:rFonts w:ascii="Times New Roman" w:eastAsia="Times New Roman" w:hAnsi="Times New Roman"/>
          <w:color w:val="000000"/>
          <w:spacing w:val="-4"/>
          <w:sz w:val="28"/>
          <w:szCs w:val="28"/>
          <w:lang w:eastAsia="ar-SA"/>
        </w:rPr>
        <w:t>грамотно писать, развитие мышления и речи учащихся).</w:t>
      </w:r>
    </w:p>
    <w:p w14:paraId="37C9D7F8" w14:textId="77777777" w:rsidR="0066414D" w:rsidRPr="00F22369" w:rsidRDefault="0066414D" w:rsidP="00A060A7">
      <w:pPr>
        <w:shd w:val="clear" w:color="auto" w:fill="FFFFFF"/>
        <w:tabs>
          <w:tab w:val="left" w:pos="9720"/>
        </w:tabs>
        <w:suppressAutoHyphens/>
        <w:spacing w:after="0" w:line="360" w:lineRule="auto"/>
        <w:ind w:right="39"/>
        <w:jc w:val="both"/>
        <w:rPr>
          <w:rFonts w:ascii="Times New Roman" w:eastAsia="Times New Roman" w:hAnsi="Times New Roman"/>
          <w:color w:val="000000"/>
          <w:spacing w:val="-2"/>
          <w:sz w:val="28"/>
          <w:szCs w:val="28"/>
          <w:lang w:eastAsia="ar-SA"/>
        </w:rPr>
      </w:pPr>
      <w:r w:rsidRPr="00F22369">
        <w:rPr>
          <w:rFonts w:ascii="Times New Roman" w:eastAsia="Times New Roman" w:hAnsi="Times New Roman"/>
          <w:color w:val="000000"/>
          <w:spacing w:val="-2"/>
          <w:sz w:val="28"/>
          <w:szCs w:val="28"/>
          <w:lang w:eastAsia="ar-SA"/>
        </w:rPr>
        <w:t xml:space="preserve"> - формирование ответственности за свою жизнь и здоровье.</w:t>
      </w:r>
    </w:p>
    <w:p w14:paraId="556F0F7F" w14:textId="77777777" w:rsidR="0066414D" w:rsidRPr="00F22369" w:rsidRDefault="0066414D" w:rsidP="00A060A7">
      <w:pPr>
        <w:shd w:val="clear" w:color="auto" w:fill="FFFFFF"/>
        <w:tabs>
          <w:tab w:val="left" w:pos="9720"/>
          <w:tab w:val="left" w:pos="14400"/>
        </w:tabs>
        <w:suppressAutoHyphens/>
        <w:spacing w:after="0" w:line="360" w:lineRule="auto"/>
        <w:ind w:right="39"/>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xml:space="preserve">          Таким образом</w:t>
      </w:r>
      <w:r w:rsidRPr="00CE4E3C">
        <w:rPr>
          <w:rFonts w:ascii="Times New Roman" w:eastAsia="Times New Roman" w:hAnsi="Times New Roman"/>
          <w:b/>
          <w:color w:val="000000"/>
          <w:spacing w:val="-3"/>
          <w:sz w:val="28"/>
          <w:szCs w:val="28"/>
          <w:lang w:eastAsia="ar-SA"/>
        </w:rPr>
        <w:t>, цель</w:t>
      </w:r>
      <w:r w:rsidRPr="00F22369">
        <w:rPr>
          <w:rFonts w:ascii="Times New Roman" w:eastAsia="Times New Roman" w:hAnsi="Times New Roman"/>
          <w:color w:val="000000"/>
          <w:spacing w:val="-3"/>
          <w:sz w:val="28"/>
          <w:szCs w:val="28"/>
          <w:lang w:eastAsia="ar-SA"/>
        </w:rPr>
        <w:t xml:space="preserve">  общеобразовательной программы</w:t>
      </w:r>
      <w:r w:rsidR="00CE4E3C">
        <w:rPr>
          <w:rFonts w:ascii="Times New Roman" w:eastAsia="Times New Roman" w:hAnsi="Times New Roman"/>
          <w:color w:val="000000"/>
          <w:spacing w:val="-3"/>
          <w:sz w:val="28"/>
          <w:szCs w:val="28"/>
          <w:lang w:eastAsia="ar-SA"/>
        </w:rPr>
        <w:t xml:space="preserve"> </w:t>
      </w:r>
      <w:r w:rsidRPr="00F22369">
        <w:rPr>
          <w:rFonts w:ascii="Times New Roman" w:eastAsia="Times New Roman" w:hAnsi="Times New Roman"/>
          <w:color w:val="000000"/>
          <w:spacing w:val="-3"/>
          <w:sz w:val="28"/>
          <w:szCs w:val="28"/>
          <w:lang w:eastAsia="ar-SA"/>
        </w:rPr>
        <w:t>заключается в создании оптимальных психолого-педагогических условий:</w:t>
      </w:r>
    </w:p>
    <w:p w14:paraId="20B26324" w14:textId="77777777" w:rsidR="0066414D" w:rsidRPr="00F22369" w:rsidRDefault="0066414D" w:rsidP="00A060A7">
      <w:pPr>
        <w:numPr>
          <w:ilvl w:val="0"/>
          <w:numId w:val="2"/>
        </w:num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для всестороннего психолого-медико-педагогического изучения личности  учеников, выявления возможностей и индивидуальных особенностей с целью выработки форм и методов организации образовательного процесса;</w:t>
      </w:r>
    </w:p>
    <w:p w14:paraId="7692140C" w14:textId="77777777" w:rsidR="0066414D" w:rsidRPr="00F22369" w:rsidRDefault="0066414D" w:rsidP="00A060A7">
      <w:pPr>
        <w:numPr>
          <w:ilvl w:val="0"/>
          <w:numId w:val="2"/>
        </w:num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для формирования навыков учебной деятельности, самостоятельности, адаптивного поведения;</w:t>
      </w:r>
    </w:p>
    <w:p w14:paraId="5D18047F" w14:textId="77777777" w:rsidR="0066414D" w:rsidRPr="00F22369" w:rsidRDefault="0066414D" w:rsidP="00A060A7">
      <w:pPr>
        <w:numPr>
          <w:ilvl w:val="0"/>
          <w:numId w:val="2"/>
        </w:num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для проведения работы по общему и речевому развитию учащихся;</w:t>
      </w:r>
    </w:p>
    <w:p w14:paraId="7D716AF4" w14:textId="77777777" w:rsidR="0066414D" w:rsidRPr="00F22369" w:rsidRDefault="0066414D" w:rsidP="00A060A7">
      <w:pPr>
        <w:numPr>
          <w:ilvl w:val="0"/>
          <w:numId w:val="2"/>
        </w:num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для коррекции нарушений в интеллектуальной и эмоционально-волевой сферах, поведении.</w:t>
      </w:r>
    </w:p>
    <w:p w14:paraId="03210549" w14:textId="77777777" w:rsidR="0066414D" w:rsidRPr="00F22369" w:rsidRDefault="0066414D" w:rsidP="00A060A7">
      <w:pPr>
        <w:suppressAutoHyphens/>
        <w:spacing w:after="0" w:line="360" w:lineRule="auto"/>
        <w:jc w:val="both"/>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Задачи :</w:t>
      </w:r>
    </w:p>
    <w:p w14:paraId="24D471B3"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w:t>
      </w:r>
      <w:r w:rsidRPr="00F22369">
        <w:rPr>
          <w:rFonts w:ascii="Times New Roman" w:eastAsia="Times New Roman" w:hAnsi="Times New Roman"/>
          <w:color w:val="000000"/>
          <w:spacing w:val="2"/>
          <w:sz w:val="28"/>
          <w:szCs w:val="28"/>
          <w:lang w:eastAsia="ar-SA"/>
        </w:rPr>
        <w:t xml:space="preserve">сформировать у детей желание и умение </w:t>
      </w:r>
      <w:r w:rsidRPr="00F22369">
        <w:rPr>
          <w:rFonts w:ascii="Times New Roman" w:eastAsia="Times New Roman" w:hAnsi="Times New Roman"/>
          <w:color w:val="000000"/>
          <w:spacing w:val="-3"/>
          <w:sz w:val="28"/>
          <w:szCs w:val="28"/>
          <w:lang w:eastAsia="ar-SA"/>
        </w:rPr>
        <w:t xml:space="preserve">учиться, </w:t>
      </w:r>
      <w:r w:rsidRPr="00F22369">
        <w:rPr>
          <w:rFonts w:ascii="Times New Roman" w:eastAsia="Times New Roman" w:hAnsi="Times New Roman"/>
          <w:sz w:val="28"/>
          <w:szCs w:val="28"/>
          <w:lang w:eastAsia="ar-SA"/>
        </w:rPr>
        <w:t>обеспечить оптимальное общее развитие каждого ребенка, сохранить и поддержать его индивидуальность, активность и самостоятельность в выборе способов деятельности;</w:t>
      </w:r>
    </w:p>
    <w:p w14:paraId="051AB201" w14:textId="77777777" w:rsidR="0066414D" w:rsidRPr="00F22369" w:rsidRDefault="0066414D" w:rsidP="00A060A7">
      <w:pPr>
        <w:shd w:val="clear" w:color="auto" w:fill="FFFFFF"/>
        <w:suppressAutoHyphens/>
        <w:spacing w:after="0" w:line="360" w:lineRule="auto"/>
        <w:ind w:right="53"/>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 </w:t>
      </w:r>
      <w:r w:rsidRPr="00F22369">
        <w:rPr>
          <w:rFonts w:ascii="Times New Roman" w:eastAsia="Times New Roman" w:hAnsi="Times New Roman"/>
          <w:color w:val="000000"/>
          <w:spacing w:val="-3"/>
          <w:sz w:val="28"/>
          <w:szCs w:val="28"/>
          <w:lang w:eastAsia="ar-SA"/>
        </w:rPr>
        <w:t>гуманизировать отношения между учащимися, учителями и уча</w:t>
      </w:r>
      <w:r w:rsidRPr="00F22369">
        <w:rPr>
          <w:rFonts w:ascii="Times New Roman" w:eastAsia="Times New Roman" w:hAnsi="Times New Roman"/>
          <w:color w:val="000000"/>
          <w:spacing w:val="-3"/>
          <w:sz w:val="28"/>
          <w:szCs w:val="28"/>
          <w:lang w:eastAsia="ar-SA"/>
        </w:rPr>
        <w:softHyphen/>
      </w:r>
      <w:r w:rsidRPr="00F22369">
        <w:rPr>
          <w:rFonts w:ascii="Times New Roman" w:eastAsia="Times New Roman" w:hAnsi="Times New Roman"/>
          <w:color w:val="000000"/>
          <w:spacing w:val="-4"/>
          <w:sz w:val="28"/>
          <w:szCs w:val="28"/>
          <w:lang w:eastAsia="ar-SA"/>
        </w:rPr>
        <w:t xml:space="preserve">щимися, </w:t>
      </w:r>
      <w:r w:rsidRPr="00F22369">
        <w:rPr>
          <w:rFonts w:ascii="Times New Roman" w:eastAsia="Times New Roman" w:hAnsi="Times New Roman"/>
          <w:sz w:val="28"/>
          <w:szCs w:val="28"/>
          <w:lang w:eastAsia="ar-SA"/>
        </w:rPr>
        <w:t>способствовать формированию во внутреннем мире младшего школь</w:t>
      </w:r>
      <w:r w:rsidRPr="00F22369">
        <w:rPr>
          <w:rFonts w:ascii="Times New Roman" w:eastAsia="Times New Roman" w:hAnsi="Times New Roman"/>
          <w:sz w:val="28"/>
          <w:szCs w:val="28"/>
          <w:lang w:eastAsia="ar-SA"/>
        </w:rPr>
        <w:softHyphen/>
        <w:t>ника его нравственных качеств, любви к Отечеству и своей малой родине, своему народу, его духовным ценностям и языку, ориентировать на правильное поведение в природе;</w:t>
      </w:r>
    </w:p>
    <w:p w14:paraId="6C2B8FE6"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ориентировать ребенка на объективную оценку своих возможностей и желании  их реализации в учебной и других видах позитивно направленной деятельности.</w:t>
      </w:r>
    </w:p>
    <w:p w14:paraId="5E3C6BF4" w14:textId="77777777" w:rsidR="0066414D" w:rsidRPr="00F22369" w:rsidRDefault="0066414D" w:rsidP="00A060A7">
      <w:pPr>
        <w:shd w:val="clear" w:color="auto" w:fill="FFFFFF"/>
        <w:tabs>
          <w:tab w:val="left" w:pos="14400"/>
        </w:tabs>
        <w:suppressAutoHyphens/>
        <w:spacing w:after="0" w:line="360" w:lineRule="auto"/>
        <w:ind w:right="386"/>
        <w:rPr>
          <w:rFonts w:ascii="Times New Roman" w:eastAsia="Times New Roman" w:hAnsi="Times New Roman"/>
          <w:b/>
          <w:bCs/>
          <w:color w:val="000000"/>
          <w:spacing w:val="5"/>
          <w:sz w:val="28"/>
          <w:szCs w:val="28"/>
          <w:lang w:eastAsia="ar-SA"/>
        </w:rPr>
      </w:pPr>
      <w:r w:rsidRPr="00F22369">
        <w:rPr>
          <w:rFonts w:ascii="Times New Roman" w:eastAsia="Times New Roman" w:hAnsi="Times New Roman"/>
          <w:b/>
          <w:bCs/>
          <w:color w:val="000000"/>
          <w:spacing w:val="5"/>
          <w:sz w:val="28"/>
          <w:szCs w:val="28"/>
          <w:lang w:eastAsia="ar-SA"/>
        </w:rPr>
        <w:t>Адресность образовательной программы</w:t>
      </w:r>
    </w:p>
    <w:p w14:paraId="4F066427" w14:textId="77777777" w:rsidR="0066414D" w:rsidRPr="00F22369" w:rsidRDefault="0066414D" w:rsidP="00A060A7">
      <w:pPr>
        <w:widowControl w:val="0"/>
        <w:suppressAutoHyphens/>
        <w:autoSpaceDE w:val="0"/>
        <w:spacing w:after="0" w:line="360" w:lineRule="auto"/>
        <w:ind w:firstLine="720"/>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Прием детей в  школу осуществляется в соответствии с ФЗ-№273 «Об  образовании» и Уставом </w:t>
      </w:r>
      <w:r w:rsidR="007750A1" w:rsidRPr="00F22369">
        <w:rPr>
          <w:rFonts w:ascii="Times New Roman" w:eastAsia="Times New Roman" w:hAnsi="Times New Roman"/>
          <w:bCs/>
          <w:sz w:val="28"/>
          <w:szCs w:val="28"/>
          <w:lang w:eastAsia="ar-SA"/>
        </w:rPr>
        <w:t>ГКОУ для детей-сирот с. Камышла</w:t>
      </w:r>
      <w:r w:rsidRPr="00F22369">
        <w:rPr>
          <w:rFonts w:ascii="Times New Roman" w:eastAsia="Times New Roman" w:hAnsi="Times New Roman"/>
          <w:bCs/>
          <w:sz w:val="28"/>
          <w:szCs w:val="28"/>
          <w:lang w:eastAsia="ar-SA"/>
        </w:rPr>
        <w:t>. В учреждение принимаются дети, проживающие на территории Самарской области. Комплектование контингента учащихся осуществляется по заключению</w:t>
      </w:r>
      <w:r w:rsidR="00CE4E3C">
        <w:rPr>
          <w:rFonts w:ascii="Times New Roman" w:eastAsia="Times New Roman" w:hAnsi="Times New Roman"/>
          <w:bCs/>
          <w:sz w:val="28"/>
          <w:szCs w:val="28"/>
          <w:lang w:eastAsia="ar-SA"/>
        </w:rPr>
        <w:t xml:space="preserve"> </w:t>
      </w:r>
      <w:r w:rsidRPr="00F22369">
        <w:rPr>
          <w:rFonts w:ascii="Times New Roman" w:eastAsia="Times New Roman" w:hAnsi="Times New Roman"/>
          <w:bCs/>
          <w:sz w:val="28"/>
          <w:szCs w:val="28"/>
          <w:lang w:eastAsia="ar-SA"/>
        </w:rPr>
        <w:t xml:space="preserve"> областной ПМПК и  только с согласия родителей (законных представителей) по заявлению.</w:t>
      </w:r>
    </w:p>
    <w:p w14:paraId="433D1751" w14:textId="77777777" w:rsidR="0066414D" w:rsidRPr="00F22369" w:rsidRDefault="0066414D" w:rsidP="00A060A7">
      <w:pPr>
        <w:shd w:val="clear" w:color="auto" w:fill="FFFFFF"/>
        <w:tabs>
          <w:tab w:val="left" w:pos="14400"/>
        </w:tabs>
        <w:suppressAutoHyphens/>
        <w:spacing w:after="0" w:line="360" w:lineRule="auto"/>
        <w:ind w:right="386"/>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b/>
          <w:color w:val="000000"/>
          <w:spacing w:val="-3"/>
          <w:sz w:val="28"/>
          <w:szCs w:val="28"/>
          <w:lang w:eastAsia="ar-SA"/>
        </w:rPr>
        <w:t>Продолжительность обучения</w:t>
      </w:r>
      <w:r w:rsidRPr="00F22369">
        <w:rPr>
          <w:rFonts w:ascii="Times New Roman" w:eastAsia="Times New Roman" w:hAnsi="Times New Roman"/>
          <w:color w:val="000000"/>
          <w:spacing w:val="-3"/>
          <w:sz w:val="28"/>
          <w:szCs w:val="28"/>
          <w:lang w:eastAsia="ar-SA"/>
        </w:rPr>
        <w:t>.</w:t>
      </w:r>
    </w:p>
    <w:p w14:paraId="19B44E87" w14:textId="77777777" w:rsidR="0066414D" w:rsidRPr="00F22369" w:rsidRDefault="0066414D" w:rsidP="00A060A7">
      <w:pPr>
        <w:shd w:val="clear" w:color="auto" w:fill="FFFFFF"/>
        <w:tabs>
          <w:tab w:val="left" w:pos="14400"/>
        </w:tabs>
        <w:suppressAutoHyphens/>
        <w:spacing w:after="0" w:line="360" w:lineRule="auto"/>
        <w:ind w:right="386"/>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Продолжительность обучения  составляет  9 лет (10</w:t>
      </w:r>
      <w:r w:rsidR="00B5620D" w:rsidRPr="00F22369">
        <w:rPr>
          <w:rFonts w:ascii="Times New Roman" w:eastAsia="Times New Roman" w:hAnsi="Times New Roman"/>
          <w:color w:val="000000"/>
          <w:spacing w:val="-3"/>
          <w:sz w:val="28"/>
          <w:szCs w:val="28"/>
          <w:lang w:eastAsia="ar-SA"/>
        </w:rPr>
        <w:t>-11</w:t>
      </w:r>
      <w:r w:rsidRPr="00F22369">
        <w:rPr>
          <w:rFonts w:ascii="Times New Roman" w:eastAsia="Times New Roman" w:hAnsi="Times New Roman"/>
          <w:color w:val="000000"/>
          <w:spacing w:val="-3"/>
          <w:sz w:val="28"/>
          <w:szCs w:val="28"/>
          <w:lang w:eastAsia="ar-SA"/>
        </w:rPr>
        <w:t>) лет</w:t>
      </w:r>
      <w:r w:rsidR="005E5413" w:rsidRPr="00F22369">
        <w:rPr>
          <w:rFonts w:ascii="Times New Roman" w:eastAsia="Times New Roman" w:hAnsi="Times New Roman"/>
          <w:color w:val="000000"/>
          <w:spacing w:val="-3"/>
          <w:sz w:val="28"/>
          <w:szCs w:val="28"/>
          <w:lang w:eastAsia="ar-SA"/>
        </w:rPr>
        <w:t xml:space="preserve"> (</w:t>
      </w:r>
      <w:r w:rsidR="008445D5" w:rsidRPr="00F22369">
        <w:rPr>
          <w:rFonts w:ascii="Times New Roman" w:eastAsia="Times New Roman" w:hAnsi="Times New Roman"/>
          <w:color w:val="000000"/>
          <w:spacing w:val="-3"/>
          <w:sz w:val="28"/>
          <w:szCs w:val="28"/>
          <w:lang w:eastAsia="ar-SA"/>
        </w:rPr>
        <w:t>для обучающихся, п</w:t>
      </w:r>
      <w:r w:rsidR="005E5413" w:rsidRPr="00F22369">
        <w:rPr>
          <w:rFonts w:ascii="Times New Roman" w:eastAsia="Times New Roman" w:hAnsi="Times New Roman"/>
          <w:color w:val="000000"/>
          <w:spacing w:val="-3"/>
          <w:sz w:val="28"/>
          <w:szCs w:val="28"/>
          <w:lang w:eastAsia="ar-SA"/>
        </w:rPr>
        <w:t>оступивших в 1 класс ранее 01.09.2016 года)</w:t>
      </w:r>
    </w:p>
    <w:p w14:paraId="35354B30"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b/>
          <w:sz w:val="28"/>
          <w:szCs w:val="28"/>
          <w:lang w:eastAsia="ar-SA"/>
        </w:rPr>
        <w:t>Учебный план школы</w:t>
      </w:r>
      <w:r w:rsidRPr="00F22369">
        <w:rPr>
          <w:rFonts w:ascii="Times New Roman" w:eastAsia="Times New Roman" w:hAnsi="Times New Roman"/>
          <w:sz w:val="28"/>
          <w:szCs w:val="28"/>
          <w:lang w:eastAsia="ar-SA"/>
        </w:rPr>
        <w:t xml:space="preserve"> определяет максимальный объем учебн</w:t>
      </w:r>
      <w:r w:rsidR="00B5620D" w:rsidRPr="00F22369">
        <w:rPr>
          <w:rFonts w:ascii="Times New Roman" w:eastAsia="Times New Roman" w:hAnsi="Times New Roman"/>
          <w:sz w:val="28"/>
          <w:szCs w:val="28"/>
          <w:lang w:eastAsia="ar-SA"/>
        </w:rPr>
        <w:t>ой нагрузки в режиме шестидневной</w:t>
      </w:r>
      <w:r w:rsidRPr="00F22369">
        <w:rPr>
          <w:rFonts w:ascii="Times New Roman" w:eastAsia="Times New Roman" w:hAnsi="Times New Roman"/>
          <w:sz w:val="28"/>
          <w:szCs w:val="28"/>
          <w:lang w:eastAsia="ar-SA"/>
        </w:rPr>
        <w:t xml:space="preserve"> учебной недели для обучающихся. Состав образовательных об</w:t>
      </w:r>
      <w:r w:rsidRPr="00F22369">
        <w:rPr>
          <w:rFonts w:ascii="Times New Roman" w:eastAsia="Times New Roman" w:hAnsi="Times New Roman"/>
          <w:sz w:val="28"/>
          <w:szCs w:val="28"/>
          <w:lang w:eastAsia="ar-SA"/>
        </w:rPr>
        <w:softHyphen/>
        <w:t>ластей и учебных предметов распределяет учебное время, отводимое на освоение содержания образования по классам, образовательным областям и учебным предме</w:t>
      </w:r>
      <w:r w:rsidRPr="00F22369">
        <w:rPr>
          <w:rFonts w:ascii="Times New Roman" w:eastAsia="Times New Roman" w:hAnsi="Times New Roman"/>
          <w:sz w:val="28"/>
          <w:szCs w:val="28"/>
          <w:lang w:eastAsia="ar-SA"/>
        </w:rPr>
        <w:softHyphen/>
        <w:t xml:space="preserve">там.  </w:t>
      </w:r>
    </w:p>
    <w:p w14:paraId="5892487A" w14:textId="77777777" w:rsidR="0066414D" w:rsidRPr="00F22369" w:rsidRDefault="0066414D" w:rsidP="00A060A7">
      <w:pPr>
        <w:suppressAutoHyphens/>
        <w:spacing w:after="0" w:line="360" w:lineRule="auto"/>
        <w:jc w:val="both"/>
        <w:rPr>
          <w:rFonts w:ascii="Times New Roman" w:eastAsia="Times New Roman" w:hAnsi="Times New Roman"/>
          <w:sz w:val="28"/>
          <w:szCs w:val="28"/>
          <w:lang w:eastAsia="ar-SA"/>
        </w:rPr>
      </w:pPr>
    </w:p>
    <w:p w14:paraId="7EF35A91" w14:textId="77777777" w:rsidR="00E32CD2" w:rsidRPr="00F22369" w:rsidRDefault="00E32CD2" w:rsidP="00A060A7">
      <w:pPr>
        <w:spacing w:line="360" w:lineRule="auto"/>
        <w:rPr>
          <w:rFonts w:ascii="Times New Roman" w:eastAsia="Times New Roman" w:hAnsi="Times New Roman"/>
          <w:sz w:val="28"/>
          <w:szCs w:val="28"/>
          <w:lang w:eastAsia="ar-SA"/>
        </w:rPr>
        <w:sectPr w:rsidR="00E32CD2" w:rsidRPr="00F22369" w:rsidSect="008445D5">
          <w:pgSz w:w="11906" w:h="16838"/>
          <w:pgMar w:top="1134" w:right="1134" w:bottom="1134" w:left="1701" w:header="708" w:footer="708" w:gutter="0"/>
          <w:cols w:space="708"/>
          <w:docGrid w:linePitch="360"/>
        </w:sectPr>
      </w:pPr>
    </w:p>
    <w:p w14:paraId="58E65C3E"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lastRenderedPageBreak/>
        <w:t xml:space="preserve">                                                                                                                                                       </w:t>
      </w:r>
    </w:p>
    <w:p w14:paraId="186DA233" w14:textId="77777777" w:rsidR="00493A88" w:rsidRPr="00F22369" w:rsidRDefault="00493A88" w:rsidP="002D0A45">
      <w:pPr>
        <w:spacing w:after="0" w:line="240" w:lineRule="auto"/>
        <w:jc w:val="center"/>
        <w:rPr>
          <w:rFonts w:ascii="Times New Roman" w:hAnsi="Times New Roman"/>
          <w:color w:val="000000"/>
          <w:sz w:val="28"/>
          <w:szCs w:val="28"/>
        </w:rPr>
      </w:pPr>
      <w:r w:rsidRPr="00F22369">
        <w:rPr>
          <w:rFonts w:ascii="Times New Roman" w:hAnsi="Times New Roman"/>
          <w:b/>
          <w:sz w:val="28"/>
          <w:szCs w:val="28"/>
        </w:rPr>
        <w:t>УЧЕБНЫЙ ПЛАН</w:t>
      </w:r>
    </w:p>
    <w:p w14:paraId="40F432AD" w14:textId="77777777" w:rsidR="00493A88" w:rsidRPr="00F22369" w:rsidRDefault="00493A88" w:rsidP="002D0A45">
      <w:pPr>
        <w:pStyle w:val="af1"/>
        <w:jc w:val="center"/>
        <w:rPr>
          <w:rFonts w:ascii="Times New Roman" w:cs="Times New Roman"/>
          <w:sz w:val="28"/>
          <w:szCs w:val="28"/>
        </w:rPr>
      </w:pPr>
      <w:r w:rsidRPr="00F22369">
        <w:rPr>
          <w:rFonts w:ascii="Times New Roman" w:cs="Times New Roman"/>
          <w:sz w:val="28"/>
          <w:szCs w:val="28"/>
        </w:rPr>
        <w:t>ГКОУ для детей-сирот. с. Камышла</w:t>
      </w:r>
    </w:p>
    <w:p w14:paraId="734900DE" w14:textId="77777777" w:rsidR="00493A88" w:rsidRPr="00F22369" w:rsidRDefault="00493A88" w:rsidP="002D0A45">
      <w:pPr>
        <w:pStyle w:val="af1"/>
        <w:jc w:val="center"/>
        <w:rPr>
          <w:rFonts w:ascii="Times New Roman" w:cs="Times New Roman"/>
          <w:sz w:val="28"/>
          <w:szCs w:val="28"/>
        </w:rPr>
      </w:pPr>
      <w:r w:rsidRPr="00F22369">
        <w:rPr>
          <w:rFonts w:ascii="Times New Roman" w:cs="Times New Roman"/>
          <w:sz w:val="28"/>
          <w:szCs w:val="28"/>
        </w:rPr>
        <w:t xml:space="preserve">на </w:t>
      </w:r>
      <w:r w:rsidRPr="00F22369">
        <w:rPr>
          <w:rFonts w:ascii="Times New Roman" w:cs="Times New Roman"/>
          <w:b/>
          <w:sz w:val="28"/>
          <w:szCs w:val="28"/>
        </w:rPr>
        <w:t>2017-2018</w:t>
      </w:r>
      <w:r w:rsidRPr="00F22369">
        <w:rPr>
          <w:rFonts w:ascii="Times New Roman" w:cs="Times New Roman"/>
          <w:sz w:val="28"/>
          <w:szCs w:val="28"/>
        </w:rPr>
        <w:t xml:space="preserve"> учебный год</w:t>
      </w:r>
    </w:p>
    <w:tbl>
      <w:tblPr>
        <w:tblpPr w:leftFromText="180" w:rightFromText="180" w:vertAnchor="text" w:horzAnchor="margin" w:tblpX="-451" w:tblpY="716"/>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850"/>
        <w:gridCol w:w="851"/>
        <w:gridCol w:w="850"/>
        <w:gridCol w:w="851"/>
        <w:gridCol w:w="850"/>
        <w:gridCol w:w="1275"/>
      </w:tblGrid>
      <w:tr w:rsidR="00493A88" w:rsidRPr="00F22369" w14:paraId="34B562B9" w14:textId="77777777" w:rsidTr="00D90287">
        <w:trPr>
          <w:trHeight w:val="416"/>
        </w:trPr>
        <w:tc>
          <w:tcPr>
            <w:tcW w:w="3227" w:type="dxa"/>
          </w:tcPr>
          <w:p w14:paraId="52B345AD"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Образовательные области</w:t>
            </w:r>
          </w:p>
        </w:tc>
        <w:tc>
          <w:tcPr>
            <w:tcW w:w="709" w:type="dxa"/>
          </w:tcPr>
          <w:p w14:paraId="4284CF98"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lang w:val="en-US"/>
              </w:rPr>
              <w:t>VI</w:t>
            </w:r>
          </w:p>
        </w:tc>
        <w:tc>
          <w:tcPr>
            <w:tcW w:w="850" w:type="dxa"/>
          </w:tcPr>
          <w:p w14:paraId="7C1CDA93" w14:textId="77777777" w:rsidR="00493A88" w:rsidRPr="00F22369" w:rsidRDefault="00493A88" w:rsidP="00493A88">
            <w:pPr>
              <w:spacing w:after="0" w:line="240" w:lineRule="auto"/>
              <w:jc w:val="center"/>
              <w:rPr>
                <w:rFonts w:ascii="Times New Roman" w:hAnsi="Times New Roman"/>
                <w:b/>
                <w:color w:val="000000"/>
                <w:sz w:val="28"/>
                <w:szCs w:val="28"/>
                <w:lang w:val="en-US"/>
              </w:rPr>
            </w:pPr>
            <w:r w:rsidRPr="00F22369">
              <w:rPr>
                <w:rFonts w:ascii="Times New Roman" w:hAnsi="Times New Roman"/>
                <w:b/>
                <w:color w:val="000000"/>
                <w:sz w:val="28"/>
                <w:szCs w:val="28"/>
                <w:lang w:val="en-US"/>
              </w:rPr>
              <w:t>VIIIA</w:t>
            </w:r>
          </w:p>
        </w:tc>
        <w:tc>
          <w:tcPr>
            <w:tcW w:w="851" w:type="dxa"/>
          </w:tcPr>
          <w:p w14:paraId="79FA29DE"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lang w:val="en-US"/>
              </w:rPr>
              <w:t>VIII</w:t>
            </w:r>
            <w:r w:rsidRPr="00F22369">
              <w:rPr>
                <w:rFonts w:ascii="Times New Roman" w:hAnsi="Times New Roman"/>
                <w:b/>
                <w:color w:val="000000"/>
                <w:sz w:val="28"/>
                <w:szCs w:val="28"/>
              </w:rPr>
              <w:t>Б</w:t>
            </w:r>
          </w:p>
        </w:tc>
        <w:tc>
          <w:tcPr>
            <w:tcW w:w="850" w:type="dxa"/>
          </w:tcPr>
          <w:p w14:paraId="0D251C38" w14:textId="77777777" w:rsidR="00493A88" w:rsidRPr="00F22369" w:rsidRDefault="00493A88" w:rsidP="00493A88">
            <w:pPr>
              <w:spacing w:after="0" w:line="240" w:lineRule="auto"/>
              <w:jc w:val="center"/>
              <w:rPr>
                <w:rFonts w:ascii="Times New Roman" w:hAnsi="Times New Roman"/>
                <w:b/>
                <w:color w:val="000000"/>
                <w:sz w:val="28"/>
                <w:szCs w:val="28"/>
                <w:lang w:val="en-US"/>
              </w:rPr>
            </w:pPr>
            <w:r w:rsidRPr="00F22369">
              <w:rPr>
                <w:rFonts w:ascii="Times New Roman" w:hAnsi="Times New Roman"/>
                <w:b/>
                <w:color w:val="000000"/>
                <w:sz w:val="28"/>
                <w:szCs w:val="28"/>
                <w:lang w:val="en-US"/>
              </w:rPr>
              <w:t>I</w:t>
            </w:r>
            <w:r w:rsidRPr="00F22369">
              <w:rPr>
                <w:rFonts w:ascii="Times New Roman" w:hAnsi="Times New Roman"/>
                <w:b/>
                <w:color w:val="000000"/>
                <w:sz w:val="28"/>
                <w:szCs w:val="28"/>
              </w:rPr>
              <w:t>ХА</w:t>
            </w:r>
          </w:p>
        </w:tc>
        <w:tc>
          <w:tcPr>
            <w:tcW w:w="851" w:type="dxa"/>
          </w:tcPr>
          <w:p w14:paraId="63B8397A"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lang w:val="en-US"/>
              </w:rPr>
              <w:t>I</w:t>
            </w:r>
            <w:r w:rsidRPr="00F22369">
              <w:rPr>
                <w:rFonts w:ascii="Times New Roman" w:hAnsi="Times New Roman"/>
                <w:b/>
                <w:color w:val="000000"/>
                <w:sz w:val="28"/>
                <w:szCs w:val="28"/>
              </w:rPr>
              <w:t>ХБ</w:t>
            </w:r>
          </w:p>
        </w:tc>
        <w:tc>
          <w:tcPr>
            <w:tcW w:w="850" w:type="dxa"/>
          </w:tcPr>
          <w:p w14:paraId="2D81F2CF"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Х</w:t>
            </w:r>
          </w:p>
        </w:tc>
        <w:tc>
          <w:tcPr>
            <w:tcW w:w="1275" w:type="dxa"/>
          </w:tcPr>
          <w:p w14:paraId="6D4CC1D8" w14:textId="77777777" w:rsidR="00493A88" w:rsidRPr="00F22369" w:rsidRDefault="00493A88" w:rsidP="00493A88">
            <w:pPr>
              <w:spacing w:after="0" w:line="240" w:lineRule="auto"/>
              <w:ind w:hanging="108"/>
              <w:jc w:val="center"/>
              <w:rPr>
                <w:rFonts w:ascii="Times New Roman" w:hAnsi="Times New Roman"/>
                <w:b/>
                <w:color w:val="000000"/>
                <w:sz w:val="28"/>
                <w:szCs w:val="28"/>
              </w:rPr>
            </w:pPr>
            <w:r w:rsidRPr="00F22369">
              <w:rPr>
                <w:rFonts w:ascii="Times New Roman" w:hAnsi="Times New Roman"/>
                <w:b/>
                <w:color w:val="000000"/>
                <w:sz w:val="28"/>
                <w:szCs w:val="28"/>
              </w:rPr>
              <w:t>Всего</w:t>
            </w:r>
          </w:p>
        </w:tc>
      </w:tr>
      <w:tr w:rsidR="00493A88" w:rsidRPr="00F22369" w14:paraId="14571355" w14:textId="77777777" w:rsidTr="00D90287">
        <w:trPr>
          <w:trHeight w:val="427"/>
        </w:trPr>
        <w:tc>
          <w:tcPr>
            <w:tcW w:w="3227" w:type="dxa"/>
          </w:tcPr>
          <w:p w14:paraId="2D99125F"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i/>
                <w:color w:val="000000"/>
                <w:sz w:val="28"/>
                <w:szCs w:val="28"/>
                <w:u w:val="single"/>
                <w:lang w:val="en-US"/>
              </w:rPr>
              <w:t>I</w:t>
            </w:r>
            <w:r w:rsidRPr="00F22369">
              <w:rPr>
                <w:rFonts w:ascii="Times New Roman" w:hAnsi="Times New Roman"/>
                <w:i/>
                <w:color w:val="000000"/>
                <w:sz w:val="28"/>
                <w:szCs w:val="28"/>
                <w:u w:val="single"/>
              </w:rPr>
              <w:t>.Общеобразовательные курсы</w:t>
            </w:r>
          </w:p>
          <w:p w14:paraId="6462A512"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color w:val="000000"/>
                <w:sz w:val="28"/>
                <w:szCs w:val="28"/>
              </w:rPr>
              <w:t>Рус.яз. и  лит-ра</w:t>
            </w:r>
          </w:p>
        </w:tc>
        <w:tc>
          <w:tcPr>
            <w:tcW w:w="709" w:type="dxa"/>
          </w:tcPr>
          <w:p w14:paraId="3763863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0020F4A7"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0B566A23"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850" w:type="dxa"/>
          </w:tcPr>
          <w:p w14:paraId="0D326E6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62C305CE"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850" w:type="dxa"/>
          </w:tcPr>
          <w:p w14:paraId="6EC2A5F3"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1275" w:type="dxa"/>
          </w:tcPr>
          <w:p w14:paraId="3C6546BA" w14:textId="77777777" w:rsidR="00493A88" w:rsidRPr="00F22369" w:rsidRDefault="00493A88" w:rsidP="00493A88">
            <w:pPr>
              <w:spacing w:after="0" w:line="240" w:lineRule="auto"/>
              <w:rPr>
                <w:rFonts w:ascii="Times New Roman" w:hAnsi="Times New Roman"/>
                <w:color w:val="000000"/>
                <w:sz w:val="28"/>
                <w:szCs w:val="28"/>
              </w:rPr>
            </w:pPr>
          </w:p>
        </w:tc>
      </w:tr>
      <w:tr w:rsidR="00493A88" w:rsidRPr="00F22369" w14:paraId="6E509BB0" w14:textId="77777777" w:rsidTr="00D90287">
        <w:trPr>
          <w:trHeight w:val="240"/>
        </w:trPr>
        <w:tc>
          <w:tcPr>
            <w:tcW w:w="3227" w:type="dxa"/>
          </w:tcPr>
          <w:p w14:paraId="6B8D5B79" w14:textId="77777777" w:rsidR="00493A88" w:rsidRPr="00F22369" w:rsidRDefault="00493A88" w:rsidP="00493A88">
            <w:pPr>
              <w:spacing w:after="0" w:line="240" w:lineRule="auto"/>
              <w:jc w:val="center"/>
              <w:rPr>
                <w:rFonts w:ascii="Times New Roman" w:hAnsi="Times New Roman"/>
                <w:i/>
                <w:color w:val="000000"/>
                <w:sz w:val="28"/>
                <w:szCs w:val="28"/>
                <w:u w:val="single"/>
                <w:lang w:val="en-US"/>
              </w:rPr>
            </w:pPr>
            <w:r w:rsidRPr="00F22369">
              <w:rPr>
                <w:rFonts w:ascii="Times New Roman" w:hAnsi="Times New Roman"/>
                <w:color w:val="000000"/>
                <w:sz w:val="28"/>
                <w:szCs w:val="28"/>
              </w:rPr>
              <w:t>Письмо и развитие речи</w:t>
            </w:r>
          </w:p>
        </w:tc>
        <w:tc>
          <w:tcPr>
            <w:tcW w:w="709" w:type="dxa"/>
          </w:tcPr>
          <w:p w14:paraId="28FB289F"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46521262"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55982366"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850" w:type="dxa"/>
          </w:tcPr>
          <w:p w14:paraId="4892EC2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477B584F"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850" w:type="dxa"/>
          </w:tcPr>
          <w:p w14:paraId="61F79FFF"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1275" w:type="dxa"/>
          </w:tcPr>
          <w:p w14:paraId="73C1D68C" w14:textId="77777777" w:rsidR="00493A88" w:rsidRPr="00F22369" w:rsidRDefault="00493A88" w:rsidP="00493A88">
            <w:pPr>
              <w:spacing w:after="0" w:line="240" w:lineRule="auto"/>
              <w:rPr>
                <w:rFonts w:ascii="Times New Roman" w:hAnsi="Times New Roman"/>
                <w:color w:val="000000"/>
                <w:sz w:val="28"/>
                <w:szCs w:val="28"/>
              </w:rPr>
            </w:pPr>
          </w:p>
        </w:tc>
      </w:tr>
      <w:tr w:rsidR="00493A88" w:rsidRPr="00F22369" w14:paraId="43F5A9D9" w14:textId="77777777" w:rsidTr="00D90287">
        <w:trPr>
          <w:trHeight w:val="120"/>
        </w:trPr>
        <w:tc>
          <w:tcPr>
            <w:tcW w:w="3227" w:type="dxa"/>
          </w:tcPr>
          <w:p w14:paraId="25719F4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Чтение и развитие речи</w:t>
            </w:r>
          </w:p>
        </w:tc>
        <w:tc>
          <w:tcPr>
            <w:tcW w:w="709" w:type="dxa"/>
          </w:tcPr>
          <w:p w14:paraId="12F7653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0" w:type="dxa"/>
          </w:tcPr>
          <w:p w14:paraId="37F3D33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w:t>
            </w:r>
          </w:p>
        </w:tc>
        <w:tc>
          <w:tcPr>
            <w:tcW w:w="851" w:type="dxa"/>
          </w:tcPr>
          <w:p w14:paraId="1FF9C636"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w:t>
            </w:r>
          </w:p>
        </w:tc>
        <w:tc>
          <w:tcPr>
            <w:tcW w:w="850" w:type="dxa"/>
          </w:tcPr>
          <w:p w14:paraId="4C35BD10"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w:t>
            </w:r>
          </w:p>
        </w:tc>
        <w:tc>
          <w:tcPr>
            <w:tcW w:w="851" w:type="dxa"/>
          </w:tcPr>
          <w:p w14:paraId="44A2F889"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w:t>
            </w:r>
          </w:p>
        </w:tc>
        <w:tc>
          <w:tcPr>
            <w:tcW w:w="850" w:type="dxa"/>
          </w:tcPr>
          <w:p w14:paraId="3B2584E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1275" w:type="dxa"/>
          </w:tcPr>
          <w:p w14:paraId="296933D1"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17</w:t>
            </w:r>
          </w:p>
        </w:tc>
      </w:tr>
      <w:tr w:rsidR="00493A88" w:rsidRPr="00F22369" w14:paraId="7CC74201" w14:textId="77777777" w:rsidTr="00D90287">
        <w:trPr>
          <w:trHeight w:val="255"/>
        </w:trPr>
        <w:tc>
          <w:tcPr>
            <w:tcW w:w="3227" w:type="dxa"/>
          </w:tcPr>
          <w:p w14:paraId="4281CA4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Рус. яз. и развитие речи</w:t>
            </w:r>
          </w:p>
        </w:tc>
        <w:tc>
          <w:tcPr>
            <w:tcW w:w="709" w:type="dxa"/>
          </w:tcPr>
          <w:p w14:paraId="083963C7"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0" w:type="dxa"/>
          </w:tcPr>
          <w:p w14:paraId="1CB5914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1" w:type="dxa"/>
          </w:tcPr>
          <w:p w14:paraId="7C93FFC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0" w:type="dxa"/>
          </w:tcPr>
          <w:p w14:paraId="54C94A97"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1" w:type="dxa"/>
          </w:tcPr>
          <w:p w14:paraId="493F6B1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0" w:type="dxa"/>
          </w:tcPr>
          <w:p w14:paraId="20FBD18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1275" w:type="dxa"/>
          </w:tcPr>
          <w:p w14:paraId="77A129A3"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22</w:t>
            </w:r>
          </w:p>
        </w:tc>
      </w:tr>
      <w:tr w:rsidR="00493A88" w:rsidRPr="00F22369" w14:paraId="1630684A" w14:textId="77777777" w:rsidTr="00D90287">
        <w:trPr>
          <w:trHeight w:val="240"/>
        </w:trPr>
        <w:tc>
          <w:tcPr>
            <w:tcW w:w="3227" w:type="dxa"/>
          </w:tcPr>
          <w:p w14:paraId="033C20D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Математика</w:t>
            </w:r>
          </w:p>
        </w:tc>
        <w:tc>
          <w:tcPr>
            <w:tcW w:w="709" w:type="dxa"/>
          </w:tcPr>
          <w:p w14:paraId="34C5ABE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6</w:t>
            </w:r>
          </w:p>
        </w:tc>
        <w:tc>
          <w:tcPr>
            <w:tcW w:w="850" w:type="dxa"/>
          </w:tcPr>
          <w:p w14:paraId="1E60B329"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5</w:t>
            </w:r>
          </w:p>
        </w:tc>
        <w:tc>
          <w:tcPr>
            <w:tcW w:w="851" w:type="dxa"/>
          </w:tcPr>
          <w:p w14:paraId="7EC5E82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5</w:t>
            </w:r>
          </w:p>
        </w:tc>
        <w:tc>
          <w:tcPr>
            <w:tcW w:w="850" w:type="dxa"/>
          </w:tcPr>
          <w:p w14:paraId="0967620E"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1" w:type="dxa"/>
          </w:tcPr>
          <w:p w14:paraId="5E2976B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4</w:t>
            </w:r>
          </w:p>
        </w:tc>
        <w:tc>
          <w:tcPr>
            <w:tcW w:w="850" w:type="dxa"/>
          </w:tcPr>
          <w:p w14:paraId="77BD580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1275" w:type="dxa"/>
          </w:tcPr>
          <w:p w14:paraId="35E7BC52"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26</w:t>
            </w:r>
          </w:p>
        </w:tc>
      </w:tr>
      <w:tr w:rsidR="00493A88" w:rsidRPr="00F22369" w14:paraId="699327C6" w14:textId="77777777" w:rsidTr="00D90287">
        <w:trPr>
          <w:trHeight w:val="300"/>
        </w:trPr>
        <w:tc>
          <w:tcPr>
            <w:tcW w:w="3227" w:type="dxa"/>
          </w:tcPr>
          <w:p w14:paraId="5A1D91D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Природоведение</w:t>
            </w:r>
          </w:p>
        </w:tc>
        <w:tc>
          <w:tcPr>
            <w:tcW w:w="709" w:type="dxa"/>
          </w:tcPr>
          <w:p w14:paraId="3B708600"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66D17DDF"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0DD6C5FB"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0375EC3A"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5DF42FD4"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7BDBD225"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3B19D87E" w14:textId="77777777" w:rsidR="00493A88" w:rsidRPr="00F22369" w:rsidRDefault="00493A88" w:rsidP="00493A88">
            <w:pPr>
              <w:spacing w:after="0" w:line="240" w:lineRule="auto"/>
              <w:rPr>
                <w:rFonts w:ascii="Times New Roman" w:hAnsi="Times New Roman"/>
                <w:color w:val="000000"/>
                <w:sz w:val="28"/>
                <w:szCs w:val="28"/>
              </w:rPr>
            </w:pPr>
          </w:p>
        </w:tc>
      </w:tr>
      <w:tr w:rsidR="00493A88" w:rsidRPr="00F22369" w14:paraId="68261D54" w14:textId="77777777" w:rsidTr="00D90287">
        <w:trPr>
          <w:trHeight w:val="195"/>
        </w:trPr>
        <w:tc>
          <w:tcPr>
            <w:tcW w:w="3227" w:type="dxa"/>
          </w:tcPr>
          <w:p w14:paraId="4D69B42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Биология</w:t>
            </w:r>
          </w:p>
        </w:tc>
        <w:tc>
          <w:tcPr>
            <w:tcW w:w="709" w:type="dxa"/>
          </w:tcPr>
          <w:p w14:paraId="6B30A16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43AD65A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6E20B0B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77287DD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6771DE1A"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166282A9"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5C3B407F"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10</w:t>
            </w:r>
          </w:p>
        </w:tc>
      </w:tr>
      <w:tr w:rsidR="00493A88" w:rsidRPr="00F22369" w14:paraId="18EBD647" w14:textId="77777777" w:rsidTr="00D90287">
        <w:trPr>
          <w:trHeight w:val="240"/>
        </w:trPr>
        <w:tc>
          <w:tcPr>
            <w:tcW w:w="3227" w:type="dxa"/>
          </w:tcPr>
          <w:p w14:paraId="19400D8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География</w:t>
            </w:r>
          </w:p>
        </w:tc>
        <w:tc>
          <w:tcPr>
            <w:tcW w:w="709" w:type="dxa"/>
          </w:tcPr>
          <w:p w14:paraId="495326F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1609C8EA"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106D78E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52C4CD40"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6302F01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02C13BAF"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4A1B6B2F"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10</w:t>
            </w:r>
          </w:p>
        </w:tc>
      </w:tr>
      <w:tr w:rsidR="00493A88" w:rsidRPr="00F22369" w14:paraId="11512EC8" w14:textId="77777777" w:rsidTr="00D90287">
        <w:trPr>
          <w:trHeight w:val="225"/>
        </w:trPr>
        <w:tc>
          <w:tcPr>
            <w:tcW w:w="3227" w:type="dxa"/>
          </w:tcPr>
          <w:p w14:paraId="2A881100"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История Отечества</w:t>
            </w:r>
          </w:p>
        </w:tc>
        <w:tc>
          <w:tcPr>
            <w:tcW w:w="709" w:type="dxa"/>
          </w:tcPr>
          <w:p w14:paraId="4100F11C"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5C2E9D4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0354B26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634C7AF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08176C39"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059F7A3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521F2EBF"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8</w:t>
            </w:r>
          </w:p>
        </w:tc>
      </w:tr>
      <w:tr w:rsidR="00493A88" w:rsidRPr="00F22369" w14:paraId="57B8C972" w14:textId="77777777" w:rsidTr="00D90287">
        <w:trPr>
          <w:trHeight w:val="240"/>
        </w:trPr>
        <w:tc>
          <w:tcPr>
            <w:tcW w:w="3227" w:type="dxa"/>
          </w:tcPr>
          <w:p w14:paraId="727C568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Обществознание</w:t>
            </w:r>
          </w:p>
        </w:tc>
        <w:tc>
          <w:tcPr>
            <w:tcW w:w="709" w:type="dxa"/>
          </w:tcPr>
          <w:p w14:paraId="270FF812"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2AAC969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3A1A06B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13801E2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35119430"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7E6EBCFE"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1275" w:type="dxa"/>
          </w:tcPr>
          <w:p w14:paraId="79554804"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5</w:t>
            </w:r>
          </w:p>
        </w:tc>
      </w:tr>
      <w:tr w:rsidR="00493A88" w:rsidRPr="00F22369" w14:paraId="34BD6EBB" w14:textId="77777777" w:rsidTr="00D90287">
        <w:trPr>
          <w:trHeight w:val="180"/>
        </w:trPr>
        <w:tc>
          <w:tcPr>
            <w:tcW w:w="3227" w:type="dxa"/>
          </w:tcPr>
          <w:p w14:paraId="67150E5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Этика и псих-гия сем. жизни</w:t>
            </w:r>
          </w:p>
        </w:tc>
        <w:tc>
          <w:tcPr>
            <w:tcW w:w="709" w:type="dxa"/>
          </w:tcPr>
          <w:p w14:paraId="2DD3864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26D342D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1B8CF6F"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79FAA32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F52C4A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454DE87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1275" w:type="dxa"/>
          </w:tcPr>
          <w:p w14:paraId="58DD16B8"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w:t>
            </w:r>
          </w:p>
        </w:tc>
      </w:tr>
      <w:tr w:rsidR="00493A88" w:rsidRPr="00F22369" w14:paraId="0987EE19" w14:textId="77777777" w:rsidTr="00D90287">
        <w:trPr>
          <w:trHeight w:val="240"/>
        </w:trPr>
        <w:tc>
          <w:tcPr>
            <w:tcW w:w="3227" w:type="dxa"/>
          </w:tcPr>
          <w:p w14:paraId="624DC64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Изобразительное искусство</w:t>
            </w:r>
          </w:p>
        </w:tc>
        <w:tc>
          <w:tcPr>
            <w:tcW w:w="709" w:type="dxa"/>
          </w:tcPr>
          <w:p w14:paraId="5CBBD95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2D8EF3F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60323E7E"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029459F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04C2BAE"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5534689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569E1491"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w:t>
            </w:r>
          </w:p>
        </w:tc>
      </w:tr>
      <w:tr w:rsidR="00493A88" w:rsidRPr="00F22369" w14:paraId="628F6512" w14:textId="77777777" w:rsidTr="00D90287">
        <w:trPr>
          <w:trHeight w:val="210"/>
        </w:trPr>
        <w:tc>
          <w:tcPr>
            <w:tcW w:w="3227" w:type="dxa"/>
          </w:tcPr>
          <w:p w14:paraId="3EC5EC6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Музыка и пение</w:t>
            </w:r>
          </w:p>
        </w:tc>
        <w:tc>
          <w:tcPr>
            <w:tcW w:w="709" w:type="dxa"/>
          </w:tcPr>
          <w:p w14:paraId="4A0A2106"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01A1D09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37CB78B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13E39C44"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DEEA51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740024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1DA51E7D"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3</w:t>
            </w:r>
          </w:p>
        </w:tc>
      </w:tr>
      <w:tr w:rsidR="00493A88" w:rsidRPr="00F22369" w14:paraId="04F71635" w14:textId="77777777" w:rsidTr="00D90287">
        <w:trPr>
          <w:trHeight w:val="240"/>
        </w:trPr>
        <w:tc>
          <w:tcPr>
            <w:tcW w:w="3227" w:type="dxa"/>
          </w:tcPr>
          <w:p w14:paraId="32253E3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Физическое воспитание</w:t>
            </w:r>
          </w:p>
        </w:tc>
        <w:tc>
          <w:tcPr>
            <w:tcW w:w="709" w:type="dxa"/>
          </w:tcPr>
          <w:p w14:paraId="59D0227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20C7E7D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3015A8BA"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49F6B2F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183BE3C7"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4C9E186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1275" w:type="dxa"/>
          </w:tcPr>
          <w:p w14:paraId="681B9384"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12</w:t>
            </w:r>
          </w:p>
        </w:tc>
      </w:tr>
      <w:tr w:rsidR="00493A88" w:rsidRPr="00F22369" w14:paraId="328A5903" w14:textId="77777777" w:rsidTr="00D90287">
        <w:trPr>
          <w:trHeight w:val="495"/>
        </w:trPr>
        <w:tc>
          <w:tcPr>
            <w:tcW w:w="3227" w:type="dxa"/>
          </w:tcPr>
          <w:p w14:paraId="161BAE46"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i/>
                <w:color w:val="000000"/>
                <w:sz w:val="28"/>
                <w:szCs w:val="28"/>
                <w:u w:val="single"/>
                <w:lang w:val="en-US"/>
              </w:rPr>
              <w:t>II</w:t>
            </w:r>
            <w:r w:rsidRPr="00F22369">
              <w:rPr>
                <w:rFonts w:ascii="Times New Roman" w:hAnsi="Times New Roman"/>
                <w:i/>
                <w:color w:val="000000"/>
                <w:sz w:val="28"/>
                <w:szCs w:val="28"/>
                <w:u w:val="single"/>
              </w:rPr>
              <w:t>. Трудовая подготовка</w:t>
            </w:r>
          </w:p>
          <w:p w14:paraId="3EF95DB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Трудовое обучение</w:t>
            </w:r>
          </w:p>
        </w:tc>
        <w:tc>
          <w:tcPr>
            <w:tcW w:w="709" w:type="dxa"/>
          </w:tcPr>
          <w:p w14:paraId="7F8C13D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8</w:t>
            </w:r>
          </w:p>
        </w:tc>
        <w:tc>
          <w:tcPr>
            <w:tcW w:w="850" w:type="dxa"/>
          </w:tcPr>
          <w:p w14:paraId="3BE2C07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12</w:t>
            </w:r>
          </w:p>
        </w:tc>
        <w:tc>
          <w:tcPr>
            <w:tcW w:w="851" w:type="dxa"/>
          </w:tcPr>
          <w:p w14:paraId="04FEF55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12</w:t>
            </w:r>
          </w:p>
        </w:tc>
        <w:tc>
          <w:tcPr>
            <w:tcW w:w="850" w:type="dxa"/>
          </w:tcPr>
          <w:p w14:paraId="4416EF76"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14</w:t>
            </w:r>
          </w:p>
        </w:tc>
        <w:tc>
          <w:tcPr>
            <w:tcW w:w="851" w:type="dxa"/>
          </w:tcPr>
          <w:p w14:paraId="3EED481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14</w:t>
            </w:r>
          </w:p>
        </w:tc>
        <w:tc>
          <w:tcPr>
            <w:tcW w:w="850" w:type="dxa"/>
          </w:tcPr>
          <w:p w14:paraId="2FF2E24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22</w:t>
            </w:r>
          </w:p>
        </w:tc>
        <w:tc>
          <w:tcPr>
            <w:tcW w:w="1275" w:type="dxa"/>
          </w:tcPr>
          <w:p w14:paraId="13E0CFA3" w14:textId="77777777" w:rsidR="00493A88" w:rsidRPr="00F22369" w:rsidRDefault="00493A88" w:rsidP="00493A88">
            <w:pPr>
              <w:spacing w:after="0" w:line="240" w:lineRule="auto"/>
              <w:rPr>
                <w:rFonts w:ascii="Times New Roman" w:hAnsi="Times New Roman"/>
                <w:color w:val="000000"/>
                <w:sz w:val="28"/>
                <w:szCs w:val="28"/>
              </w:rPr>
            </w:pPr>
            <w:r w:rsidRPr="00F22369">
              <w:rPr>
                <w:rFonts w:ascii="Times New Roman" w:hAnsi="Times New Roman"/>
                <w:color w:val="000000"/>
                <w:sz w:val="28"/>
                <w:szCs w:val="28"/>
              </w:rPr>
              <w:t>82</w:t>
            </w:r>
          </w:p>
        </w:tc>
      </w:tr>
      <w:tr w:rsidR="00493A88" w:rsidRPr="00F22369" w14:paraId="60A24618" w14:textId="77777777" w:rsidTr="00D90287">
        <w:trPr>
          <w:trHeight w:val="255"/>
        </w:trPr>
        <w:tc>
          <w:tcPr>
            <w:tcW w:w="3227" w:type="dxa"/>
          </w:tcPr>
          <w:p w14:paraId="008595CB"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color w:val="000000"/>
                <w:sz w:val="28"/>
                <w:szCs w:val="28"/>
              </w:rPr>
              <w:t>Професс-но-труд. обучение</w:t>
            </w:r>
          </w:p>
        </w:tc>
        <w:tc>
          <w:tcPr>
            <w:tcW w:w="709" w:type="dxa"/>
          </w:tcPr>
          <w:p w14:paraId="1FD04E1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15506475"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482A9FE7"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2645366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4843CDC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C39268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6787D278" w14:textId="77777777" w:rsidR="00493A88" w:rsidRPr="00F22369" w:rsidRDefault="00493A88" w:rsidP="00493A88">
            <w:pPr>
              <w:spacing w:after="0" w:line="240" w:lineRule="auto"/>
              <w:rPr>
                <w:rFonts w:ascii="Times New Roman" w:hAnsi="Times New Roman"/>
                <w:color w:val="000000"/>
                <w:sz w:val="28"/>
                <w:szCs w:val="28"/>
              </w:rPr>
            </w:pPr>
          </w:p>
        </w:tc>
      </w:tr>
      <w:tr w:rsidR="00493A88" w:rsidRPr="00F22369" w14:paraId="0AFEBB31" w14:textId="77777777" w:rsidTr="00D90287">
        <w:trPr>
          <w:trHeight w:val="378"/>
        </w:trPr>
        <w:tc>
          <w:tcPr>
            <w:tcW w:w="3227" w:type="dxa"/>
          </w:tcPr>
          <w:p w14:paraId="4C67F44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Производств. обучение</w:t>
            </w:r>
          </w:p>
        </w:tc>
        <w:tc>
          <w:tcPr>
            <w:tcW w:w="709" w:type="dxa"/>
          </w:tcPr>
          <w:p w14:paraId="4B129D9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2435396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28E7BBB9"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5D196E7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33B099C9"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19088ED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785C60E9" w14:textId="77777777" w:rsidR="00493A88" w:rsidRPr="00F22369" w:rsidRDefault="00493A88" w:rsidP="00493A88">
            <w:pPr>
              <w:spacing w:after="0" w:line="240" w:lineRule="auto"/>
              <w:rPr>
                <w:rFonts w:ascii="Times New Roman" w:hAnsi="Times New Roman"/>
                <w:color w:val="000000"/>
                <w:sz w:val="28"/>
                <w:szCs w:val="28"/>
              </w:rPr>
            </w:pPr>
          </w:p>
        </w:tc>
      </w:tr>
      <w:tr w:rsidR="00493A88" w:rsidRPr="00F22369" w14:paraId="1113BE6C" w14:textId="77777777" w:rsidTr="00D90287">
        <w:trPr>
          <w:trHeight w:val="717"/>
        </w:trPr>
        <w:tc>
          <w:tcPr>
            <w:tcW w:w="3227" w:type="dxa"/>
          </w:tcPr>
          <w:p w14:paraId="695FF3AE"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i/>
                <w:color w:val="000000"/>
                <w:sz w:val="28"/>
                <w:szCs w:val="28"/>
                <w:u w:val="single"/>
                <w:lang w:val="en-US"/>
              </w:rPr>
              <w:t>III</w:t>
            </w:r>
            <w:r w:rsidRPr="00F22369">
              <w:rPr>
                <w:rFonts w:ascii="Times New Roman" w:hAnsi="Times New Roman"/>
                <w:i/>
                <w:color w:val="000000"/>
                <w:sz w:val="28"/>
                <w:szCs w:val="28"/>
                <w:u w:val="single"/>
              </w:rPr>
              <w:t>. Коррекционная подготовка</w:t>
            </w:r>
          </w:p>
          <w:p w14:paraId="211452D9" w14:textId="77777777" w:rsidR="00493A88" w:rsidRPr="00F22369" w:rsidRDefault="00493A88" w:rsidP="00493A88">
            <w:pPr>
              <w:spacing w:after="0" w:line="240" w:lineRule="auto"/>
              <w:jc w:val="center"/>
              <w:rPr>
                <w:rFonts w:ascii="Times New Roman" w:hAnsi="Times New Roman"/>
                <w:i/>
                <w:color w:val="000000"/>
                <w:sz w:val="28"/>
                <w:szCs w:val="28"/>
              </w:rPr>
            </w:pPr>
            <w:r w:rsidRPr="00F22369">
              <w:rPr>
                <w:rFonts w:ascii="Times New Roman" w:hAnsi="Times New Roman"/>
                <w:i/>
                <w:color w:val="000000"/>
                <w:sz w:val="28"/>
                <w:szCs w:val="28"/>
              </w:rPr>
              <w:t>а) Коррекционные курсы:</w:t>
            </w:r>
          </w:p>
          <w:p w14:paraId="23BB133E"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Разв. уст. речи на основе изуч.</w:t>
            </w:r>
          </w:p>
        </w:tc>
        <w:tc>
          <w:tcPr>
            <w:tcW w:w="709" w:type="dxa"/>
          </w:tcPr>
          <w:p w14:paraId="5ADE0524"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12782B32"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271DCCF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3D4D1B96"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52282CFF"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A5314DE"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10546783" w14:textId="77777777" w:rsidR="00493A88" w:rsidRPr="00F22369" w:rsidRDefault="00493A88" w:rsidP="00493A88">
            <w:pPr>
              <w:spacing w:after="0" w:line="240" w:lineRule="auto"/>
              <w:jc w:val="center"/>
              <w:rPr>
                <w:rFonts w:ascii="Times New Roman" w:hAnsi="Times New Roman"/>
                <w:color w:val="000000"/>
                <w:sz w:val="28"/>
                <w:szCs w:val="28"/>
              </w:rPr>
            </w:pPr>
          </w:p>
        </w:tc>
      </w:tr>
      <w:tr w:rsidR="00493A88" w:rsidRPr="00F22369" w14:paraId="30048E0A" w14:textId="77777777" w:rsidTr="00D90287">
        <w:trPr>
          <w:trHeight w:val="495"/>
        </w:trPr>
        <w:tc>
          <w:tcPr>
            <w:tcW w:w="3227" w:type="dxa"/>
          </w:tcPr>
          <w:p w14:paraId="3D7CE0B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 xml:space="preserve"> предм. и явл. окруж. действ.</w:t>
            </w:r>
          </w:p>
          <w:p w14:paraId="7AC4CDA0" w14:textId="77777777" w:rsidR="00493A88" w:rsidRPr="00F22369" w:rsidRDefault="00493A88" w:rsidP="00493A88">
            <w:pPr>
              <w:spacing w:after="0" w:line="240" w:lineRule="auto"/>
              <w:jc w:val="center"/>
              <w:rPr>
                <w:rFonts w:ascii="Times New Roman" w:hAnsi="Times New Roman"/>
                <w:i/>
                <w:color w:val="000000"/>
                <w:sz w:val="28"/>
                <w:szCs w:val="28"/>
                <w:u w:val="single"/>
                <w:lang w:val="en-US"/>
              </w:rPr>
            </w:pPr>
            <w:r w:rsidRPr="00F22369">
              <w:rPr>
                <w:rFonts w:ascii="Times New Roman" w:hAnsi="Times New Roman"/>
                <w:color w:val="000000"/>
                <w:sz w:val="28"/>
                <w:szCs w:val="28"/>
              </w:rPr>
              <w:t>Ритмика</w:t>
            </w:r>
          </w:p>
        </w:tc>
        <w:tc>
          <w:tcPr>
            <w:tcW w:w="709" w:type="dxa"/>
          </w:tcPr>
          <w:p w14:paraId="6B115F78"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1488719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517B409E"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006ACA2A"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BDA5BCA"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850" w:type="dxa"/>
          </w:tcPr>
          <w:p w14:paraId="23002682"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1275" w:type="dxa"/>
          </w:tcPr>
          <w:p w14:paraId="57D20B33"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r>
      <w:tr w:rsidR="00493A88" w:rsidRPr="00F22369" w14:paraId="0744F7D4" w14:textId="77777777" w:rsidTr="00D90287">
        <w:trPr>
          <w:trHeight w:val="292"/>
        </w:trPr>
        <w:tc>
          <w:tcPr>
            <w:tcW w:w="3227" w:type="dxa"/>
          </w:tcPr>
          <w:p w14:paraId="39C9E40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СБО</w:t>
            </w:r>
          </w:p>
        </w:tc>
        <w:tc>
          <w:tcPr>
            <w:tcW w:w="709" w:type="dxa"/>
          </w:tcPr>
          <w:p w14:paraId="113CFA6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6B5F9E9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4E5481F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1B09C81B"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1" w:type="dxa"/>
          </w:tcPr>
          <w:p w14:paraId="614E673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850" w:type="dxa"/>
          </w:tcPr>
          <w:p w14:paraId="17DA4D5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1275" w:type="dxa"/>
          </w:tcPr>
          <w:p w14:paraId="2CD5204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12</w:t>
            </w:r>
          </w:p>
        </w:tc>
      </w:tr>
      <w:tr w:rsidR="00493A88" w:rsidRPr="00F22369" w14:paraId="169AAD63" w14:textId="77777777" w:rsidTr="00D90287">
        <w:trPr>
          <w:trHeight w:val="705"/>
        </w:trPr>
        <w:tc>
          <w:tcPr>
            <w:tcW w:w="3227" w:type="dxa"/>
          </w:tcPr>
          <w:p w14:paraId="7BE428EC" w14:textId="77777777" w:rsidR="00493A88" w:rsidRPr="00F22369" w:rsidRDefault="00493A88" w:rsidP="00493A88">
            <w:pPr>
              <w:spacing w:after="0" w:line="240" w:lineRule="auto"/>
              <w:jc w:val="center"/>
              <w:rPr>
                <w:rFonts w:ascii="Times New Roman" w:hAnsi="Times New Roman"/>
                <w:i/>
                <w:color w:val="000000"/>
                <w:sz w:val="28"/>
                <w:szCs w:val="28"/>
              </w:rPr>
            </w:pPr>
            <w:r w:rsidRPr="00F22369">
              <w:rPr>
                <w:rFonts w:ascii="Times New Roman" w:hAnsi="Times New Roman"/>
                <w:i/>
                <w:color w:val="000000"/>
                <w:sz w:val="28"/>
                <w:szCs w:val="28"/>
              </w:rPr>
              <w:t>б)Школьный компонент</w:t>
            </w:r>
          </w:p>
          <w:p w14:paraId="7B02ECA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Обязательные занятия:</w:t>
            </w:r>
          </w:p>
          <w:p w14:paraId="3A3EAE4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lastRenderedPageBreak/>
              <w:t>СБО</w:t>
            </w:r>
          </w:p>
        </w:tc>
        <w:tc>
          <w:tcPr>
            <w:tcW w:w="709" w:type="dxa"/>
          </w:tcPr>
          <w:p w14:paraId="11B1606B"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5CCCB54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345408F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16E7C159"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53F124DC"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51FE83B" w14:textId="77777777" w:rsidR="00493A88" w:rsidRPr="00F22369" w:rsidRDefault="00493A88" w:rsidP="00493A88">
            <w:pPr>
              <w:spacing w:after="0" w:line="240" w:lineRule="auto"/>
              <w:jc w:val="center"/>
              <w:rPr>
                <w:rFonts w:ascii="Times New Roman" w:hAnsi="Times New Roman"/>
                <w:color w:val="000000"/>
                <w:sz w:val="28"/>
                <w:szCs w:val="28"/>
              </w:rPr>
            </w:pPr>
          </w:p>
          <w:p w14:paraId="141D173F" w14:textId="77777777" w:rsidR="00493A88" w:rsidRPr="00F22369" w:rsidRDefault="00493A88" w:rsidP="00493A88">
            <w:pPr>
              <w:spacing w:after="0" w:line="240" w:lineRule="auto"/>
              <w:jc w:val="center"/>
              <w:rPr>
                <w:rFonts w:ascii="Times New Roman" w:hAnsi="Times New Roman"/>
                <w:color w:val="000000"/>
                <w:sz w:val="28"/>
                <w:szCs w:val="28"/>
              </w:rPr>
            </w:pPr>
          </w:p>
          <w:p w14:paraId="3B11905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lastRenderedPageBreak/>
              <w:t>1</w:t>
            </w:r>
          </w:p>
        </w:tc>
        <w:tc>
          <w:tcPr>
            <w:tcW w:w="1275" w:type="dxa"/>
          </w:tcPr>
          <w:p w14:paraId="2BDC671A" w14:textId="77777777" w:rsidR="00493A88" w:rsidRPr="00F22369" w:rsidRDefault="00493A88" w:rsidP="00493A88">
            <w:pPr>
              <w:spacing w:after="0" w:line="240" w:lineRule="auto"/>
              <w:jc w:val="center"/>
              <w:rPr>
                <w:rFonts w:ascii="Times New Roman" w:hAnsi="Times New Roman"/>
                <w:color w:val="000000"/>
                <w:sz w:val="28"/>
                <w:szCs w:val="28"/>
              </w:rPr>
            </w:pPr>
          </w:p>
          <w:p w14:paraId="416C1B13" w14:textId="77777777" w:rsidR="00493A88" w:rsidRPr="00F22369" w:rsidRDefault="00493A88" w:rsidP="00493A88">
            <w:pPr>
              <w:spacing w:after="0" w:line="240" w:lineRule="auto"/>
              <w:jc w:val="center"/>
              <w:rPr>
                <w:rFonts w:ascii="Times New Roman" w:hAnsi="Times New Roman"/>
                <w:color w:val="000000"/>
                <w:sz w:val="28"/>
                <w:szCs w:val="28"/>
              </w:rPr>
            </w:pPr>
          </w:p>
          <w:p w14:paraId="6B577E7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lastRenderedPageBreak/>
              <w:t>1</w:t>
            </w:r>
          </w:p>
        </w:tc>
      </w:tr>
      <w:tr w:rsidR="00493A88" w:rsidRPr="00F22369" w14:paraId="6F1CC16A" w14:textId="77777777" w:rsidTr="00D90287">
        <w:trPr>
          <w:trHeight w:val="272"/>
        </w:trPr>
        <w:tc>
          <w:tcPr>
            <w:tcW w:w="3227" w:type="dxa"/>
          </w:tcPr>
          <w:p w14:paraId="46FA7E04"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lastRenderedPageBreak/>
              <w:t>Краеведение</w:t>
            </w:r>
          </w:p>
        </w:tc>
        <w:tc>
          <w:tcPr>
            <w:tcW w:w="709" w:type="dxa"/>
          </w:tcPr>
          <w:p w14:paraId="12C12B22"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17A07C5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02CFBA6E"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762FBBB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20424131"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28CBC53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w:t>
            </w:r>
          </w:p>
        </w:tc>
        <w:tc>
          <w:tcPr>
            <w:tcW w:w="1275" w:type="dxa"/>
          </w:tcPr>
          <w:p w14:paraId="2C590B8C"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i/>
                <w:color w:val="000000"/>
                <w:sz w:val="28"/>
                <w:szCs w:val="28"/>
                <w:u w:val="single"/>
              </w:rPr>
              <w:t>2</w:t>
            </w:r>
          </w:p>
        </w:tc>
      </w:tr>
      <w:tr w:rsidR="00493A88" w:rsidRPr="00F22369" w14:paraId="2F7570ED" w14:textId="77777777" w:rsidTr="00D90287">
        <w:trPr>
          <w:trHeight w:val="315"/>
        </w:trPr>
        <w:tc>
          <w:tcPr>
            <w:tcW w:w="3227" w:type="dxa"/>
          </w:tcPr>
          <w:p w14:paraId="3D34EB4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ОБЖ</w:t>
            </w:r>
          </w:p>
        </w:tc>
        <w:tc>
          <w:tcPr>
            <w:tcW w:w="709" w:type="dxa"/>
          </w:tcPr>
          <w:p w14:paraId="3231FE3F"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42F3845D"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329B695"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424E40F4"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4F1EADC7"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6FD7CAA"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25A469A4" w14:textId="77777777" w:rsidR="00493A88" w:rsidRPr="00F22369" w:rsidRDefault="00493A88" w:rsidP="00493A88">
            <w:pPr>
              <w:spacing w:after="0" w:line="240" w:lineRule="auto"/>
              <w:jc w:val="center"/>
              <w:rPr>
                <w:rFonts w:ascii="Times New Roman" w:hAnsi="Times New Roman"/>
                <w:i/>
                <w:color w:val="000000"/>
                <w:sz w:val="28"/>
                <w:szCs w:val="28"/>
                <w:u w:val="single"/>
              </w:rPr>
            </w:pPr>
          </w:p>
        </w:tc>
      </w:tr>
      <w:tr w:rsidR="00493A88" w:rsidRPr="00F22369" w14:paraId="7A855269" w14:textId="77777777" w:rsidTr="00D90287">
        <w:trPr>
          <w:trHeight w:val="578"/>
        </w:trPr>
        <w:tc>
          <w:tcPr>
            <w:tcW w:w="3227" w:type="dxa"/>
          </w:tcPr>
          <w:p w14:paraId="4779FE5A"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ИТОГО: обязательная нагрузка учащегося</w:t>
            </w:r>
          </w:p>
        </w:tc>
        <w:tc>
          <w:tcPr>
            <w:tcW w:w="709" w:type="dxa"/>
          </w:tcPr>
          <w:p w14:paraId="2E1F9CC3"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32</w:t>
            </w:r>
          </w:p>
        </w:tc>
        <w:tc>
          <w:tcPr>
            <w:tcW w:w="850" w:type="dxa"/>
          </w:tcPr>
          <w:p w14:paraId="0DCDA50F"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36</w:t>
            </w:r>
          </w:p>
        </w:tc>
        <w:tc>
          <w:tcPr>
            <w:tcW w:w="851" w:type="dxa"/>
          </w:tcPr>
          <w:p w14:paraId="2541D71D"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36</w:t>
            </w:r>
          </w:p>
        </w:tc>
        <w:tc>
          <w:tcPr>
            <w:tcW w:w="850" w:type="dxa"/>
          </w:tcPr>
          <w:p w14:paraId="69E642E2"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36</w:t>
            </w:r>
          </w:p>
        </w:tc>
        <w:tc>
          <w:tcPr>
            <w:tcW w:w="851" w:type="dxa"/>
          </w:tcPr>
          <w:p w14:paraId="41A0BFA7"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36</w:t>
            </w:r>
          </w:p>
        </w:tc>
        <w:tc>
          <w:tcPr>
            <w:tcW w:w="850" w:type="dxa"/>
          </w:tcPr>
          <w:p w14:paraId="4EE5448E"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36</w:t>
            </w:r>
          </w:p>
        </w:tc>
        <w:tc>
          <w:tcPr>
            <w:tcW w:w="1275" w:type="dxa"/>
          </w:tcPr>
          <w:p w14:paraId="4C83E216"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212</w:t>
            </w:r>
          </w:p>
        </w:tc>
      </w:tr>
      <w:tr w:rsidR="00493A88" w:rsidRPr="00F22369" w14:paraId="6CD1AD51" w14:textId="77777777" w:rsidTr="00D90287">
        <w:trPr>
          <w:trHeight w:val="330"/>
        </w:trPr>
        <w:tc>
          <w:tcPr>
            <w:tcW w:w="3227" w:type="dxa"/>
          </w:tcPr>
          <w:p w14:paraId="67B77FFA"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Факультативные занятия:</w:t>
            </w:r>
          </w:p>
          <w:p w14:paraId="05B58126"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ИКТ</w:t>
            </w:r>
          </w:p>
        </w:tc>
        <w:tc>
          <w:tcPr>
            <w:tcW w:w="709" w:type="dxa"/>
          </w:tcPr>
          <w:p w14:paraId="1F2854CA"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694995E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4707EA66"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15B8291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550D2F9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75E8BF8C"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1275" w:type="dxa"/>
          </w:tcPr>
          <w:p w14:paraId="7D09676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6</w:t>
            </w:r>
          </w:p>
        </w:tc>
      </w:tr>
      <w:tr w:rsidR="00493A88" w:rsidRPr="00F22369" w14:paraId="72307511" w14:textId="77777777" w:rsidTr="00D90287">
        <w:trPr>
          <w:trHeight w:val="420"/>
        </w:trPr>
        <w:tc>
          <w:tcPr>
            <w:tcW w:w="3227" w:type="dxa"/>
          </w:tcPr>
          <w:p w14:paraId="42F2EBD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Физическое воспитание</w:t>
            </w:r>
          </w:p>
        </w:tc>
        <w:tc>
          <w:tcPr>
            <w:tcW w:w="709" w:type="dxa"/>
          </w:tcPr>
          <w:p w14:paraId="7C4E9B3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6EA4FCA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4A7D2F5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3F8EF28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1" w:type="dxa"/>
          </w:tcPr>
          <w:p w14:paraId="69FA1208"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850" w:type="dxa"/>
          </w:tcPr>
          <w:p w14:paraId="3992AE9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1</w:t>
            </w:r>
          </w:p>
        </w:tc>
        <w:tc>
          <w:tcPr>
            <w:tcW w:w="1275" w:type="dxa"/>
          </w:tcPr>
          <w:p w14:paraId="4B4005EF"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6</w:t>
            </w:r>
          </w:p>
        </w:tc>
      </w:tr>
      <w:tr w:rsidR="00493A88" w:rsidRPr="00F22369" w14:paraId="581514ED" w14:textId="77777777" w:rsidTr="00D90287">
        <w:trPr>
          <w:trHeight w:val="578"/>
        </w:trPr>
        <w:tc>
          <w:tcPr>
            <w:tcW w:w="3227" w:type="dxa"/>
          </w:tcPr>
          <w:p w14:paraId="480805CF"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ВСЕГО;</w:t>
            </w:r>
          </w:p>
          <w:p w14:paraId="76D3C11E"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Макс-ная нагрузка уч-ся</w:t>
            </w:r>
          </w:p>
        </w:tc>
        <w:tc>
          <w:tcPr>
            <w:tcW w:w="709" w:type="dxa"/>
          </w:tcPr>
          <w:p w14:paraId="34A4A3D2"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34</w:t>
            </w:r>
          </w:p>
        </w:tc>
        <w:tc>
          <w:tcPr>
            <w:tcW w:w="850" w:type="dxa"/>
          </w:tcPr>
          <w:p w14:paraId="2B2D75F3"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38</w:t>
            </w:r>
          </w:p>
        </w:tc>
        <w:tc>
          <w:tcPr>
            <w:tcW w:w="851" w:type="dxa"/>
          </w:tcPr>
          <w:p w14:paraId="0A12A9C5"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38</w:t>
            </w:r>
          </w:p>
        </w:tc>
        <w:tc>
          <w:tcPr>
            <w:tcW w:w="850" w:type="dxa"/>
          </w:tcPr>
          <w:p w14:paraId="0907B0C7"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38</w:t>
            </w:r>
          </w:p>
        </w:tc>
        <w:tc>
          <w:tcPr>
            <w:tcW w:w="851" w:type="dxa"/>
          </w:tcPr>
          <w:p w14:paraId="07157D57"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38</w:t>
            </w:r>
          </w:p>
        </w:tc>
        <w:tc>
          <w:tcPr>
            <w:tcW w:w="850" w:type="dxa"/>
          </w:tcPr>
          <w:p w14:paraId="5E762B2D"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38</w:t>
            </w:r>
          </w:p>
        </w:tc>
        <w:tc>
          <w:tcPr>
            <w:tcW w:w="1275" w:type="dxa"/>
          </w:tcPr>
          <w:p w14:paraId="76633C81"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224</w:t>
            </w:r>
          </w:p>
        </w:tc>
      </w:tr>
      <w:tr w:rsidR="00493A88" w:rsidRPr="00F22369" w14:paraId="24266077" w14:textId="77777777" w:rsidTr="00D90287">
        <w:trPr>
          <w:trHeight w:val="484"/>
        </w:trPr>
        <w:tc>
          <w:tcPr>
            <w:tcW w:w="3227" w:type="dxa"/>
          </w:tcPr>
          <w:p w14:paraId="3BD0AFE0" w14:textId="77777777" w:rsidR="00493A88" w:rsidRPr="00F22369" w:rsidRDefault="00493A88" w:rsidP="00493A88">
            <w:pPr>
              <w:spacing w:after="0" w:line="240" w:lineRule="auto"/>
              <w:jc w:val="center"/>
              <w:rPr>
                <w:rFonts w:ascii="Times New Roman" w:hAnsi="Times New Roman"/>
                <w:i/>
                <w:color w:val="000000"/>
                <w:sz w:val="28"/>
                <w:szCs w:val="28"/>
                <w:u w:val="single"/>
              </w:rPr>
            </w:pPr>
            <w:r w:rsidRPr="00F22369">
              <w:rPr>
                <w:rFonts w:ascii="Times New Roman" w:hAnsi="Times New Roman"/>
                <w:i/>
                <w:color w:val="000000"/>
                <w:sz w:val="28"/>
                <w:szCs w:val="28"/>
                <w:u w:val="single"/>
              </w:rPr>
              <w:t>Кор.- развивающие области</w:t>
            </w:r>
          </w:p>
          <w:p w14:paraId="4FF7EDCE"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Логопедические занятия</w:t>
            </w:r>
          </w:p>
        </w:tc>
        <w:tc>
          <w:tcPr>
            <w:tcW w:w="709" w:type="dxa"/>
          </w:tcPr>
          <w:p w14:paraId="756AD1F9" w14:textId="77777777" w:rsidR="00493A88" w:rsidRPr="00F22369" w:rsidRDefault="00493A88" w:rsidP="00493A88">
            <w:pPr>
              <w:spacing w:after="0" w:line="240" w:lineRule="auto"/>
              <w:jc w:val="center"/>
              <w:rPr>
                <w:rFonts w:ascii="Times New Roman" w:hAnsi="Times New Roman"/>
                <w:color w:val="000000"/>
                <w:sz w:val="28"/>
                <w:szCs w:val="28"/>
              </w:rPr>
            </w:pPr>
          </w:p>
          <w:p w14:paraId="1E062B01"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6DAC8E6A"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0FE07C89" w14:textId="77777777" w:rsidR="00493A88" w:rsidRPr="00F22369" w:rsidRDefault="00493A88" w:rsidP="00493A88">
            <w:pPr>
              <w:spacing w:after="0" w:line="240" w:lineRule="auto"/>
              <w:rPr>
                <w:rFonts w:ascii="Times New Roman" w:hAnsi="Times New Roman"/>
                <w:color w:val="000000"/>
                <w:sz w:val="28"/>
                <w:szCs w:val="28"/>
              </w:rPr>
            </w:pPr>
          </w:p>
        </w:tc>
        <w:tc>
          <w:tcPr>
            <w:tcW w:w="850" w:type="dxa"/>
          </w:tcPr>
          <w:p w14:paraId="3216495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C0889F1"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0EA09548"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1275" w:type="dxa"/>
          </w:tcPr>
          <w:p w14:paraId="418B9D82" w14:textId="77777777" w:rsidR="00493A88" w:rsidRPr="00F22369" w:rsidRDefault="00493A88" w:rsidP="00493A88">
            <w:pPr>
              <w:spacing w:after="0" w:line="240" w:lineRule="auto"/>
              <w:jc w:val="center"/>
              <w:rPr>
                <w:rFonts w:ascii="Times New Roman" w:hAnsi="Times New Roman"/>
                <w:color w:val="000000"/>
                <w:sz w:val="28"/>
                <w:szCs w:val="28"/>
              </w:rPr>
            </w:pPr>
          </w:p>
        </w:tc>
      </w:tr>
      <w:tr w:rsidR="00493A88" w:rsidRPr="00F22369" w14:paraId="73BDAA57" w14:textId="77777777" w:rsidTr="00D90287">
        <w:trPr>
          <w:trHeight w:val="298"/>
        </w:trPr>
        <w:tc>
          <w:tcPr>
            <w:tcW w:w="3227" w:type="dxa"/>
          </w:tcPr>
          <w:p w14:paraId="6F4F7FB5"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ИТОГО:финансирование</w:t>
            </w:r>
          </w:p>
        </w:tc>
        <w:tc>
          <w:tcPr>
            <w:tcW w:w="709" w:type="dxa"/>
          </w:tcPr>
          <w:p w14:paraId="57E331B9"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34</w:t>
            </w:r>
          </w:p>
        </w:tc>
        <w:tc>
          <w:tcPr>
            <w:tcW w:w="850" w:type="dxa"/>
          </w:tcPr>
          <w:p w14:paraId="41F7607F"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38</w:t>
            </w:r>
          </w:p>
        </w:tc>
        <w:tc>
          <w:tcPr>
            <w:tcW w:w="851" w:type="dxa"/>
          </w:tcPr>
          <w:p w14:paraId="4A3DBD41"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38</w:t>
            </w:r>
          </w:p>
        </w:tc>
        <w:tc>
          <w:tcPr>
            <w:tcW w:w="850" w:type="dxa"/>
          </w:tcPr>
          <w:p w14:paraId="3D924DA4"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38</w:t>
            </w:r>
          </w:p>
        </w:tc>
        <w:tc>
          <w:tcPr>
            <w:tcW w:w="851" w:type="dxa"/>
          </w:tcPr>
          <w:p w14:paraId="30B95D0D"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38</w:t>
            </w:r>
          </w:p>
        </w:tc>
        <w:tc>
          <w:tcPr>
            <w:tcW w:w="850" w:type="dxa"/>
          </w:tcPr>
          <w:p w14:paraId="523398B5"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38</w:t>
            </w:r>
          </w:p>
        </w:tc>
        <w:tc>
          <w:tcPr>
            <w:tcW w:w="1275" w:type="dxa"/>
          </w:tcPr>
          <w:p w14:paraId="2076418E" w14:textId="77777777" w:rsidR="00493A88" w:rsidRPr="00F22369" w:rsidRDefault="00493A88" w:rsidP="00493A88">
            <w:pPr>
              <w:spacing w:after="0" w:line="240" w:lineRule="auto"/>
              <w:jc w:val="center"/>
              <w:rPr>
                <w:rFonts w:ascii="Times New Roman" w:hAnsi="Times New Roman"/>
                <w:b/>
                <w:color w:val="000000"/>
                <w:sz w:val="28"/>
                <w:szCs w:val="28"/>
              </w:rPr>
            </w:pPr>
            <w:r w:rsidRPr="00F22369">
              <w:rPr>
                <w:rFonts w:ascii="Times New Roman" w:hAnsi="Times New Roman"/>
                <w:b/>
                <w:color w:val="000000"/>
                <w:sz w:val="28"/>
                <w:szCs w:val="28"/>
              </w:rPr>
              <w:t>224</w:t>
            </w:r>
          </w:p>
        </w:tc>
      </w:tr>
      <w:tr w:rsidR="00493A88" w:rsidRPr="00F22369" w14:paraId="32EA29DB" w14:textId="77777777" w:rsidTr="00D90287">
        <w:trPr>
          <w:trHeight w:val="298"/>
        </w:trPr>
        <w:tc>
          <w:tcPr>
            <w:tcW w:w="3227" w:type="dxa"/>
          </w:tcPr>
          <w:p w14:paraId="4E3CCFEE" w14:textId="77777777" w:rsidR="00493A88" w:rsidRPr="00F22369" w:rsidRDefault="00493A88" w:rsidP="00493A88">
            <w:pPr>
              <w:spacing w:after="0" w:line="240" w:lineRule="auto"/>
              <w:jc w:val="center"/>
              <w:rPr>
                <w:rFonts w:ascii="Times New Roman" w:hAnsi="Times New Roman"/>
                <w:color w:val="000000"/>
                <w:sz w:val="28"/>
                <w:szCs w:val="28"/>
              </w:rPr>
            </w:pPr>
            <w:r w:rsidRPr="00F22369">
              <w:rPr>
                <w:rFonts w:ascii="Times New Roman" w:hAnsi="Times New Roman"/>
                <w:color w:val="000000"/>
                <w:sz w:val="28"/>
                <w:szCs w:val="28"/>
              </w:rPr>
              <w:t>Трудовая практика в днях</w:t>
            </w:r>
          </w:p>
        </w:tc>
        <w:tc>
          <w:tcPr>
            <w:tcW w:w="709" w:type="dxa"/>
          </w:tcPr>
          <w:p w14:paraId="0E01AEE9"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719FE520"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1" w:type="dxa"/>
          </w:tcPr>
          <w:p w14:paraId="1E25FD94" w14:textId="77777777" w:rsidR="00493A88" w:rsidRPr="00F22369" w:rsidRDefault="00493A88" w:rsidP="00493A88">
            <w:pPr>
              <w:spacing w:after="0" w:line="240" w:lineRule="auto"/>
              <w:jc w:val="center"/>
              <w:rPr>
                <w:rFonts w:ascii="Times New Roman" w:hAnsi="Times New Roman"/>
                <w:b/>
                <w:color w:val="000000"/>
                <w:sz w:val="28"/>
                <w:szCs w:val="28"/>
              </w:rPr>
            </w:pPr>
          </w:p>
        </w:tc>
        <w:tc>
          <w:tcPr>
            <w:tcW w:w="850" w:type="dxa"/>
          </w:tcPr>
          <w:p w14:paraId="327DE178" w14:textId="77777777" w:rsidR="00493A88" w:rsidRPr="00F22369" w:rsidRDefault="00493A88" w:rsidP="00493A88">
            <w:pPr>
              <w:spacing w:after="0" w:line="240" w:lineRule="auto"/>
              <w:jc w:val="center"/>
              <w:rPr>
                <w:rFonts w:ascii="Times New Roman" w:hAnsi="Times New Roman"/>
                <w:i/>
                <w:color w:val="000000"/>
                <w:sz w:val="28"/>
                <w:szCs w:val="28"/>
              </w:rPr>
            </w:pPr>
          </w:p>
        </w:tc>
        <w:tc>
          <w:tcPr>
            <w:tcW w:w="851" w:type="dxa"/>
          </w:tcPr>
          <w:p w14:paraId="223F961B" w14:textId="77777777" w:rsidR="00493A88" w:rsidRPr="00F22369" w:rsidRDefault="00493A88" w:rsidP="00493A88">
            <w:pPr>
              <w:spacing w:after="0" w:line="240" w:lineRule="auto"/>
              <w:jc w:val="center"/>
              <w:rPr>
                <w:rFonts w:ascii="Times New Roman" w:hAnsi="Times New Roman"/>
                <w:color w:val="000000"/>
                <w:sz w:val="28"/>
                <w:szCs w:val="28"/>
              </w:rPr>
            </w:pPr>
          </w:p>
        </w:tc>
        <w:tc>
          <w:tcPr>
            <w:tcW w:w="850" w:type="dxa"/>
          </w:tcPr>
          <w:p w14:paraId="7C6E57A8" w14:textId="77777777" w:rsidR="00493A88" w:rsidRPr="00F22369" w:rsidRDefault="00493A88" w:rsidP="00493A88">
            <w:pPr>
              <w:spacing w:after="0" w:line="240" w:lineRule="auto"/>
              <w:jc w:val="center"/>
              <w:rPr>
                <w:rFonts w:ascii="Times New Roman" w:hAnsi="Times New Roman"/>
                <w:color w:val="000000"/>
                <w:sz w:val="28"/>
                <w:szCs w:val="28"/>
                <w:lang w:val="en-US"/>
              </w:rPr>
            </w:pPr>
          </w:p>
        </w:tc>
        <w:tc>
          <w:tcPr>
            <w:tcW w:w="1275" w:type="dxa"/>
          </w:tcPr>
          <w:p w14:paraId="3025BDAC" w14:textId="77777777" w:rsidR="00493A88" w:rsidRPr="00F22369" w:rsidRDefault="00493A88" w:rsidP="00493A88">
            <w:pPr>
              <w:spacing w:after="0" w:line="240" w:lineRule="auto"/>
              <w:jc w:val="center"/>
              <w:rPr>
                <w:rFonts w:ascii="Times New Roman" w:hAnsi="Times New Roman"/>
                <w:color w:val="000000"/>
                <w:sz w:val="28"/>
                <w:szCs w:val="28"/>
              </w:rPr>
            </w:pPr>
          </w:p>
        </w:tc>
      </w:tr>
    </w:tbl>
    <w:p w14:paraId="5C547D24" w14:textId="77777777" w:rsidR="00493A88" w:rsidRPr="00F22369" w:rsidRDefault="00493A88" w:rsidP="00493A88">
      <w:pPr>
        <w:spacing w:after="0"/>
        <w:rPr>
          <w:rFonts w:ascii="Times New Roman" w:hAnsi="Times New Roman"/>
          <w:sz w:val="28"/>
          <w:szCs w:val="28"/>
        </w:rPr>
      </w:pPr>
    </w:p>
    <w:p w14:paraId="3051ABF7" w14:textId="77777777" w:rsidR="00D90287" w:rsidRPr="00F22369" w:rsidRDefault="00D90287" w:rsidP="006D25CC">
      <w:pPr>
        <w:autoSpaceDE w:val="0"/>
        <w:autoSpaceDN w:val="0"/>
        <w:adjustRightInd w:val="0"/>
        <w:spacing w:after="0" w:line="360" w:lineRule="auto"/>
        <w:jc w:val="center"/>
        <w:rPr>
          <w:rFonts w:ascii="Times New Roman" w:hAnsi="Times New Roman"/>
          <w:b/>
          <w:bCs/>
          <w:sz w:val="28"/>
          <w:szCs w:val="28"/>
        </w:rPr>
      </w:pPr>
      <w:r w:rsidRPr="00F22369">
        <w:rPr>
          <w:rFonts w:ascii="Times New Roman" w:hAnsi="Times New Roman"/>
          <w:b/>
          <w:bCs/>
          <w:sz w:val="28"/>
          <w:szCs w:val="28"/>
        </w:rPr>
        <w:t>Пояснительная записка к учебному плану</w:t>
      </w:r>
      <w:r w:rsidR="006D25CC">
        <w:rPr>
          <w:rFonts w:ascii="Times New Roman" w:hAnsi="Times New Roman"/>
          <w:b/>
          <w:bCs/>
          <w:sz w:val="28"/>
          <w:szCs w:val="28"/>
        </w:rPr>
        <w:t xml:space="preserve"> </w:t>
      </w:r>
      <w:r w:rsidRPr="00F22369">
        <w:rPr>
          <w:rFonts w:ascii="Times New Roman" w:hAnsi="Times New Roman"/>
          <w:b/>
          <w:bCs/>
          <w:sz w:val="28"/>
          <w:szCs w:val="28"/>
        </w:rPr>
        <w:t>для обучающихся с диагнозом умственная отсталость</w:t>
      </w:r>
      <w:r w:rsidR="006D25CC">
        <w:rPr>
          <w:rFonts w:ascii="Times New Roman" w:hAnsi="Times New Roman"/>
          <w:b/>
          <w:bCs/>
          <w:sz w:val="28"/>
          <w:szCs w:val="28"/>
        </w:rPr>
        <w:t xml:space="preserve"> </w:t>
      </w:r>
      <w:r w:rsidRPr="00F22369">
        <w:rPr>
          <w:rFonts w:ascii="Times New Roman" w:hAnsi="Times New Roman"/>
          <w:b/>
          <w:bCs/>
          <w:sz w:val="28"/>
          <w:szCs w:val="28"/>
        </w:rPr>
        <w:t>основного общего образования</w:t>
      </w:r>
    </w:p>
    <w:p w14:paraId="483EED0F" w14:textId="77777777" w:rsidR="00D90287" w:rsidRPr="00F22369" w:rsidRDefault="00D90287" w:rsidP="006D25CC">
      <w:pPr>
        <w:autoSpaceDE w:val="0"/>
        <w:autoSpaceDN w:val="0"/>
        <w:adjustRightInd w:val="0"/>
        <w:spacing w:after="0" w:line="360" w:lineRule="auto"/>
        <w:jc w:val="center"/>
        <w:rPr>
          <w:rFonts w:ascii="Times New Roman" w:hAnsi="Times New Roman"/>
          <w:b/>
          <w:bCs/>
          <w:sz w:val="28"/>
          <w:szCs w:val="28"/>
        </w:rPr>
      </w:pPr>
      <w:r w:rsidRPr="00F22369">
        <w:rPr>
          <w:rFonts w:ascii="Times New Roman" w:hAnsi="Times New Roman"/>
          <w:b/>
          <w:bCs/>
          <w:sz w:val="28"/>
          <w:szCs w:val="28"/>
        </w:rPr>
        <w:t>на 2017-2018 учебный год</w:t>
      </w:r>
    </w:p>
    <w:p w14:paraId="3119397C"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Учебный план для учащихся, занимающихся по специальным (коррекционным) программам для обучающихся с диагнозом умственная отсталость</w:t>
      </w:r>
      <w:r w:rsidR="00CE4E3C">
        <w:rPr>
          <w:rFonts w:ascii="Times New Roman" w:hAnsi="Times New Roman"/>
          <w:sz w:val="28"/>
          <w:szCs w:val="28"/>
        </w:rPr>
        <w:t>,</w:t>
      </w:r>
      <w:r w:rsidRPr="00F22369">
        <w:rPr>
          <w:rFonts w:ascii="Times New Roman" w:hAnsi="Times New Roman"/>
          <w:sz w:val="28"/>
          <w:szCs w:val="28"/>
        </w:rPr>
        <w:t xml:space="preserve"> разработан </w:t>
      </w:r>
      <w:r w:rsidR="00CE4E3C">
        <w:rPr>
          <w:rFonts w:ascii="Times New Roman" w:hAnsi="Times New Roman"/>
          <w:sz w:val="28"/>
          <w:szCs w:val="28"/>
        </w:rPr>
        <w:t xml:space="preserve"> </w:t>
      </w:r>
      <w:r w:rsidRPr="00F22369">
        <w:rPr>
          <w:rFonts w:ascii="Times New Roman" w:hAnsi="Times New Roman"/>
          <w:sz w:val="28"/>
          <w:szCs w:val="28"/>
        </w:rPr>
        <w:t>на основании документов:</w:t>
      </w:r>
    </w:p>
    <w:p w14:paraId="2FBF0624" w14:textId="77777777" w:rsidR="00D90287" w:rsidRPr="00F22369"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Закона РФ «Об образовании в Российской Федерации»;</w:t>
      </w:r>
    </w:p>
    <w:p w14:paraId="4E5B607A" w14:textId="77777777" w:rsidR="00D90287" w:rsidRPr="00F22369"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Постановления Правительства Российской Федерации от 12 марта 1997г. №288 «Об</w:t>
      </w:r>
      <w:r>
        <w:rPr>
          <w:rFonts w:ascii="Times New Roman" w:hAnsi="Times New Roman"/>
          <w:sz w:val="28"/>
          <w:szCs w:val="28"/>
        </w:rPr>
        <w:t xml:space="preserve"> </w:t>
      </w:r>
      <w:r w:rsidR="00D90287" w:rsidRPr="00F22369">
        <w:rPr>
          <w:rFonts w:ascii="Times New Roman" w:hAnsi="Times New Roman"/>
          <w:sz w:val="28"/>
          <w:szCs w:val="28"/>
        </w:rPr>
        <w:t>утверждении Типового положения о специальном (коррекционном) образовательном</w:t>
      </w:r>
      <w:r>
        <w:rPr>
          <w:rFonts w:ascii="Times New Roman" w:hAnsi="Times New Roman"/>
          <w:sz w:val="28"/>
          <w:szCs w:val="28"/>
        </w:rPr>
        <w:t xml:space="preserve"> </w:t>
      </w:r>
      <w:r w:rsidR="00D90287" w:rsidRPr="00F22369">
        <w:rPr>
          <w:rFonts w:ascii="Times New Roman" w:hAnsi="Times New Roman"/>
          <w:sz w:val="28"/>
          <w:szCs w:val="28"/>
        </w:rPr>
        <w:t>учреждении для обучающихся, воспитанников с ограниченными возможностями здоровья» (в ред. Постановлений Правительства РФ от 10.03.2000 № 212, от 23.12.2002 № 919, от 01.02.2005 № 49, от 18.08.2008 № 617, от 10.03.2009 №216);</w:t>
      </w:r>
    </w:p>
    <w:p w14:paraId="22911A83" w14:textId="77777777" w:rsidR="00CE4E3C"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w:t>
      </w:r>
      <w:r w:rsidR="00D90287" w:rsidRPr="00F22369">
        <w:rPr>
          <w:rFonts w:ascii="Times New Roman" w:hAnsi="Times New Roman"/>
          <w:sz w:val="28"/>
          <w:szCs w:val="28"/>
        </w:rPr>
        <w:t>риказа Минобразования от 10.04.2002г. № 29/2065-п «Об утверждении учебных планов</w:t>
      </w:r>
      <w:r>
        <w:rPr>
          <w:rFonts w:ascii="Times New Roman" w:hAnsi="Times New Roman"/>
          <w:sz w:val="28"/>
          <w:szCs w:val="28"/>
        </w:rPr>
        <w:t xml:space="preserve"> </w:t>
      </w:r>
      <w:r w:rsidR="00D90287" w:rsidRPr="00F22369">
        <w:rPr>
          <w:rFonts w:ascii="Times New Roman" w:hAnsi="Times New Roman"/>
          <w:sz w:val="28"/>
          <w:szCs w:val="28"/>
        </w:rPr>
        <w:t xml:space="preserve">специальных (коррекционных) образовательных </w:t>
      </w:r>
      <w:r w:rsidR="00D90287" w:rsidRPr="00F22369">
        <w:rPr>
          <w:rFonts w:ascii="Times New Roman" w:hAnsi="Times New Roman"/>
          <w:sz w:val="28"/>
          <w:szCs w:val="28"/>
        </w:rPr>
        <w:lastRenderedPageBreak/>
        <w:t>учреждений для обучающихся,</w:t>
      </w:r>
      <w:r>
        <w:rPr>
          <w:rFonts w:ascii="Times New Roman" w:hAnsi="Times New Roman"/>
          <w:sz w:val="28"/>
          <w:szCs w:val="28"/>
        </w:rPr>
        <w:t xml:space="preserve"> </w:t>
      </w:r>
      <w:r w:rsidR="00D90287" w:rsidRPr="00F22369">
        <w:rPr>
          <w:rFonts w:ascii="Times New Roman" w:hAnsi="Times New Roman"/>
          <w:sz w:val="28"/>
          <w:szCs w:val="28"/>
        </w:rPr>
        <w:t>воспитанников с ограниченными возможностями здоровья»;</w:t>
      </w:r>
    </w:p>
    <w:p w14:paraId="33B2E689" w14:textId="77777777" w:rsidR="00D90287" w:rsidRPr="00F22369"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Базисного учебного плана (Вариант 1) специальных (коррекционных) школ 8 вида</w:t>
      </w:r>
      <w:r>
        <w:rPr>
          <w:rFonts w:ascii="Times New Roman" w:hAnsi="Times New Roman"/>
          <w:sz w:val="28"/>
          <w:szCs w:val="28"/>
        </w:rPr>
        <w:t xml:space="preserve"> </w:t>
      </w:r>
      <w:r w:rsidR="00D90287" w:rsidRPr="00F22369">
        <w:rPr>
          <w:rFonts w:ascii="Times New Roman" w:hAnsi="Times New Roman"/>
          <w:sz w:val="28"/>
          <w:szCs w:val="28"/>
        </w:rPr>
        <w:t>(Приложение к приказу Министерства образования РФ от 10.04.2002г. №29/2065-п)</w:t>
      </w:r>
    </w:p>
    <w:p w14:paraId="7142F287" w14:textId="77777777" w:rsidR="00D90287" w:rsidRPr="00F22369"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Инструктивного письма Минобразования РФ от 26. 12. 2000 г. N 3 "О дополнении</w:t>
      </w:r>
      <w:r>
        <w:rPr>
          <w:rFonts w:ascii="Times New Roman" w:hAnsi="Times New Roman"/>
          <w:sz w:val="28"/>
          <w:szCs w:val="28"/>
        </w:rPr>
        <w:t xml:space="preserve"> </w:t>
      </w:r>
      <w:r w:rsidR="00D90287" w:rsidRPr="00F22369">
        <w:rPr>
          <w:rFonts w:ascii="Times New Roman" w:hAnsi="Times New Roman"/>
          <w:sz w:val="28"/>
          <w:szCs w:val="28"/>
        </w:rPr>
        <w:t>инструктивного письма Минобразования России от 04.09.1997 N 48";</w:t>
      </w:r>
    </w:p>
    <w:p w14:paraId="305F204D" w14:textId="77777777" w:rsidR="00CE4E3C"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Постановления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w:t>
      </w:r>
      <w:r>
        <w:rPr>
          <w:rFonts w:ascii="Times New Roman" w:hAnsi="Times New Roman"/>
          <w:sz w:val="28"/>
          <w:szCs w:val="28"/>
        </w:rPr>
        <w:t xml:space="preserve"> </w:t>
      </w:r>
      <w:r w:rsidR="00D90287" w:rsidRPr="00F22369">
        <w:rPr>
          <w:rFonts w:ascii="Times New Roman" w:hAnsi="Times New Roman"/>
          <w:sz w:val="28"/>
          <w:szCs w:val="28"/>
        </w:rPr>
        <w:t>организациях, осуществляющих образовательную деятельность по адаптированным</w:t>
      </w:r>
      <w:r>
        <w:rPr>
          <w:rFonts w:ascii="Times New Roman" w:hAnsi="Times New Roman"/>
          <w:sz w:val="28"/>
          <w:szCs w:val="28"/>
        </w:rPr>
        <w:t xml:space="preserve"> </w:t>
      </w:r>
      <w:r w:rsidR="00D90287" w:rsidRPr="00F22369">
        <w:rPr>
          <w:rFonts w:ascii="Times New Roman" w:hAnsi="Times New Roman"/>
          <w:sz w:val="28"/>
          <w:szCs w:val="28"/>
        </w:rPr>
        <w:t>основным общеобразовательным программам для обучающихся с ограниченными</w:t>
      </w:r>
      <w:r>
        <w:rPr>
          <w:rFonts w:ascii="Times New Roman" w:hAnsi="Times New Roman"/>
          <w:sz w:val="28"/>
          <w:szCs w:val="28"/>
        </w:rPr>
        <w:t xml:space="preserve"> </w:t>
      </w:r>
      <w:r w:rsidR="00D90287" w:rsidRPr="00F22369">
        <w:rPr>
          <w:rFonts w:ascii="Times New Roman" w:hAnsi="Times New Roman"/>
          <w:sz w:val="28"/>
          <w:szCs w:val="28"/>
        </w:rPr>
        <w:t>возможностями здоровья";</w:t>
      </w:r>
    </w:p>
    <w:p w14:paraId="4C66FC2B" w14:textId="77777777" w:rsidR="00D90287" w:rsidRPr="00F22369" w:rsidRDefault="00CE4E3C" w:rsidP="00D9028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D90287" w:rsidRPr="00F22369">
        <w:rPr>
          <w:rFonts w:ascii="Times New Roman" w:hAnsi="Times New Roman"/>
          <w:sz w:val="28"/>
          <w:szCs w:val="28"/>
        </w:rPr>
        <w:t>Устава ГКОУ для детей-сирот с.</w:t>
      </w:r>
      <w:r>
        <w:rPr>
          <w:rFonts w:ascii="Times New Roman" w:hAnsi="Times New Roman"/>
          <w:sz w:val="28"/>
          <w:szCs w:val="28"/>
        </w:rPr>
        <w:t xml:space="preserve"> </w:t>
      </w:r>
      <w:r w:rsidR="00D90287" w:rsidRPr="00F22369">
        <w:rPr>
          <w:rFonts w:ascii="Times New Roman" w:hAnsi="Times New Roman"/>
          <w:sz w:val="28"/>
          <w:szCs w:val="28"/>
        </w:rPr>
        <w:t>Камышла</w:t>
      </w:r>
      <w:r>
        <w:rPr>
          <w:rFonts w:ascii="Times New Roman" w:hAnsi="Times New Roman"/>
          <w:sz w:val="28"/>
          <w:szCs w:val="28"/>
        </w:rPr>
        <w:t xml:space="preserve"> </w:t>
      </w:r>
      <w:r w:rsidR="00D90287" w:rsidRPr="00F22369">
        <w:rPr>
          <w:rFonts w:ascii="Times New Roman" w:hAnsi="Times New Roman"/>
          <w:sz w:val="28"/>
          <w:szCs w:val="28"/>
        </w:rPr>
        <w:t>Учебный план определяет основные образовательные направления, перечень учебных и</w:t>
      </w:r>
    </w:p>
    <w:p w14:paraId="25E4E16D"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специфических коррекционных предметов, их распределение по годам обучения с учетом</w:t>
      </w:r>
      <w:r w:rsidR="00CE4E3C">
        <w:rPr>
          <w:rFonts w:ascii="Times New Roman" w:hAnsi="Times New Roman"/>
          <w:sz w:val="28"/>
          <w:szCs w:val="28"/>
        </w:rPr>
        <w:t xml:space="preserve"> </w:t>
      </w:r>
      <w:r w:rsidRPr="00F22369">
        <w:rPr>
          <w:rFonts w:ascii="Times New Roman" w:hAnsi="Times New Roman"/>
          <w:sz w:val="28"/>
          <w:szCs w:val="28"/>
        </w:rPr>
        <w:t>специфики обучения умственно отсталых обучающихся и максимально допустимой нагрузки часов при режиме шестидневной учебной недели.</w:t>
      </w:r>
    </w:p>
    <w:p w14:paraId="58A8EA56"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Установленный режим работы классов для детей с умственной отсталостью обеспечивает</w:t>
      </w:r>
      <w:r w:rsidR="00CE4E3C">
        <w:rPr>
          <w:rFonts w:ascii="Times New Roman" w:hAnsi="Times New Roman"/>
          <w:sz w:val="28"/>
          <w:szCs w:val="28"/>
        </w:rPr>
        <w:t xml:space="preserve"> </w:t>
      </w:r>
      <w:r w:rsidRPr="00F22369">
        <w:rPr>
          <w:rFonts w:ascii="Times New Roman" w:hAnsi="Times New Roman"/>
          <w:sz w:val="28"/>
          <w:szCs w:val="28"/>
        </w:rPr>
        <w:t>выполнение базового компонента и использование школьного компонента в соответствии с интересами и потребностями учащихся, способствуя реализации идеи создания комплекса условий, содействующих развитию, социальной адаптации детей с ограниченными возможностями.</w:t>
      </w:r>
    </w:p>
    <w:p w14:paraId="6332D9FB"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Настоящий учебный план составлен с учетом комплектования классов на текущий учебный год.</w:t>
      </w:r>
    </w:p>
    <w:p w14:paraId="30E14BE0"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lastRenderedPageBreak/>
        <w:t>Учебная нагрузка каждого учащегося состоит из часов, отведенных на базовый компонент, и из часов школьного компонента. В сумме она не превышает максимального объема обязательной учебной нагрузки для школьника.</w:t>
      </w:r>
    </w:p>
    <w:p w14:paraId="4E28941C"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Реализация учебного плана 6-9 классов обеспечена Программами для 5-9 классов</w:t>
      </w:r>
      <w:r w:rsidR="00CE4E3C">
        <w:rPr>
          <w:rFonts w:ascii="Times New Roman" w:hAnsi="Times New Roman"/>
          <w:sz w:val="28"/>
          <w:szCs w:val="28"/>
        </w:rPr>
        <w:t xml:space="preserve"> </w:t>
      </w:r>
      <w:r w:rsidRPr="00F22369">
        <w:rPr>
          <w:rFonts w:ascii="Times New Roman" w:hAnsi="Times New Roman"/>
          <w:sz w:val="28"/>
          <w:szCs w:val="28"/>
        </w:rPr>
        <w:t>коррекционных общеобразовательных учреждений 8 вида, в 2-ух сб. под редакцией Воронковой В.В.</w:t>
      </w:r>
    </w:p>
    <w:p w14:paraId="05C6D7CF"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Из традиционных обязательных учебных предметов изучаются: русский язык (чтение и</w:t>
      </w:r>
      <w:r w:rsidR="00CE4E3C">
        <w:rPr>
          <w:rFonts w:ascii="Times New Roman" w:hAnsi="Times New Roman"/>
          <w:sz w:val="28"/>
          <w:szCs w:val="28"/>
        </w:rPr>
        <w:t xml:space="preserve"> </w:t>
      </w:r>
      <w:r w:rsidRPr="00F22369">
        <w:rPr>
          <w:rFonts w:ascii="Times New Roman" w:hAnsi="Times New Roman"/>
          <w:sz w:val="28"/>
          <w:szCs w:val="28"/>
        </w:rPr>
        <w:t>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профессионально-трудовое обучение.</w:t>
      </w:r>
    </w:p>
    <w:p w14:paraId="3851C750"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Аналогичный принцип действует между предметами из области: технология, искусство,</w:t>
      </w:r>
      <w:r w:rsidR="00CE4E3C">
        <w:rPr>
          <w:rFonts w:ascii="Times New Roman" w:hAnsi="Times New Roman"/>
          <w:sz w:val="28"/>
          <w:szCs w:val="28"/>
        </w:rPr>
        <w:t xml:space="preserve"> </w:t>
      </w:r>
      <w:r w:rsidRPr="00F22369">
        <w:rPr>
          <w:rFonts w:ascii="Times New Roman" w:hAnsi="Times New Roman"/>
          <w:sz w:val="28"/>
          <w:szCs w:val="28"/>
        </w:rPr>
        <w:t>естествознание, что позволяет практически осуществлять системную, комплексную работу по развитию умственно отсталого обучающегося средствами образования с учетом его возрастной динамики.     «Обучение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w:t>
      </w:r>
      <w:r w:rsidR="00CE4E3C">
        <w:rPr>
          <w:rFonts w:ascii="Times New Roman" w:hAnsi="Times New Roman"/>
          <w:sz w:val="28"/>
          <w:szCs w:val="28"/>
        </w:rPr>
        <w:t xml:space="preserve"> </w:t>
      </w:r>
      <w:r w:rsidRPr="00F22369">
        <w:rPr>
          <w:rFonts w:ascii="Times New Roman" w:hAnsi="Times New Roman"/>
          <w:sz w:val="28"/>
          <w:szCs w:val="28"/>
        </w:rPr>
        <w:t>специального (коррекционного) учреждения.</w:t>
      </w:r>
    </w:p>
    <w:p w14:paraId="34581ADC"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В 6-9 классах продолжается обучение общеобразовательным предметам. Особое внимание на второй ступени уделяется такому виду деятельности как трудовое обучение. Оно имеет</w:t>
      </w:r>
      <w:r w:rsidR="00CE4E3C">
        <w:rPr>
          <w:rFonts w:ascii="Times New Roman" w:hAnsi="Times New Roman"/>
          <w:sz w:val="28"/>
          <w:szCs w:val="28"/>
        </w:rPr>
        <w:t xml:space="preserve"> </w:t>
      </w:r>
      <w:r w:rsidRPr="00F22369">
        <w:rPr>
          <w:rFonts w:ascii="Times New Roman" w:hAnsi="Times New Roman"/>
          <w:sz w:val="28"/>
          <w:szCs w:val="28"/>
        </w:rPr>
        <w:t>профессиональную направленность и является важной составляющей частью всего учебно- воспитательного процесса.</w:t>
      </w:r>
    </w:p>
    <w:p w14:paraId="330B38BF"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В федеральную (инвариантную) часть включены образовательные области: «Язык»,</w:t>
      </w:r>
      <w:r w:rsidR="00CE4E3C">
        <w:rPr>
          <w:rFonts w:ascii="Times New Roman" w:hAnsi="Times New Roman"/>
          <w:sz w:val="28"/>
          <w:szCs w:val="28"/>
        </w:rPr>
        <w:t xml:space="preserve"> </w:t>
      </w:r>
      <w:r w:rsidRPr="00F22369">
        <w:rPr>
          <w:rFonts w:ascii="Times New Roman" w:hAnsi="Times New Roman"/>
          <w:sz w:val="28"/>
          <w:szCs w:val="28"/>
        </w:rPr>
        <w:t xml:space="preserve">«Математика», «Обществознание», «Естествознание», «Технология» и соответствующие им учебные предметы: «Чтение и </w:t>
      </w:r>
      <w:r w:rsidRPr="00F22369">
        <w:rPr>
          <w:rFonts w:ascii="Times New Roman" w:hAnsi="Times New Roman"/>
          <w:sz w:val="28"/>
          <w:szCs w:val="28"/>
        </w:rPr>
        <w:lastRenderedPageBreak/>
        <w:t>развитие речи», «Письмо и развитие речи», «Математика», «История Отечества», «География», «Биология» и другие.</w:t>
      </w:r>
    </w:p>
    <w:p w14:paraId="508CD486"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Вышеперечисленные предметы наиболее важны для развития и коррекции познавательной деятельности, обучающихся с умственной отсталостью от младшего школьного возраста до юношеского. В этой части особое внимание уделяется развитию связной и письменной речи, усвоению элементарных основ математики, предметов из естествоведческого и обществоведческого цикла.</w:t>
      </w:r>
    </w:p>
    <w:p w14:paraId="45C1EA0D"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 xml:space="preserve">Образовательная область «Язык» представлена в 6-9 кл. </w:t>
      </w:r>
      <w:r w:rsidRPr="00F22369">
        <w:rPr>
          <w:rFonts w:ascii="Times New Roman" w:hAnsi="Times New Roman"/>
          <w:sz w:val="28"/>
          <w:szCs w:val="28"/>
        </w:rPr>
        <w:t>предметами «Письмо и развитие</w:t>
      </w:r>
      <w:r w:rsidR="00CE4E3C">
        <w:rPr>
          <w:rFonts w:ascii="Times New Roman" w:hAnsi="Times New Roman"/>
          <w:sz w:val="28"/>
          <w:szCs w:val="28"/>
        </w:rPr>
        <w:t xml:space="preserve"> </w:t>
      </w:r>
      <w:r w:rsidRPr="00F22369">
        <w:rPr>
          <w:rFonts w:ascii="Times New Roman" w:hAnsi="Times New Roman"/>
          <w:sz w:val="28"/>
          <w:szCs w:val="28"/>
        </w:rPr>
        <w:t>речи», «Чтение и развитие речи». Перечисленные образовательные предметы решают те же задачи, что и в младших классах, но на более сложном речевом материале.</w:t>
      </w:r>
    </w:p>
    <w:p w14:paraId="3B3CD89A" w14:textId="77777777" w:rsidR="00D90287" w:rsidRPr="00F22369" w:rsidRDefault="00D90287" w:rsidP="00D90287">
      <w:pPr>
        <w:autoSpaceDE w:val="0"/>
        <w:autoSpaceDN w:val="0"/>
        <w:adjustRightInd w:val="0"/>
        <w:spacing w:after="0" w:line="360" w:lineRule="auto"/>
        <w:jc w:val="both"/>
        <w:rPr>
          <w:rFonts w:ascii="Times New Roman" w:hAnsi="Times New Roman"/>
          <w:sz w:val="28"/>
          <w:szCs w:val="28"/>
        </w:rPr>
      </w:pPr>
      <w:r w:rsidRPr="00F22369">
        <w:rPr>
          <w:rFonts w:ascii="Times New Roman" w:hAnsi="Times New Roman"/>
          <w:sz w:val="28"/>
          <w:szCs w:val="28"/>
        </w:rPr>
        <w:t>Содержание обучения письму, чтению и развитию речи в учреждении строится на</w:t>
      </w:r>
      <w:r w:rsidR="00CE4E3C">
        <w:rPr>
          <w:rFonts w:ascii="Times New Roman" w:hAnsi="Times New Roman"/>
          <w:sz w:val="28"/>
          <w:szCs w:val="28"/>
        </w:rPr>
        <w:t xml:space="preserve"> </w:t>
      </w:r>
      <w:r w:rsidRPr="00F22369">
        <w:rPr>
          <w:rFonts w:ascii="Times New Roman" w:hAnsi="Times New Roman"/>
          <w:sz w:val="28"/>
          <w:szCs w:val="28"/>
        </w:rPr>
        <w:t>принципах коммуникативного подхода, который в отличие от орфографического направлен на развитие контекстной устной и письменной речи, где формируется орфография, обеспечивает самостоятельное связное высказывание в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14:paraId="284E6AA8"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«Математика» представлена элементарной математикой и в ее</w:t>
      </w:r>
      <w:r w:rsidR="00CE4E3C" w:rsidRPr="00CE4E3C">
        <w:rPr>
          <w:rFonts w:ascii="Times New Roman" w:hAnsi="Times New Roman"/>
          <w:sz w:val="28"/>
          <w:szCs w:val="28"/>
        </w:rPr>
        <w:t xml:space="preserve"> </w:t>
      </w:r>
      <w:r w:rsidRPr="00CE4E3C">
        <w:rPr>
          <w:rFonts w:ascii="Times New Roman" w:hAnsi="Times New Roman"/>
          <w:sz w:val="28"/>
          <w:szCs w:val="28"/>
        </w:rPr>
        <w:t xml:space="preserve">структуре в 6-9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w:t>
      </w:r>
      <w:r w:rsidRPr="00CE4E3C">
        <w:rPr>
          <w:rFonts w:ascii="Times New Roman" w:hAnsi="Times New Roman"/>
          <w:sz w:val="28"/>
          <w:szCs w:val="28"/>
        </w:rPr>
        <w:lastRenderedPageBreak/>
        <w:t>ими элементов логического мышления. Математические знания реализуются и при изучении других дисциплин учебного плана: истории Отечества, географии, физической культуры, изобразительного искусства и др.</w:t>
      </w:r>
    </w:p>
    <w:p w14:paraId="635E7949"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«Обществознание» включает в себя: «Историю Отечества» (7, 8, 9 кл.) и «Обществознание» (8, 9 кл.). Предмет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w:t>
      </w:r>
    </w:p>
    <w:p w14:paraId="3A5FBF96"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структуре государственной власти, морали, этике, правовых устоях, культурных достижениях общества и др.</w:t>
      </w:r>
    </w:p>
    <w:p w14:paraId="06459DB6"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«Естествознание» реализуется двумя предметами:</w:t>
      </w:r>
      <w:r w:rsidR="008F3ECB">
        <w:rPr>
          <w:rFonts w:ascii="Times New Roman" w:hAnsi="Times New Roman"/>
          <w:sz w:val="28"/>
          <w:szCs w:val="28"/>
        </w:rPr>
        <w:t xml:space="preserve"> </w:t>
      </w:r>
      <w:r w:rsidRPr="00CE4E3C">
        <w:rPr>
          <w:rFonts w:ascii="Times New Roman" w:hAnsi="Times New Roman"/>
          <w:sz w:val="28"/>
          <w:szCs w:val="28"/>
        </w:rPr>
        <w:t xml:space="preserve">«География» (6-9 кл.) и «Биология» (6-9 кл.). «География»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w:t>
      </w:r>
      <w:r w:rsidRPr="00CE4E3C">
        <w:rPr>
          <w:rFonts w:ascii="Times New Roman" w:hAnsi="Times New Roman"/>
          <w:sz w:val="28"/>
          <w:szCs w:val="28"/>
        </w:rPr>
        <w:lastRenderedPageBreak/>
        <w:t>деятельности, что существенно дополняет систему воспитательной работы по гражданскому, нравственно – этическому воспитанию.</w:t>
      </w:r>
    </w:p>
    <w:p w14:paraId="37BFF5C8"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Естественнонаучное образование обучающихся с умственной отсталостью строится на</w:t>
      </w:r>
      <w:r w:rsidR="00CE4E3C">
        <w:rPr>
          <w:rFonts w:ascii="Times New Roman" w:hAnsi="Times New Roman"/>
          <w:sz w:val="28"/>
          <w:szCs w:val="28"/>
        </w:rPr>
        <w:t xml:space="preserve"> </w:t>
      </w:r>
      <w:r w:rsidRPr="00CE4E3C">
        <w:rPr>
          <w:rFonts w:ascii="Times New Roman" w:hAnsi="Times New Roman"/>
          <w:sz w:val="28"/>
          <w:szCs w:val="28"/>
        </w:rPr>
        <w:t>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обучающихся коррекционной школы практические навыки взаимодействия с объектами природы, ее явлениями.</w:t>
      </w:r>
    </w:p>
    <w:p w14:paraId="5A44C901"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«Искусство» реализуется аналогично с первой ступенью обучения - предметами «Изобразительное искусство» и «Музыка и пение». Принципиальными положениями концепции обучения изобразительному искусству детей с умственной недостаточностью являются:</w:t>
      </w:r>
    </w:p>
    <w:p w14:paraId="1BE012EB"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1. Развитие у учащихся эстетического познания и образного отражения объектов</w:t>
      </w:r>
      <w:r w:rsidR="008F3ECB">
        <w:rPr>
          <w:rFonts w:ascii="Times New Roman" w:hAnsi="Times New Roman"/>
          <w:sz w:val="28"/>
          <w:szCs w:val="28"/>
        </w:rPr>
        <w:t xml:space="preserve"> </w:t>
      </w:r>
      <w:r w:rsidRPr="00CE4E3C">
        <w:rPr>
          <w:rFonts w:ascii="Times New Roman" w:hAnsi="Times New Roman"/>
          <w:sz w:val="28"/>
          <w:szCs w:val="28"/>
        </w:rPr>
        <w:t>и явлений действительности, воспитание нравственного отношения к окружающему миру, к людям, к самому себе.</w:t>
      </w:r>
    </w:p>
    <w:p w14:paraId="7E4275E4"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2. Приобщение учащихся специальной школы к творческому социально значимому труду,</w:t>
      </w:r>
      <w:r w:rsidR="008F3ECB">
        <w:rPr>
          <w:rFonts w:ascii="Times New Roman" w:hAnsi="Times New Roman"/>
          <w:sz w:val="28"/>
          <w:szCs w:val="28"/>
        </w:rPr>
        <w:t xml:space="preserve"> </w:t>
      </w:r>
      <w:r w:rsidRPr="00CE4E3C">
        <w:rPr>
          <w:rFonts w:ascii="Times New Roman" w:hAnsi="Times New Roman"/>
          <w:sz w:val="28"/>
          <w:szCs w:val="28"/>
        </w:rPr>
        <w:t>умению работать коллективно.</w:t>
      </w:r>
    </w:p>
    <w:p w14:paraId="56B1B8B1"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3. Использование изобразительной деятельности как средства компенсаторного развития</w:t>
      </w:r>
      <w:r w:rsidR="008F3ECB">
        <w:rPr>
          <w:rFonts w:ascii="Times New Roman" w:hAnsi="Times New Roman"/>
          <w:sz w:val="28"/>
          <w:szCs w:val="28"/>
        </w:rPr>
        <w:t xml:space="preserve"> </w:t>
      </w:r>
      <w:r w:rsidRPr="00CE4E3C">
        <w:rPr>
          <w:rFonts w:ascii="Times New Roman" w:hAnsi="Times New Roman"/>
          <w:sz w:val="28"/>
          <w:szCs w:val="28"/>
        </w:rPr>
        <w:t>детей с умственной недостаточностью на всех этапах обучения в школе.</w:t>
      </w:r>
    </w:p>
    <w:p w14:paraId="7B074AB8"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4. Дифференцированный подход к обучению детей (с учетом их возможностей в связи с</w:t>
      </w:r>
      <w:r w:rsidR="008F3ECB">
        <w:rPr>
          <w:rFonts w:ascii="Times New Roman" w:hAnsi="Times New Roman"/>
          <w:sz w:val="28"/>
          <w:szCs w:val="28"/>
        </w:rPr>
        <w:t xml:space="preserve"> </w:t>
      </w:r>
      <w:r w:rsidRPr="00CE4E3C">
        <w:rPr>
          <w:rFonts w:ascii="Times New Roman" w:hAnsi="Times New Roman"/>
          <w:sz w:val="28"/>
          <w:szCs w:val="28"/>
        </w:rPr>
        <w:t>глубиной и тяжестью дефекта).</w:t>
      </w:r>
    </w:p>
    <w:p w14:paraId="61CA6EAD"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Образовательный предмет «Музыка и пение» в 6-8 классах коррекционной школы</w:t>
      </w:r>
      <w:r w:rsidR="008F3ECB">
        <w:rPr>
          <w:rFonts w:ascii="Times New Roman" w:hAnsi="Times New Roman"/>
          <w:sz w:val="28"/>
          <w:szCs w:val="28"/>
        </w:rPr>
        <w:t xml:space="preserve"> </w:t>
      </w:r>
      <w:r w:rsidRPr="00CE4E3C">
        <w:rPr>
          <w:rFonts w:ascii="Times New Roman" w:hAnsi="Times New Roman"/>
          <w:sz w:val="28"/>
          <w:szCs w:val="28"/>
        </w:rPr>
        <w:t xml:space="preserve">продолжает формировать музыкальную культуру учащихся. Обучение детей на второй ступени сопряжено с определенными </w:t>
      </w:r>
      <w:r w:rsidRPr="00CE4E3C">
        <w:rPr>
          <w:rFonts w:ascii="Times New Roman" w:hAnsi="Times New Roman"/>
          <w:sz w:val="28"/>
          <w:szCs w:val="28"/>
        </w:rPr>
        <w:lastRenderedPageBreak/>
        <w:t>трудностями мутационного периода, значительно осложняющего участие подростков в хоровом пении.</w:t>
      </w:r>
    </w:p>
    <w:p w14:paraId="2E04CA2D"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«Физическая культура» так же, как и в начальной школе</w:t>
      </w:r>
      <w:r w:rsidR="008F3ECB">
        <w:rPr>
          <w:rFonts w:ascii="Times New Roman" w:hAnsi="Times New Roman"/>
          <w:sz w:val="28"/>
          <w:szCs w:val="28"/>
        </w:rPr>
        <w:t xml:space="preserve"> </w:t>
      </w:r>
      <w:r w:rsidRPr="00CE4E3C">
        <w:rPr>
          <w:rFonts w:ascii="Times New Roman" w:hAnsi="Times New Roman"/>
          <w:sz w:val="28"/>
          <w:szCs w:val="28"/>
        </w:rPr>
        <w:t>направлена на коррекцию психофизического развития школьников и выполняет общеразвивающую функцию.</w:t>
      </w:r>
    </w:p>
    <w:p w14:paraId="08CCE656"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Образовательная область «Технология» в части федерального компонента учебного плана</w:t>
      </w:r>
      <w:r w:rsidR="008F3ECB">
        <w:rPr>
          <w:rFonts w:ascii="Times New Roman" w:hAnsi="Times New Roman"/>
          <w:sz w:val="28"/>
          <w:szCs w:val="28"/>
        </w:rPr>
        <w:t xml:space="preserve"> </w:t>
      </w:r>
      <w:r w:rsidRPr="00CE4E3C">
        <w:rPr>
          <w:rFonts w:ascii="Times New Roman" w:hAnsi="Times New Roman"/>
          <w:sz w:val="28"/>
          <w:szCs w:val="28"/>
        </w:rPr>
        <w:t>предполагает занятия по следующим профилям: швейное дело, столярное дело, обувное дело. Выбор данных профилей прежде всего обусловлен учетом индивидуальных особенностей учащихся, запросом (востребованностью) профилей на рынке труда, а также в зависимости от возможностей данного образовательного учреждения. Предпочтение, отданное вышеперечисленным профилям, позволяет решать задачи трудового обучения и социального воспитания с потенциалом применения интеллектуальных умений учащихся, полученных в ходе изучения других учебных предметов.</w:t>
      </w:r>
    </w:p>
    <w:p w14:paraId="37AD1762"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Обязательные индивидуальные и групповые занятия отведены также на развитие</w:t>
      </w:r>
      <w:r w:rsidR="008F3ECB">
        <w:rPr>
          <w:rFonts w:ascii="Times New Roman" w:hAnsi="Times New Roman"/>
          <w:sz w:val="28"/>
          <w:szCs w:val="28"/>
        </w:rPr>
        <w:t xml:space="preserve"> </w:t>
      </w:r>
      <w:r w:rsidRPr="00CE4E3C">
        <w:rPr>
          <w:rFonts w:ascii="Times New Roman" w:hAnsi="Times New Roman"/>
          <w:sz w:val="28"/>
          <w:szCs w:val="28"/>
        </w:rPr>
        <w:t>психомоторики и сенсорных процессов. Занятия по логопедии  и ЛФК осуществляют</w:t>
      </w:r>
      <w:r w:rsidR="008F3ECB">
        <w:rPr>
          <w:rFonts w:ascii="Times New Roman" w:hAnsi="Times New Roman"/>
          <w:sz w:val="28"/>
          <w:szCs w:val="28"/>
        </w:rPr>
        <w:t xml:space="preserve"> </w:t>
      </w:r>
      <w:r w:rsidRPr="00CE4E3C">
        <w:rPr>
          <w:rFonts w:ascii="Times New Roman" w:hAnsi="Times New Roman"/>
          <w:sz w:val="28"/>
          <w:szCs w:val="28"/>
        </w:rPr>
        <w:t xml:space="preserve">соответственно логопед и </w:t>
      </w:r>
      <w:r w:rsidR="008F3ECB">
        <w:rPr>
          <w:rFonts w:ascii="Times New Roman" w:hAnsi="Times New Roman"/>
          <w:sz w:val="28"/>
          <w:szCs w:val="28"/>
        </w:rPr>
        <w:t>учитель</w:t>
      </w:r>
      <w:r w:rsidRPr="00CE4E3C">
        <w:rPr>
          <w:rFonts w:ascii="Times New Roman" w:hAnsi="Times New Roman"/>
          <w:sz w:val="28"/>
          <w:szCs w:val="28"/>
        </w:rPr>
        <w:t xml:space="preserve"> ЛФК.</w:t>
      </w:r>
    </w:p>
    <w:p w14:paraId="0666CF8A"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К коррекционным занятиям в старших классах (6-9) относится социально – бытовая</w:t>
      </w:r>
      <w:r w:rsidR="008F3ECB">
        <w:rPr>
          <w:rFonts w:ascii="Times New Roman" w:hAnsi="Times New Roman"/>
          <w:sz w:val="28"/>
          <w:szCs w:val="28"/>
        </w:rPr>
        <w:t xml:space="preserve"> </w:t>
      </w:r>
      <w:r w:rsidRPr="00CE4E3C">
        <w:rPr>
          <w:rFonts w:ascii="Times New Roman" w:hAnsi="Times New Roman"/>
          <w:sz w:val="28"/>
          <w:szCs w:val="28"/>
        </w:rPr>
        <w:t>ориентировка (СБО). Курс СБО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w:t>
      </w:r>
      <w:r w:rsidR="008F3ECB">
        <w:rPr>
          <w:rFonts w:ascii="Times New Roman" w:hAnsi="Times New Roman"/>
          <w:sz w:val="28"/>
          <w:szCs w:val="28"/>
        </w:rPr>
        <w:t xml:space="preserve"> </w:t>
      </w:r>
      <w:r w:rsidRPr="00CE4E3C">
        <w:rPr>
          <w:rFonts w:ascii="Times New Roman" w:hAnsi="Times New Roman"/>
          <w:sz w:val="28"/>
          <w:szCs w:val="28"/>
        </w:rPr>
        <w:t>жизнь.</w:t>
      </w:r>
    </w:p>
    <w:p w14:paraId="313498CE"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lastRenderedPageBreak/>
        <w:t xml:space="preserve">Специфика интеллектуального и личностного недоразвития обучающихся требует направленной коррекции не только учебной деятельности, но 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 </w:t>
      </w:r>
    </w:p>
    <w:p w14:paraId="49D6EF1A"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Часы, отведенные на факультативные занятия, использованы дополнительно на изучение такого курса как «Основы компьютерной грамотности»</w:t>
      </w:r>
      <w:r w:rsidR="008F3ECB">
        <w:rPr>
          <w:rFonts w:ascii="Times New Roman" w:hAnsi="Times New Roman"/>
          <w:sz w:val="28"/>
          <w:szCs w:val="28"/>
        </w:rPr>
        <w:t xml:space="preserve"> </w:t>
      </w:r>
      <w:r w:rsidRPr="00CE4E3C">
        <w:rPr>
          <w:rFonts w:ascii="Times New Roman" w:hAnsi="Times New Roman"/>
          <w:sz w:val="28"/>
          <w:szCs w:val="28"/>
        </w:rPr>
        <w:t>Часы, отведенные на факультативы, распределены следующим образом:</w:t>
      </w:r>
    </w:p>
    <w:p w14:paraId="559F913C" w14:textId="77777777" w:rsidR="00D90287" w:rsidRPr="00CE4E3C" w:rsidRDefault="008F3ECB" w:rsidP="00D90287">
      <w:pPr>
        <w:pStyle w:val="af2"/>
        <w:numPr>
          <w:ilvl w:val="0"/>
          <w:numId w:val="54"/>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6</w:t>
      </w:r>
      <w:r w:rsidR="00D90287" w:rsidRPr="00CE4E3C">
        <w:rPr>
          <w:rFonts w:ascii="Times New Roman" w:hAnsi="Times New Roman"/>
          <w:sz w:val="28"/>
          <w:szCs w:val="28"/>
        </w:rPr>
        <w:t>, 8, 9</w:t>
      </w:r>
      <w:r>
        <w:rPr>
          <w:rFonts w:ascii="Times New Roman" w:hAnsi="Times New Roman"/>
          <w:sz w:val="28"/>
          <w:szCs w:val="28"/>
        </w:rPr>
        <w:t>, 10</w:t>
      </w:r>
      <w:r w:rsidR="00D90287" w:rsidRPr="00CE4E3C">
        <w:rPr>
          <w:rFonts w:ascii="Times New Roman" w:hAnsi="Times New Roman"/>
          <w:sz w:val="28"/>
          <w:szCs w:val="28"/>
        </w:rPr>
        <w:t xml:space="preserve"> классы - 1час на ознакомление с основами компьютерной грамоты.</w:t>
      </w:r>
    </w:p>
    <w:p w14:paraId="65938E00" w14:textId="77777777" w:rsidR="00D90287" w:rsidRPr="00CE4E3C" w:rsidRDefault="00D90287" w:rsidP="00D90287">
      <w:pPr>
        <w:autoSpaceDE w:val="0"/>
        <w:autoSpaceDN w:val="0"/>
        <w:adjustRightInd w:val="0"/>
        <w:spacing w:after="0" w:line="360" w:lineRule="auto"/>
        <w:jc w:val="both"/>
        <w:rPr>
          <w:rFonts w:ascii="Times New Roman" w:hAnsi="Times New Roman"/>
          <w:sz w:val="28"/>
          <w:szCs w:val="28"/>
        </w:rPr>
      </w:pPr>
      <w:r w:rsidRPr="00CE4E3C">
        <w:rPr>
          <w:rFonts w:ascii="Times New Roman" w:hAnsi="Times New Roman"/>
          <w:sz w:val="28"/>
          <w:szCs w:val="28"/>
        </w:rPr>
        <w:t>Третий час физической культуры в</w:t>
      </w:r>
      <w:r w:rsidR="008F3ECB">
        <w:rPr>
          <w:rFonts w:ascii="Times New Roman" w:hAnsi="Times New Roman"/>
          <w:sz w:val="28"/>
          <w:szCs w:val="28"/>
        </w:rPr>
        <w:t xml:space="preserve"> </w:t>
      </w:r>
      <w:r w:rsidRPr="00CE4E3C">
        <w:rPr>
          <w:rFonts w:ascii="Times New Roman" w:hAnsi="Times New Roman"/>
          <w:sz w:val="28"/>
          <w:szCs w:val="28"/>
        </w:rPr>
        <w:t>6- 9 классах  проводится в рамках факультативного занятия.</w:t>
      </w:r>
    </w:p>
    <w:p w14:paraId="68BB82B8" w14:textId="77777777" w:rsidR="00431C0A" w:rsidRPr="00CE4E3C" w:rsidRDefault="00D90287" w:rsidP="008F3ECB">
      <w:pPr>
        <w:autoSpaceDE w:val="0"/>
        <w:autoSpaceDN w:val="0"/>
        <w:adjustRightInd w:val="0"/>
        <w:spacing w:after="0" w:line="360" w:lineRule="auto"/>
        <w:jc w:val="both"/>
        <w:rPr>
          <w:rFonts w:ascii="Times New Roman" w:eastAsia="Times New Roman" w:hAnsi="Times New Roman"/>
          <w:i/>
          <w:color w:val="000000"/>
          <w:sz w:val="28"/>
          <w:szCs w:val="28"/>
          <w:u w:val="single"/>
          <w:shd w:val="clear" w:color="auto" w:fill="FFFFFF"/>
          <w:lang w:eastAsia="ru-RU"/>
        </w:rPr>
      </w:pPr>
      <w:r w:rsidRPr="00CE4E3C">
        <w:rPr>
          <w:rFonts w:ascii="Times New Roman" w:hAnsi="Times New Roman"/>
          <w:sz w:val="28"/>
          <w:szCs w:val="28"/>
        </w:rPr>
        <w:t>Промежуточная аттестация проводится по четвертям в соответствии с Положением о</w:t>
      </w:r>
      <w:r w:rsidR="008F3ECB">
        <w:rPr>
          <w:rFonts w:ascii="Times New Roman" w:hAnsi="Times New Roman"/>
          <w:sz w:val="28"/>
          <w:szCs w:val="28"/>
        </w:rPr>
        <w:t xml:space="preserve"> </w:t>
      </w:r>
      <w:r w:rsidRPr="00CE4E3C">
        <w:rPr>
          <w:rFonts w:ascii="Times New Roman" w:hAnsi="Times New Roman"/>
          <w:sz w:val="28"/>
          <w:szCs w:val="28"/>
        </w:rPr>
        <w:t>промежуточной аттестации образовательного учреждения и графиком проведения промежуточной аттестации.</w:t>
      </w:r>
      <w:r w:rsidR="00431C0A" w:rsidRPr="00CE4E3C">
        <w:rPr>
          <w:rFonts w:ascii="Times New Roman" w:eastAsia="Times New Roman" w:hAnsi="Times New Roman"/>
          <w:i/>
          <w:color w:val="000000"/>
          <w:sz w:val="28"/>
          <w:szCs w:val="28"/>
          <w:u w:val="single"/>
          <w:shd w:val="clear" w:color="auto" w:fill="FFFFFF"/>
          <w:lang w:eastAsia="ru-RU"/>
        </w:rPr>
        <w:t xml:space="preserve"> </w:t>
      </w:r>
    </w:p>
    <w:p w14:paraId="7C92BC2F" w14:textId="77777777" w:rsidR="00431C0A" w:rsidRPr="00CE4E3C" w:rsidRDefault="00431C0A" w:rsidP="00431C0A">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xml:space="preserve"> Формы промежуточной аттестации:</w:t>
      </w:r>
    </w:p>
    <w:p w14:paraId="244A5422" w14:textId="77777777" w:rsidR="00431C0A" w:rsidRPr="00CE4E3C" w:rsidRDefault="00431C0A" w:rsidP="00431C0A">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контрольный диктант;</w:t>
      </w:r>
    </w:p>
    <w:p w14:paraId="528A55F8" w14:textId="77777777" w:rsidR="00431C0A" w:rsidRPr="00CE4E3C" w:rsidRDefault="00431C0A" w:rsidP="00431C0A">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контрольное списывание;</w:t>
      </w:r>
    </w:p>
    <w:p w14:paraId="2010FF16" w14:textId="77777777" w:rsidR="00431C0A" w:rsidRPr="00CE4E3C" w:rsidRDefault="00431C0A" w:rsidP="00431C0A">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xml:space="preserve"> - контрольная работа;</w:t>
      </w:r>
    </w:p>
    <w:p w14:paraId="4716A95C" w14:textId="77777777" w:rsidR="00431C0A" w:rsidRPr="00CE4E3C" w:rsidRDefault="00431C0A" w:rsidP="00431C0A">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тестовые задания;</w:t>
      </w:r>
    </w:p>
    <w:p w14:paraId="4B6C1B5E" w14:textId="77777777" w:rsidR="0066414D" w:rsidRPr="00CE4E3C" w:rsidRDefault="00431C0A" w:rsidP="00A060A7">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 практические работы.</w:t>
      </w:r>
    </w:p>
    <w:p w14:paraId="0D62C309" w14:textId="77777777" w:rsidR="00B5666F" w:rsidRPr="00CE4E3C" w:rsidRDefault="00D90287" w:rsidP="00A060A7">
      <w:pPr>
        <w:spacing w:after="0" w:line="360" w:lineRule="auto"/>
        <w:jc w:val="both"/>
        <w:rPr>
          <w:rFonts w:ascii="Times New Roman" w:eastAsia="Times New Roman" w:hAnsi="Times New Roman"/>
          <w:bCs/>
          <w:sz w:val="28"/>
          <w:szCs w:val="28"/>
          <w:shd w:val="clear" w:color="auto" w:fill="FFFFFF"/>
          <w:lang w:eastAsia="ru-RU"/>
        </w:rPr>
      </w:pPr>
      <w:r w:rsidRPr="00CE4E3C">
        <w:rPr>
          <w:rFonts w:ascii="Times New Roman" w:eastAsia="Times New Roman" w:hAnsi="Times New Roman"/>
          <w:bCs/>
          <w:color w:val="000000"/>
          <w:sz w:val="28"/>
          <w:szCs w:val="28"/>
          <w:shd w:val="clear" w:color="auto" w:fill="FFFFFF"/>
          <w:lang w:eastAsia="ru-RU"/>
        </w:rPr>
        <w:t>В 10</w:t>
      </w:r>
      <w:r w:rsidR="008F3ECB">
        <w:rPr>
          <w:rFonts w:ascii="Times New Roman" w:eastAsia="Times New Roman" w:hAnsi="Times New Roman"/>
          <w:bCs/>
          <w:color w:val="000000"/>
          <w:sz w:val="28"/>
          <w:szCs w:val="28"/>
          <w:shd w:val="clear" w:color="auto" w:fill="FFFFFF"/>
          <w:lang w:eastAsia="ru-RU"/>
        </w:rPr>
        <w:t>-11</w:t>
      </w:r>
      <w:r w:rsidRPr="00CE4E3C">
        <w:rPr>
          <w:rFonts w:ascii="Times New Roman" w:eastAsia="Times New Roman" w:hAnsi="Times New Roman"/>
          <w:bCs/>
          <w:color w:val="000000"/>
          <w:sz w:val="28"/>
          <w:szCs w:val="28"/>
          <w:shd w:val="clear" w:color="auto" w:fill="FFFFFF"/>
          <w:lang w:eastAsia="ru-RU"/>
        </w:rPr>
        <w:t xml:space="preserve"> </w:t>
      </w:r>
      <w:r w:rsidRPr="00CE4E3C">
        <w:rPr>
          <w:rFonts w:ascii="Times New Roman" w:eastAsia="Times New Roman" w:hAnsi="Times New Roman"/>
          <w:bCs/>
          <w:sz w:val="28"/>
          <w:szCs w:val="28"/>
          <w:shd w:val="clear" w:color="auto" w:fill="FFFFFF"/>
          <w:lang w:eastAsia="ru-RU"/>
        </w:rPr>
        <w:t>класс</w:t>
      </w:r>
      <w:r w:rsidR="008F3ECB">
        <w:rPr>
          <w:rFonts w:ascii="Times New Roman" w:eastAsia="Times New Roman" w:hAnsi="Times New Roman"/>
          <w:bCs/>
          <w:sz w:val="28"/>
          <w:szCs w:val="28"/>
          <w:shd w:val="clear" w:color="auto" w:fill="FFFFFF"/>
          <w:lang w:eastAsia="ru-RU"/>
        </w:rPr>
        <w:t>ах</w:t>
      </w:r>
      <w:r w:rsidRPr="00CE4E3C">
        <w:rPr>
          <w:rFonts w:ascii="Times New Roman" w:eastAsia="Times New Roman" w:hAnsi="Times New Roman"/>
          <w:bCs/>
          <w:sz w:val="28"/>
          <w:szCs w:val="28"/>
          <w:shd w:val="clear" w:color="auto" w:fill="FFFFFF"/>
          <w:lang w:eastAsia="ru-RU"/>
        </w:rPr>
        <w:t xml:space="preserve"> 2</w:t>
      </w:r>
      <w:r w:rsidR="0066414D" w:rsidRPr="00CE4E3C">
        <w:rPr>
          <w:rFonts w:ascii="Times New Roman" w:eastAsia="Times New Roman" w:hAnsi="Times New Roman"/>
          <w:bCs/>
          <w:sz w:val="28"/>
          <w:szCs w:val="28"/>
          <w:shd w:val="clear" w:color="auto" w:fill="FFFFFF"/>
          <w:lang w:eastAsia="ru-RU"/>
        </w:rPr>
        <w:t xml:space="preserve"> час</w:t>
      </w:r>
      <w:r w:rsidR="00431C0A" w:rsidRPr="00CE4E3C">
        <w:rPr>
          <w:rFonts w:ascii="Times New Roman" w:eastAsia="Times New Roman" w:hAnsi="Times New Roman"/>
          <w:bCs/>
          <w:sz w:val="28"/>
          <w:szCs w:val="28"/>
          <w:shd w:val="clear" w:color="auto" w:fill="FFFFFF"/>
          <w:lang w:eastAsia="ru-RU"/>
        </w:rPr>
        <w:t>а</w:t>
      </w:r>
      <w:r w:rsidR="0066414D" w:rsidRPr="00CE4E3C">
        <w:rPr>
          <w:rFonts w:ascii="Times New Roman" w:eastAsia="Times New Roman" w:hAnsi="Times New Roman"/>
          <w:bCs/>
          <w:sz w:val="28"/>
          <w:szCs w:val="28"/>
          <w:shd w:val="clear" w:color="auto" w:fill="FFFFFF"/>
          <w:lang w:eastAsia="ru-RU"/>
        </w:rPr>
        <w:t xml:space="preserve"> школьного компонента</w:t>
      </w:r>
      <w:r w:rsidR="005E5413" w:rsidRPr="00CE4E3C">
        <w:rPr>
          <w:rFonts w:ascii="Times New Roman" w:eastAsia="Times New Roman" w:hAnsi="Times New Roman"/>
          <w:bCs/>
          <w:sz w:val="28"/>
          <w:szCs w:val="28"/>
          <w:shd w:val="clear" w:color="auto" w:fill="FFFFFF"/>
          <w:lang w:eastAsia="ru-RU"/>
        </w:rPr>
        <w:t xml:space="preserve"> о</w:t>
      </w:r>
      <w:r w:rsidR="00B5620D" w:rsidRPr="00CE4E3C">
        <w:rPr>
          <w:rFonts w:ascii="Times New Roman" w:eastAsia="Times New Roman" w:hAnsi="Times New Roman"/>
          <w:bCs/>
          <w:sz w:val="28"/>
          <w:szCs w:val="28"/>
          <w:shd w:val="clear" w:color="auto" w:fill="FFFFFF"/>
          <w:lang w:eastAsia="ru-RU"/>
        </w:rPr>
        <w:t>тведен на изучение курса «Краеведение</w:t>
      </w:r>
      <w:r w:rsidR="0066414D" w:rsidRPr="00CE4E3C">
        <w:rPr>
          <w:rFonts w:ascii="Times New Roman" w:eastAsia="Times New Roman" w:hAnsi="Times New Roman"/>
          <w:bCs/>
          <w:sz w:val="28"/>
          <w:szCs w:val="28"/>
          <w:shd w:val="clear" w:color="auto" w:fill="FFFFFF"/>
          <w:lang w:eastAsia="ru-RU"/>
        </w:rPr>
        <w:t>».</w:t>
      </w:r>
      <w:r w:rsidR="005E5413" w:rsidRPr="00CE4E3C">
        <w:rPr>
          <w:rFonts w:ascii="Times New Roman" w:eastAsia="Times New Roman" w:hAnsi="Times New Roman"/>
          <w:bCs/>
          <w:sz w:val="28"/>
          <w:szCs w:val="28"/>
          <w:shd w:val="clear" w:color="auto" w:fill="FFFFFF"/>
          <w:lang w:eastAsia="ru-RU"/>
        </w:rPr>
        <w:t xml:space="preserve"> Данный курс предназначен для</w:t>
      </w:r>
      <w:r w:rsidR="00B5666F" w:rsidRPr="00CE4E3C">
        <w:rPr>
          <w:rFonts w:ascii="Times New Roman" w:eastAsia="Times New Roman" w:hAnsi="Times New Roman"/>
          <w:bCs/>
          <w:sz w:val="28"/>
          <w:szCs w:val="28"/>
          <w:shd w:val="clear" w:color="auto" w:fill="FFFFFF"/>
          <w:lang w:eastAsia="ru-RU"/>
        </w:rPr>
        <w:t xml:space="preserve"> изучения особенностей  природно-географического и экономического положения Самарской области. Освещаются актуальные проблемы истории и современности.</w:t>
      </w:r>
    </w:p>
    <w:p w14:paraId="20E0FA9A" w14:textId="77777777" w:rsidR="00B5666F" w:rsidRPr="00CE4E3C" w:rsidRDefault="00B5666F" w:rsidP="00A060A7">
      <w:pPr>
        <w:spacing w:after="0" w:line="360" w:lineRule="auto"/>
        <w:jc w:val="both"/>
        <w:rPr>
          <w:rFonts w:ascii="Times New Roman" w:eastAsia="Times New Roman" w:hAnsi="Times New Roman"/>
          <w:bCs/>
          <w:sz w:val="28"/>
          <w:szCs w:val="28"/>
          <w:shd w:val="clear" w:color="auto" w:fill="FFFFFF"/>
          <w:lang w:eastAsia="ru-RU"/>
        </w:rPr>
      </w:pPr>
      <w:r w:rsidRPr="00CE4E3C">
        <w:rPr>
          <w:rFonts w:ascii="Times New Roman" w:eastAsia="Times New Roman" w:hAnsi="Times New Roman"/>
          <w:bCs/>
          <w:sz w:val="28"/>
          <w:szCs w:val="28"/>
          <w:shd w:val="clear" w:color="auto" w:fill="FFFFFF"/>
          <w:lang w:eastAsia="ru-RU"/>
        </w:rPr>
        <w:t>Самарская область, её природа и экономика является предметом изучения в школе, а вопросы жизненного самоопределения излагаются в курсе краеведения.</w:t>
      </w:r>
    </w:p>
    <w:p w14:paraId="71FAA09D" w14:textId="77777777" w:rsidR="0066414D" w:rsidRPr="00CE4E3C" w:rsidRDefault="005E5413" w:rsidP="00A060A7">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bCs/>
          <w:color w:val="FF0000"/>
          <w:sz w:val="28"/>
          <w:szCs w:val="28"/>
          <w:shd w:val="clear" w:color="auto" w:fill="FFFFFF"/>
          <w:lang w:eastAsia="ru-RU"/>
        </w:rPr>
        <w:lastRenderedPageBreak/>
        <w:t xml:space="preserve"> </w:t>
      </w:r>
      <w:r w:rsidR="0066414D" w:rsidRPr="00CE4E3C">
        <w:rPr>
          <w:rFonts w:ascii="Times New Roman" w:eastAsia="Times New Roman" w:hAnsi="Times New Roman"/>
          <w:sz w:val="28"/>
          <w:szCs w:val="28"/>
          <w:lang w:eastAsia="ru-RU"/>
        </w:rPr>
        <w:t xml:space="preserve">При обучении учащихся с 3 по 9 класс реализуются программы для специальных (коррекционных) образовательных учреждений </w:t>
      </w:r>
      <w:r w:rsidR="0066414D" w:rsidRPr="00CE4E3C">
        <w:rPr>
          <w:rFonts w:ascii="Times New Roman" w:eastAsia="Times New Roman" w:hAnsi="Times New Roman"/>
          <w:sz w:val="28"/>
          <w:szCs w:val="28"/>
          <w:lang w:val="en-US" w:eastAsia="ru-RU"/>
        </w:rPr>
        <w:t>VIII</w:t>
      </w:r>
      <w:r w:rsidR="0066414D" w:rsidRPr="00CE4E3C">
        <w:rPr>
          <w:rFonts w:ascii="Times New Roman" w:eastAsia="Times New Roman" w:hAnsi="Times New Roman"/>
          <w:sz w:val="28"/>
          <w:szCs w:val="28"/>
          <w:lang w:eastAsia="ru-RU"/>
        </w:rPr>
        <w:t xml:space="preserve"> вида под редакцией В.В. Воронковой. </w:t>
      </w:r>
    </w:p>
    <w:p w14:paraId="36F0897E" w14:textId="77777777" w:rsidR="0066414D" w:rsidRPr="00CE4E3C" w:rsidRDefault="0066414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развитие.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w:t>
      </w:r>
    </w:p>
    <w:p w14:paraId="44D77453" w14:textId="77777777" w:rsidR="0066414D" w:rsidRPr="00CE4E3C" w:rsidRDefault="0066414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14:paraId="18966DEB" w14:textId="77777777" w:rsidR="0066414D" w:rsidRPr="00CE4E3C" w:rsidRDefault="0066414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 Особое внимание обращено на коррекцию имеющихся у отдельных учащихся специфических нарушений, на коррекцию всей личности в целом.</w:t>
      </w:r>
    </w:p>
    <w:p w14:paraId="5E039B13" w14:textId="77777777" w:rsidR="0066414D" w:rsidRPr="00CE4E3C" w:rsidRDefault="0066414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 xml:space="preserve">На основании </w:t>
      </w:r>
      <w:r w:rsidR="008F3ECB" w:rsidRPr="00054AEB">
        <w:rPr>
          <w:rFonts w:ascii="Times New Roman" w:hAnsi="Times New Roman"/>
          <w:sz w:val="28"/>
          <w:szCs w:val="28"/>
        </w:rPr>
        <w:t>СанПин 2.4.2.3286-15 от 10 июля 2015 года №26</w:t>
      </w:r>
      <w:r w:rsidRPr="00CE4E3C">
        <w:rPr>
          <w:rFonts w:ascii="Times New Roman" w:eastAsia="Times New Roman" w:hAnsi="Times New Roman"/>
          <w:sz w:val="28"/>
          <w:szCs w:val="28"/>
          <w:lang w:eastAsia="ru-RU"/>
        </w:rPr>
        <w:t xml:space="preserve"> составлен годовой календарный учебный график на 2017-2018 учебный год. </w:t>
      </w:r>
    </w:p>
    <w:p w14:paraId="4B61056A" w14:textId="77777777" w:rsidR="0066414D" w:rsidRPr="00CE4E3C" w:rsidRDefault="0066414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 xml:space="preserve">Годовой календарный учебный  график , определяющий конкретные сроки начала и окончания учебных четвертей и каникул , режим занятий обучающихся разработан и утвержден </w:t>
      </w:r>
      <w:r w:rsidR="007750A1" w:rsidRPr="00CE4E3C">
        <w:rPr>
          <w:rFonts w:ascii="Times New Roman" w:eastAsia="Times New Roman" w:hAnsi="Times New Roman"/>
          <w:sz w:val="28"/>
          <w:szCs w:val="28"/>
          <w:lang w:eastAsia="ru-RU"/>
        </w:rPr>
        <w:t xml:space="preserve">ГКОУ для детей-сирот с. Камышла </w:t>
      </w:r>
      <w:r w:rsidRPr="00CE4E3C">
        <w:rPr>
          <w:rFonts w:ascii="Times New Roman" w:eastAsia="Times New Roman" w:hAnsi="Times New Roman"/>
          <w:sz w:val="28"/>
          <w:szCs w:val="28"/>
          <w:lang w:eastAsia="ru-RU"/>
        </w:rPr>
        <w:t>самосто</w:t>
      </w:r>
      <w:r w:rsidR="008F3ECB">
        <w:rPr>
          <w:rFonts w:ascii="Times New Roman" w:eastAsia="Times New Roman" w:hAnsi="Times New Roman"/>
          <w:sz w:val="28"/>
          <w:szCs w:val="28"/>
          <w:lang w:eastAsia="ru-RU"/>
        </w:rPr>
        <w:t>ятельно согласно Устава ( п.3.12</w:t>
      </w:r>
      <w:r w:rsidRPr="00CE4E3C">
        <w:rPr>
          <w:rFonts w:ascii="Times New Roman" w:eastAsia="Times New Roman" w:hAnsi="Times New Roman"/>
          <w:sz w:val="28"/>
          <w:szCs w:val="28"/>
          <w:lang w:eastAsia="ru-RU"/>
        </w:rPr>
        <w:t xml:space="preserve"> ) . Суммарная продолжительность каникул соответствует требованиям для  образовательных учреждений.( Календарный график на 2017-2018 год прилагается).</w:t>
      </w:r>
    </w:p>
    <w:p w14:paraId="6419815B" w14:textId="77777777" w:rsidR="0066414D" w:rsidRPr="00CE4E3C" w:rsidRDefault="0066414D" w:rsidP="00A060A7">
      <w:pPr>
        <w:spacing w:after="12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lastRenderedPageBreak/>
        <w:t>В предложенном  учебном плане недельная нагрузка дана с учётом возрастных, интеллектуальных и психофизических возможностей умственно отсталых детей и подростков, с учетом рекомендаций СанПиНа по предупреждению учебной перегрузки школьников.</w:t>
      </w:r>
    </w:p>
    <w:p w14:paraId="418475B2" w14:textId="77777777" w:rsidR="0066414D" w:rsidRPr="00CE4E3C" w:rsidRDefault="00B5620D" w:rsidP="00A060A7">
      <w:pPr>
        <w:spacing w:after="0" w:line="360" w:lineRule="auto"/>
        <w:jc w:val="both"/>
        <w:rPr>
          <w:rFonts w:ascii="Times New Roman" w:eastAsia="Times New Roman" w:hAnsi="Times New Roman"/>
          <w:sz w:val="28"/>
          <w:szCs w:val="28"/>
          <w:lang w:eastAsia="ru-RU"/>
        </w:rPr>
      </w:pPr>
      <w:r w:rsidRPr="00CE4E3C">
        <w:rPr>
          <w:rFonts w:ascii="Times New Roman" w:eastAsia="Times New Roman" w:hAnsi="Times New Roman"/>
          <w:sz w:val="28"/>
          <w:szCs w:val="28"/>
          <w:lang w:eastAsia="ru-RU"/>
        </w:rPr>
        <w:t xml:space="preserve">Все учащиеся </w:t>
      </w:r>
      <w:r w:rsidR="001F3272" w:rsidRPr="00CE4E3C">
        <w:rPr>
          <w:rFonts w:ascii="Times New Roman" w:eastAsia="Times New Roman" w:hAnsi="Times New Roman"/>
          <w:sz w:val="28"/>
          <w:szCs w:val="28"/>
          <w:lang w:eastAsia="ru-RU"/>
        </w:rPr>
        <w:t>ГКОУ для детей-сирот с.Камышла  занимаются  в течение 6 дней, за исключением первого и первого дополнительного класса.</w:t>
      </w:r>
      <w:r w:rsidR="0066414D" w:rsidRPr="00CE4E3C">
        <w:rPr>
          <w:rFonts w:ascii="Times New Roman" w:eastAsia="Times New Roman" w:hAnsi="Times New Roman"/>
          <w:sz w:val="28"/>
          <w:szCs w:val="28"/>
          <w:lang w:eastAsia="ru-RU"/>
        </w:rPr>
        <w:t xml:space="preserve">  Для организации щадящего режима и реализации учебного плана часть уроков была вынесена во вторую половину дня.  Все факультативы вынесены так же во вторую половину дня.   Дети, нуждающиеся в смене статичной позы или отдыхе, во время проведения уроков имеют возможность получить помощь от школьного психолога в комнате релаксации.</w:t>
      </w:r>
    </w:p>
    <w:p w14:paraId="11A40E40" w14:textId="77777777" w:rsidR="0066414D" w:rsidRPr="00CE4E3C" w:rsidRDefault="0066414D" w:rsidP="00A060A7">
      <w:pPr>
        <w:spacing w:after="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sz w:val="28"/>
          <w:szCs w:val="28"/>
          <w:lang w:eastAsia="ru-RU"/>
        </w:rPr>
        <w:t xml:space="preserve">Учащиеся школы усваивают учебную программу или дают продвижение с учётом своих индивидуальных возможностей. Их знания оцениваются, исходя из следующих критериев: полное усвоение базисного стандарта знания, достаточное усвоение базисного стандарта знаний, продвижение по индивидуальным результатам.  </w:t>
      </w:r>
    </w:p>
    <w:p w14:paraId="5DC365E5" w14:textId="77777777" w:rsidR="0066414D" w:rsidRPr="00CE4E3C" w:rsidRDefault="0066414D" w:rsidP="00431C0A">
      <w:pPr>
        <w:spacing w:after="120" w:line="360" w:lineRule="auto"/>
        <w:jc w:val="both"/>
        <w:rPr>
          <w:rFonts w:ascii="Times New Roman" w:eastAsia="Times New Roman" w:hAnsi="Times New Roman"/>
          <w:color w:val="000000"/>
          <w:sz w:val="28"/>
          <w:szCs w:val="28"/>
          <w:shd w:val="clear" w:color="auto" w:fill="FFFFFF"/>
          <w:lang w:eastAsia="ru-RU"/>
        </w:rPr>
      </w:pPr>
      <w:r w:rsidRPr="00CE4E3C">
        <w:rPr>
          <w:rFonts w:ascii="Times New Roman" w:eastAsia="Times New Roman" w:hAnsi="Times New Roman"/>
          <w:color w:val="000000"/>
          <w:sz w:val="28"/>
          <w:szCs w:val="28"/>
          <w:shd w:val="clear" w:color="auto" w:fill="FFFFFF"/>
          <w:lang w:eastAsia="ru-RU"/>
        </w:rPr>
        <w:t>Данный  учебный план  осуществляет комплексную систему обучения и воспитания детей и подростков, обеспечивает решение задач профессиональной ориентации</w:t>
      </w:r>
      <w:r w:rsidR="00431C0A" w:rsidRPr="00CE4E3C">
        <w:rPr>
          <w:rFonts w:ascii="Times New Roman" w:eastAsia="Times New Roman" w:hAnsi="Times New Roman"/>
          <w:color w:val="000000"/>
          <w:sz w:val="28"/>
          <w:szCs w:val="28"/>
          <w:shd w:val="clear" w:color="auto" w:fill="FFFFFF"/>
          <w:lang w:eastAsia="ru-RU"/>
        </w:rPr>
        <w:t xml:space="preserve"> и социально-трудовой адаптации</w:t>
      </w:r>
    </w:p>
    <w:p w14:paraId="2C28E852" w14:textId="77777777" w:rsidR="0066414D" w:rsidRPr="00FF0FF4" w:rsidRDefault="0066414D" w:rsidP="00A060A7">
      <w:pPr>
        <w:widowControl w:val="0"/>
        <w:suppressAutoHyphens/>
        <w:autoSpaceDE w:val="0"/>
        <w:spacing w:after="0" w:line="360" w:lineRule="auto"/>
        <w:jc w:val="center"/>
        <w:rPr>
          <w:rFonts w:ascii="Times New Roman" w:eastAsia="Times New Roman" w:hAnsi="Times New Roman"/>
          <w:b/>
          <w:bCs/>
          <w:sz w:val="28"/>
          <w:szCs w:val="28"/>
          <w:lang w:eastAsia="ar-SA"/>
        </w:rPr>
      </w:pPr>
      <w:r w:rsidRPr="00FF0FF4">
        <w:rPr>
          <w:rFonts w:ascii="Times New Roman" w:eastAsia="Times New Roman" w:hAnsi="Times New Roman"/>
          <w:b/>
          <w:bCs/>
          <w:sz w:val="28"/>
          <w:szCs w:val="28"/>
          <w:lang w:eastAsia="ar-SA"/>
        </w:rPr>
        <w:t xml:space="preserve">Перечень адаптированных рабочих программ по предметам, реализуемых в </w:t>
      </w:r>
      <w:r w:rsidR="00B40F61" w:rsidRPr="00FF0FF4">
        <w:rPr>
          <w:rFonts w:ascii="Times New Roman" w:eastAsia="Times New Roman" w:hAnsi="Times New Roman"/>
          <w:b/>
          <w:bCs/>
          <w:sz w:val="28"/>
          <w:szCs w:val="28"/>
          <w:lang w:eastAsia="ar-SA"/>
        </w:rPr>
        <w:t>ГКОУ для детей-сирот с. Камышла</w:t>
      </w:r>
      <w:r w:rsidRPr="00FF0FF4">
        <w:rPr>
          <w:rFonts w:ascii="Times New Roman" w:eastAsia="Times New Roman" w:hAnsi="Times New Roman"/>
          <w:b/>
          <w:bCs/>
          <w:sz w:val="28"/>
          <w:szCs w:val="28"/>
          <w:lang w:eastAsia="ar-SA"/>
        </w:rPr>
        <w:t xml:space="preserve">                                        в 2017-2018 учебном году.</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93"/>
        <w:gridCol w:w="4209"/>
        <w:gridCol w:w="2933"/>
      </w:tblGrid>
      <w:tr w:rsidR="0066414D" w:rsidRPr="00F22369" w14:paraId="37B86525" w14:textId="77777777" w:rsidTr="00CB4902">
        <w:tc>
          <w:tcPr>
            <w:tcW w:w="1569" w:type="dxa"/>
          </w:tcPr>
          <w:p w14:paraId="38655B5F" w14:textId="77777777" w:rsidR="0066414D" w:rsidRPr="00F22369" w:rsidRDefault="00DA06AE" w:rsidP="00CB4902">
            <w:pPr>
              <w:widowControl w:val="0"/>
              <w:suppressAutoHyphens/>
              <w:autoSpaceDE w:val="0"/>
              <w:autoSpaceDN w:val="0"/>
              <w:adjustRightInd w:val="0"/>
              <w:spacing w:after="0" w:line="240" w:lineRule="auto"/>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К</w:t>
            </w:r>
            <w:r w:rsidR="0066414D" w:rsidRPr="00F22369">
              <w:rPr>
                <w:rFonts w:ascii="Times New Roman" w:eastAsia="Times New Roman" w:hAnsi="Times New Roman"/>
                <w:b/>
                <w:bCs/>
                <w:sz w:val="28"/>
                <w:szCs w:val="28"/>
                <w:lang w:eastAsia="ar-SA"/>
              </w:rPr>
              <w:t>ласс</w:t>
            </w:r>
          </w:p>
        </w:tc>
        <w:tc>
          <w:tcPr>
            <w:tcW w:w="993" w:type="dxa"/>
          </w:tcPr>
          <w:p w14:paraId="236F0D3A"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 п/п</w:t>
            </w:r>
          </w:p>
        </w:tc>
        <w:tc>
          <w:tcPr>
            <w:tcW w:w="4209" w:type="dxa"/>
          </w:tcPr>
          <w:p w14:paraId="765B2902"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Название предмета.</w:t>
            </w:r>
          </w:p>
        </w:tc>
        <w:tc>
          <w:tcPr>
            <w:tcW w:w="2933" w:type="dxa"/>
          </w:tcPr>
          <w:p w14:paraId="224121BF"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Ф.И.О. разработчика программы.</w:t>
            </w:r>
          </w:p>
        </w:tc>
      </w:tr>
      <w:tr w:rsidR="0066414D" w:rsidRPr="00F22369" w14:paraId="044C6A09" w14:textId="77777777" w:rsidTr="00CB4902">
        <w:tc>
          <w:tcPr>
            <w:tcW w:w="1569" w:type="dxa"/>
          </w:tcPr>
          <w:p w14:paraId="380CFE3B"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 класс</w:t>
            </w:r>
          </w:p>
        </w:tc>
        <w:tc>
          <w:tcPr>
            <w:tcW w:w="993" w:type="dxa"/>
          </w:tcPr>
          <w:p w14:paraId="6581E357"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w:t>
            </w:r>
          </w:p>
        </w:tc>
        <w:tc>
          <w:tcPr>
            <w:tcW w:w="4209" w:type="dxa"/>
          </w:tcPr>
          <w:p w14:paraId="42FB6C81"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Чтение и развитие речи</w:t>
            </w:r>
          </w:p>
        </w:tc>
        <w:tc>
          <w:tcPr>
            <w:tcW w:w="2933" w:type="dxa"/>
          </w:tcPr>
          <w:p w14:paraId="427E59EB"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r w:rsidR="00D72519" w:rsidRPr="00F22369">
              <w:rPr>
                <w:rFonts w:ascii="Times New Roman" w:eastAsia="Times New Roman" w:hAnsi="Times New Roman"/>
                <w:bCs/>
                <w:sz w:val="28"/>
                <w:szCs w:val="28"/>
                <w:lang w:eastAsia="ar-SA"/>
              </w:rPr>
              <w:t>.</w:t>
            </w:r>
          </w:p>
        </w:tc>
      </w:tr>
      <w:tr w:rsidR="0066414D" w:rsidRPr="00F22369" w14:paraId="11AC0987" w14:textId="77777777" w:rsidTr="00CB4902">
        <w:tc>
          <w:tcPr>
            <w:tcW w:w="1569" w:type="dxa"/>
          </w:tcPr>
          <w:p w14:paraId="028C90B3"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6597C3B2"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w:t>
            </w:r>
          </w:p>
        </w:tc>
        <w:tc>
          <w:tcPr>
            <w:tcW w:w="4209" w:type="dxa"/>
          </w:tcPr>
          <w:p w14:paraId="0A3B6500"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Письмо и развитие речи</w:t>
            </w:r>
          </w:p>
        </w:tc>
        <w:tc>
          <w:tcPr>
            <w:tcW w:w="2933" w:type="dxa"/>
          </w:tcPr>
          <w:p w14:paraId="239E799C"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p>
        </w:tc>
      </w:tr>
      <w:tr w:rsidR="0066414D" w:rsidRPr="00F22369" w14:paraId="582E83A9" w14:textId="77777777" w:rsidTr="00CB4902">
        <w:tc>
          <w:tcPr>
            <w:tcW w:w="1569" w:type="dxa"/>
          </w:tcPr>
          <w:p w14:paraId="0FF627D5"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162DB29"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w:t>
            </w:r>
          </w:p>
        </w:tc>
        <w:tc>
          <w:tcPr>
            <w:tcW w:w="4209" w:type="dxa"/>
          </w:tcPr>
          <w:p w14:paraId="787EAA5A"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2E5A45A4"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p>
        </w:tc>
      </w:tr>
      <w:tr w:rsidR="0066414D" w:rsidRPr="00F22369" w14:paraId="08F39D56" w14:textId="77777777" w:rsidTr="00CB4902">
        <w:tc>
          <w:tcPr>
            <w:tcW w:w="1569" w:type="dxa"/>
          </w:tcPr>
          <w:p w14:paraId="0B7DD77E"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5C0C23B"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w:t>
            </w:r>
          </w:p>
        </w:tc>
        <w:tc>
          <w:tcPr>
            <w:tcW w:w="4209" w:type="dxa"/>
          </w:tcPr>
          <w:p w14:paraId="7EE839E1"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Развитие устной речи на основе изучения предметов и явлений окружающей действительности</w:t>
            </w:r>
          </w:p>
        </w:tc>
        <w:tc>
          <w:tcPr>
            <w:tcW w:w="2933" w:type="dxa"/>
          </w:tcPr>
          <w:p w14:paraId="2E017509"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p>
        </w:tc>
      </w:tr>
      <w:tr w:rsidR="0066414D" w:rsidRPr="00F22369" w14:paraId="2CD6CF5F" w14:textId="77777777" w:rsidTr="00CB4902">
        <w:tc>
          <w:tcPr>
            <w:tcW w:w="1569" w:type="dxa"/>
          </w:tcPr>
          <w:p w14:paraId="04E78F2A"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426BE419"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w:t>
            </w:r>
          </w:p>
        </w:tc>
        <w:tc>
          <w:tcPr>
            <w:tcW w:w="4209" w:type="dxa"/>
          </w:tcPr>
          <w:p w14:paraId="401A6282"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Изобразительное искусство </w:t>
            </w:r>
          </w:p>
        </w:tc>
        <w:tc>
          <w:tcPr>
            <w:tcW w:w="2933" w:type="dxa"/>
          </w:tcPr>
          <w:p w14:paraId="4F41DD62"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r w:rsidR="00D72519" w:rsidRPr="00F22369">
              <w:rPr>
                <w:rFonts w:ascii="Times New Roman" w:eastAsia="Times New Roman" w:hAnsi="Times New Roman"/>
                <w:bCs/>
                <w:sz w:val="28"/>
                <w:szCs w:val="28"/>
                <w:lang w:eastAsia="ar-SA"/>
              </w:rPr>
              <w:t>.</w:t>
            </w:r>
          </w:p>
        </w:tc>
      </w:tr>
      <w:tr w:rsidR="0066414D" w:rsidRPr="00F22369" w14:paraId="44350C74" w14:textId="77777777" w:rsidTr="00CB4902">
        <w:tc>
          <w:tcPr>
            <w:tcW w:w="1569" w:type="dxa"/>
          </w:tcPr>
          <w:p w14:paraId="47DE3006"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1E53F15"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w:t>
            </w:r>
          </w:p>
        </w:tc>
        <w:tc>
          <w:tcPr>
            <w:tcW w:w="4209" w:type="dxa"/>
          </w:tcPr>
          <w:p w14:paraId="42B1C77E"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Музыка и пение</w:t>
            </w:r>
          </w:p>
        </w:tc>
        <w:tc>
          <w:tcPr>
            <w:tcW w:w="2933" w:type="dxa"/>
          </w:tcPr>
          <w:p w14:paraId="393F15D3"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p>
        </w:tc>
      </w:tr>
      <w:tr w:rsidR="0066414D" w:rsidRPr="00F22369" w14:paraId="1D5F9CEF" w14:textId="77777777" w:rsidTr="00CB4902">
        <w:tc>
          <w:tcPr>
            <w:tcW w:w="1569" w:type="dxa"/>
          </w:tcPr>
          <w:p w14:paraId="422B9EF3"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E7D9DD5"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w:t>
            </w:r>
          </w:p>
        </w:tc>
        <w:tc>
          <w:tcPr>
            <w:tcW w:w="4209" w:type="dxa"/>
          </w:tcPr>
          <w:p w14:paraId="541CA7C7"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6A5D6E5C"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Насибуллин Ф.Г</w:t>
            </w:r>
            <w:r w:rsidR="00B5666F" w:rsidRPr="00F22369">
              <w:rPr>
                <w:rFonts w:ascii="Times New Roman" w:eastAsia="Times New Roman" w:hAnsi="Times New Roman"/>
                <w:bCs/>
                <w:sz w:val="28"/>
                <w:szCs w:val="28"/>
                <w:lang w:eastAsia="ar-SA"/>
              </w:rPr>
              <w:t>.</w:t>
            </w:r>
          </w:p>
        </w:tc>
      </w:tr>
      <w:tr w:rsidR="0066414D" w:rsidRPr="00F22369" w14:paraId="2A13AE3B" w14:textId="77777777" w:rsidTr="00CB4902">
        <w:tc>
          <w:tcPr>
            <w:tcW w:w="1569" w:type="dxa"/>
          </w:tcPr>
          <w:p w14:paraId="78144AAC"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D819E1F"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w:t>
            </w:r>
          </w:p>
        </w:tc>
        <w:tc>
          <w:tcPr>
            <w:tcW w:w="4209" w:type="dxa"/>
          </w:tcPr>
          <w:p w14:paraId="309BEBFF"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Трудовое обучение</w:t>
            </w:r>
          </w:p>
        </w:tc>
        <w:tc>
          <w:tcPr>
            <w:tcW w:w="2933" w:type="dxa"/>
          </w:tcPr>
          <w:p w14:paraId="68B95C38"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Минахметова А.И</w:t>
            </w:r>
          </w:p>
        </w:tc>
      </w:tr>
      <w:tr w:rsidR="0066414D" w:rsidRPr="00F22369" w14:paraId="230F2377" w14:textId="77777777" w:rsidTr="00CB4902">
        <w:tc>
          <w:tcPr>
            <w:tcW w:w="1569" w:type="dxa"/>
          </w:tcPr>
          <w:p w14:paraId="500FD7C3" w14:textId="77777777" w:rsidR="0066414D" w:rsidRPr="00F22369" w:rsidRDefault="0066414D"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AD534E0"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w:t>
            </w:r>
          </w:p>
        </w:tc>
        <w:tc>
          <w:tcPr>
            <w:tcW w:w="4209" w:type="dxa"/>
          </w:tcPr>
          <w:p w14:paraId="305A3178" w14:textId="77777777" w:rsidR="0066414D" w:rsidRPr="00F22369" w:rsidRDefault="00D72519"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Ритмика</w:t>
            </w:r>
          </w:p>
        </w:tc>
        <w:tc>
          <w:tcPr>
            <w:tcW w:w="2933" w:type="dxa"/>
          </w:tcPr>
          <w:p w14:paraId="0F2895FF" w14:textId="77777777" w:rsidR="0066414D" w:rsidRPr="00F22369" w:rsidRDefault="00431C0A"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Шайхутдинова Н.М</w:t>
            </w:r>
          </w:p>
        </w:tc>
      </w:tr>
      <w:tr w:rsidR="00DA06AE" w:rsidRPr="00F22369" w14:paraId="32FB7B72" w14:textId="77777777" w:rsidTr="00CB4902">
        <w:tc>
          <w:tcPr>
            <w:tcW w:w="1569" w:type="dxa"/>
          </w:tcPr>
          <w:p w14:paraId="16D05F2E"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 класс</w:t>
            </w:r>
          </w:p>
        </w:tc>
        <w:tc>
          <w:tcPr>
            <w:tcW w:w="993" w:type="dxa"/>
          </w:tcPr>
          <w:p w14:paraId="52E01E1C"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20</w:t>
            </w:r>
          </w:p>
        </w:tc>
        <w:tc>
          <w:tcPr>
            <w:tcW w:w="4209" w:type="dxa"/>
          </w:tcPr>
          <w:p w14:paraId="7AEFED10"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Письмо и развитие речи</w:t>
            </w:r>
          </w:p>
        </w:tc>
        <w:tc>
          <w:tcPr>
            <w:tcW w:w="2933" w:type="dxa"/>
          </w:tcPr>
          <w:p w14:paraId="6166774C"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p>
        </w:tc>
      </w:tr>
      <w:tr w:rsidR="00DA06AE" w:rsidRPr="00F22369" w14:paraId="0C09C99F" w14:textId="77777777" w:rsidTr="00CB4902">
        <w:tc>
          <w:tcPr>
            <w:tcW w:w="1569" w:type="dxa"/>
          </w:tcPr>
          <w:p w14:paraId="74BBA046"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5D0091CB"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21</w:t>
            </w:r>
          </w:p>
        </w:tc>
        <w:tc>
          <w:tcPr>
            <w:tcW w:w="4209" w:type="dxa"/>
          </w:tcPr>
          <w:p w14:paraId="79E5F607"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061C7038"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p>
        </w:tc>
      </w:tr>
      <w:tr w:rsidR="00DA06AE" w:rsidRPr="00F22369" w14:paraId="0BC0DA11" w14:textId="77777777" w:rsidTr="00CB4902">
        <w:tc>
          <w:tcPr>
            <w:tcW w:w="1569" w:type="dxa"/>
          </w:tcPr>
          <w:p w14:paraId="6E8891DB"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8506823"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22</w:t>
            </w:r>
          </w:p>
        </w:tc>
        <w:tc>
          <w:tcPr>
            <w:tcW w:w="4209" w:type="dxa"/>
          </w:tcPr>
          <w:p w14:paraId="0FB7B7A5"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Развитие устной речи на основе изучения предметов и явлений окружающей действительности</w:t>
            </w:r>
          </w:p>
        </w:tc>
        <w:tc>
          <w:tcPr>
            <w:tcW w:w="2933" w:type="dxa"/>
          </w:tcPr>
          <w:p w14:paraId="160CFFDF"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p>
        </w:tc>
      </w:tr>
      <w:tr w:rsidR="00DA06AE" w:rsidRPr="00F22369" w14:paraId="519D471F" w14:textId="77777777" w:rsidTr="00CB4902">
        <w:tc>
          <w:tcPr>
            <w:tcW w:w="1569" w:type="dxa"/>
          </w:tcPr>
          <w:p w14:paraId="007A7FAB"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6806D27"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23</w:t>
            </w:r>
          </w:p>
        </w:tc>
        <w:tc>
          <w:tcPr>
            <w:tcW w:w="4209" w:type="dxa"/>
          </w:tcPr>
          <w:p w14:paraId="37E86D8D"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Изобразительное искусство </w:t>
            </w:r>
          </w:p>
        </w:tc>
        <w:tc>
          <w:tcPr>
            <w:tcW w:w="2933" w:type="dxa"/>
          </w:tcPr>
          <w:p w14:paraId="6ABF8D51"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r w:rsidR="00DA06AE" w:rsidRPr="00F22369">
              <w:rPr>
                <w:rFonts w:ascii="Times New Roman" w:eastAsia="Times New Roman" w:hAnsi="Times New Roman"/>
                <w:bCs/>
                <w:sz w:val="28"/>
                <w:szCs w:val="28"/>
                <w:lang w:eastAsia="ar-SA"/>
              </w:rPr>
              <w:t>.</w:t>
            </w:r>
          </w:p>
        </w:tc>
      </w:tr>
      <w:tr w:rsidR="00DA06AE" w:rsidRPr="00F22369" w14:paraId="27D9EFE9" w14:textId="77777777" w:rsidTr="00CB4902">
        <w:tc>
          <w:tcPr>
            <w:tcW w:w="1569" w:type="dxa"/>
          </w:tcPr>
          <w:p w14:paraId="19BE6348"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7F36DAA"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24</w:t>
            </w:r>
          </w:p>
        </w:tc>
        <w:tc>
          <w:tcPr>
            <w:tcW w:w="4209" w:type="dxa"/>
          </w:tcPr>
          <w:p w14:paraId="10C2E88E"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Музыка и пение</w:t>
            </w:r>
          </w:p>
        </w:tc>
        <w:tc>
          <w:tcPr>
            <w:tcW w:w="2933" w:type="dxa"/>
          </w:tcPr>
          <w:p w14:paraId="2060423D"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p>
        </w:tc>
      </w:tr>
      <w:tr w:rsidR="00DA06AE" w:rsidRPr="00F22369" w14:paraId="4768BD00" w14:textId="77777777" w:rsidTr="00CB4902">
        <w:tc>
          <w:tcPr>
            <w:tcW w:w="1569" w:type="dxa"/>
          </w:tcPr>
          <w:p w14:paraId="6ED577A3"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E5B98B0"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25</w:t>
            </w:r>
          </w:p>
        </w:tc>
        <w:tc>
          <w:tcPr>
            <w:tcW w:w="4209" w:type="dxa"/>
          </w:tcPr>
          <w:p w14:paraId="6AFD3DC6"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1037CAB8"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Насибуллин Ф.Г.</w:t>
            </w:r>
          </w:p>
        </w:tc>
      </w:tr>
      <w:tr w:rsidR="00DA06AE" w:rsidRPr="00F22369" w14:paraId="1CD82319" w14:textId="77777777" w:rsidTr="00CB4902">
        <w:tc>
          <w:tcPr>
            <w:tcW w:w="1569" w:type="dxa"/>
          </w:tcPr>
          <w:p w14:paraId="18277FC5"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E5D6915"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26</w:t>
            </w:r>
          </w:p>
        </w:tc>
        <w:tc>
          <w:tcPr>
            <w:tcW w:w="4209" w:type="dxa"/>
          </w:tcPr>
          <w:p w14:paraId="20950D2B"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Трудовое обучение</w:t>
            </w:r>
          </w:p>
        </w:tc>
        <w:tc>
          <w:tcPr>
            <w:tcW w:w="2933" w:type="dxa"/>
          </w:tcPr>
          <w:p w14:paraId="1126E97D"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Садыкова А. М.</w:t>
            </w:r>
          </w:p>
        </w:tc>
      </w:tr>
      <w:tr w:rsidR="00DA06AE" w:rsidRPr="00F22369" w14:paraId="5062202A" w14:textId="77777777" w:rsidTr="00CB4902">
        <w:tc>
          <w:tcPr>
            <w:tcW w:w="1569" w:type="dxa"/>
          </w:tcPr>
          <w:p w14:paraId="2AC742E3"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95DB8E9"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27</w:t>
            </w:r>
          </w:p>
        </w:tc>
        <w:tc>
          <w:tcPr>
            <w:tcW w:w="4209" w:type="dxa"/>
          </w:tcPr>
          <w:p w14:paraId="5B8B9032"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Ритмика</w:t>
            </w:r>
          </w:p>
        </w:tc>
        <w:tc>
          <w:tcPr>
            <w:tcW w:w="2933" w:type="dxa"/>
          </w:tcPr>
          <w:p w14:paraId="1427A7EE"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Шайхутдинова Н.М</w:t>
            </w:r>
          </w:p>
        </w:tc>
      </w:tr>
      <w:tr w:rsidR="00DA06AE" w:rsidRPr="00F22369" w14:paraId="75A38030" w14:textId="77777777" w:rsidTr="00CB4902">
        <w:tc>
          <w:tcPr>
            <w:tcW w:w="1569" w:type="dxa"/>
          </w:tcPr>
          <w:p w14:paraId="5F78C8C4"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 класс</w:t>
            </w:r>
          </w:p>
        </w:tc>
        <w:tc>
          <w:tcPr>
            <w:tcW w:w="993" w:type="dxa"/>
          </w:tcPr>
          <w:p w14:paraId="37BAFB6B"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37</w:t>
            </w:r>
          </w:p>
        </w:tc>
        <w:tc>
          <w:tcPr>
            <w:tcW w:w="4209" w:type="dxa"/>
          </w:tcPr>
          <w:p w14:paraId="1B4C0726"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Чтение и развитие речи</w:t>
            </w:r>
          </w:p>
        </w:tc>
        <w:tc>
          <w:tcPr>
            <w:tcW w:w="2933" w:type="dxa"/>
          </w:tcPr>
          <w:p w14:paraId="4EBAF706"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Салахова Г.С.</w:t>
            </w:r>
          </w:p>
        </w:tc>
      </w:tr>
      <w:tr w:rsidR="00DA06AE" w:rsidRPr="00F22369" w14:paraId="3D549D1F" w14:textId="77777777" w:rsidTr="00CB4902">
        <w:tc>
          <w:tcPr>
            <w:tcW w:w="1569" w:type="dxa"/>
          </w:tcPr>
          <w:p w14:paraId="1C799791"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FB85F54"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38</w:t>
            </w:r>
          </w:p>
        </w:tc>
        <w:tc>
          <w:tcPr>
            <w:tcW w:w="4209" w:type="dxa"/>
          </w:tcPr>
          <w:p w14:paraId="5F2E088F"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Письмо и развитие речи</w:t>
            </w:r>
          </w:p>
        </w:tc>
        <w:tc>
          <w:tcPr>
            <w:tcW w:w="2933" w:type="dxa"/>
          </w:tcPr>
          <w:p w14:paraId="040B3749"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Салахова Г.С.</w:t>
            </w:r>
          </w:p>
        </w:tc>
      </w:tr>
      <w:tr w:rsidR="00DA06AE" w:rsidRPr="00F22369" w14:paraId="07CBE26C" w14:textId="77777777" w:rsidTr="00CB4902">
        <w:tc>
          <w:tcPr>
            <w:tcW w:w="1569" w:type="dxa"/>
          </w:tcPr>
          <w:p w14:paraId="721C918A"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4D084ED2"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39</w:t>
            </w:r>
          </w:p>
        </w:tc>
        <w:tc>
          <w:tcPr>
            <w:tcW w:w="4209" w:type="dxa"/>
          </w:tcPr>
          <w:p w14:paraId="52C4B983"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600DADA8"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Р.А</w:t>
            </w:r>
          </w:p>
        </w:tc>
      </w:tr>
      <w:tr w:rsidR="00DA06AE" w:rsidRPr="00F22369" w14:paraId="33A8E8C7" w14:textId="77777777" w:rsidTr="00CB4902">
        <w:tc>
          <w:tcPr>
            <w:tcW w:w="1569" w:type="dxa"/>
          </w:tcPr>
          <w:p w14:paraId="33B9FB4A"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0EA0640"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40</w:t>
            </w:r>
          </w:p>
        </w:tc>
        <w:tc>
          <w:tcPr>
            <w:tcW w:w="4209" w:type="dxa"/>
          </w:tcPr>
          <w:p w14:paraId="2CFE79DA" w14:textId="77777777" w:rsidR="00DA06AE"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Биология</w:t>
            </w:r>
          </w:p>
        </w:tc>
        <w:tc>
          <w:tcPr>
            <w:tcW w:w="2933" w:type="dxa"/>
          </w:tcPr>
          <w:p w14:paraId="3995674E"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r w:rsidR="00BE47F3" w:rsidRPr="00F22369">
              <w:rPr>
                <w:rFonts w:ascii="Times New Roman" w:eastAsia="Times New Roman" w:hAnsi="Times New Roman"/>
                <w:bCs/>
                <w:sz w:val="28"/>
                <w:szCs w:val="28"/>
                <w:lang w:eastAsia="ar-SA"/>
              </w:rPr>
              <w:t>.</w:t>
            </w:r>
          </w:p>
        </w:tc>
      </w:tr>
      <w:tr w:rsidR="00BE47F3" w:rsidRPr="00F22369" w14:paraId="7343B8DA" w14:textId="77777777" w:rsidTr="00CB4902">
        <w:tc>
          <w:tcPr>
            <w:tcW w:w="1569" w:type="dxa"/>
          </w:tcPr>
          <w:p w14:paraId="71F6D662"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58B615E"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41</w:t>
            </w:r>
          </w:p>
        </w:tc>
        <w:tc>
          <w:tcPr>
            <w:tcW w:w="4209" w:type="dxa"/>
          </w:tcPr>
          <w:p w14:paraId="6F231F0C"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География</w:t>
            </w:r>
          </w:p>
        </w:tc>
        <w:tc>
          <w:tcPr>
            <w:tcW w:w="2933" w:type="dxa"/>
          </w:tcPr>
          <w:p w14:paraId="316B0FA3" w14:textId="77777777" w:rsidR="00BE47F3"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p>
        </w:tc>
      </w:tr>
      <w:tr w:rsidR="00DA06AE" w:rsidRPr="00F22369" w14:paraId="5369EDDE" w14:textId="77777777" w:rsidTr="00CB4902">
        <w:tc>
          <w:tcPr>
            <w:tcW w:w="1569" w:type="dxa"/>
          </w:tcPr>
          <w:p w14:paraId="08177ED5"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86959C5"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42</w:t>
            </w:r>
          </w:p>
        </w:tc>
        <w:tc>
          <w:tcPr>
            <w:tcW w:w="4209" w:type="dxa"/>
          </w:tcPr>
          <w:p w14:paraId="4CA58A5F"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Изобразительное искусство</w:t>
            </w:r>
          </w:p>
        </w:tc>
        <w:tc>
          <w:tcPr>
            <w:tcW w:w="2933" w:type="dxa"/>
          </w:tcPr>
          <w:p w14:paraId="05BA3402"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Тимергалиева С. В.</w:t>
            </w:r>
          </w:p>
        </w:tc>
      </w:tr>
      <w:tr w:rsidR="00DA06AE" w:rsidRPr="00F22369" w14:paraId="24DA2014" w14:textId="77777777" w:rsidTr="00CB4902">
        <w:tc>
          <w:tcPr>
            <w:tcW w:w="1569" w:type="dxa"/>
          </w:tcPr>
          <w:p w14:paraId="21D73FE2"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59BA7999"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43</w:t>
            </w:r>
          </w:p>
        </w:tc>
        <w:tc>
          <w:tcPr>
            <w:tcW w:w="4209" w:type="dxa"/>
          </w:tcPr>
          <w:p w14:paraId="61D7BAC5"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Музыка и пение</w:t>
            </w:r>
          </w:p>
        </w:tc>
        <w:tc>
          <w:tcPr>
            <w:tcW w:w="2933" w:type="dxa"/>
          </w:tcPr>
          <w:p w14:paraId="2C250FC1"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Вагазов Р .Р.</w:t>
            </w:r>
          </w:p>
        </w:tc>
      </w:tr>
      <w:tr w:rsidR="00DA06AE" w:rsidRPr="00F22369" w14:paraId="026F19F6" w14:textId="77777777" w:rsidTr="00CB4902">
        <w:tc>
          <w:tcPr>
            <w:tcW w:w="1569" w:type="dxa"/>
          </w:tcPr>
          <w:p w14:paraId="5F0D653F"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FF214C1"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44</w:t>
            </w:r>
          </w:p>
        </w:tc>
        <w:tc>
          <w:tcPr>
            <w:tcW w:w="4209" w:type="dxa"/>
          </w:tcPr>
          <w:p w14:paraId="2512F50D"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634FAB64"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Насибуллин Ф.Г</w:t>
            </w:r>
          </w:p>
        </w:tc>
      </w:tr>
      <w:tr w:rsidR="00DA06AE" w:rsidRPr="00F22369" w14:paraId="3F386FDE" w14:textId="77777777" w:rsidTr="00CB4902">
        <w:tc>
          <w:tcPr>
            <w:tcW w:w="1569" w:type="dxa"/>
          </w:tcPr>
          <w:p w14:paraId="7B43A4CA"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6D15E2F3" w14:textId="77777777" w:rsidR="00DA06A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45</w:t>
            </w:r>
          </w:p>
        </w:tc>
        <w:tc>
          <w:tcPr>
            <w:tcW w:w="4209" w:type="dxa"/>
          </w:tcPr>
          <w:p w14:paraId="7BB08813"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Профессионально-трудовое обучение:</w:t>
            </w:r>
          </w:p>
          <w:p w14:paraId="3E612E39" w14:textId="77777777" w:rsidR="00B5666F"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-обувное дело</w:t>
            </w:r>
          </w:p>
          <w:p w14:paraId="31371B26"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-швейное дело</w:t>
            </w:r>
          </w:p>
        </w:tc>
        <w:tc>
          <w:tcPr>
            <w:tcW w:w="2933" w:type="dxa"/>
          </w:tcPr>
          <w:p w14:paraId="2A193D80" w14:textId="77777777" w:rsidR="00DA06AE" w:rsidRPr="00F22369" w:rsidRDefault="00DA06A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p>
          <w:p w14:paraId="25590FEC" w14:textId="77777777" w:rsidR="00B5666F"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p>
          <w:p w14:paraId="64C4A1F4"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Садриева Р.Н.</w:t>
            </w:r>
          </w:p>
          <w:p w14:paraId="668609F2" w14:textId="77777777" w:rsidR="00DA06AE"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Гараева Л.М.</w:t>
            </w:r>
          </w:p>
        </w:tc>
      </w:tr>
      <w:tr w:rsidR="00BE47F3" w:rsidRPr="00F22369" w14:paraId="6B2DBA2D" w14:textId="77777777" w:rsidTr="00CB4902">
        <w:tc>
          <w:tcPr>
            <w:tcW w:w="1569" w:type="dxa"/>
          </w:tcPr>
          <w:p w14:paraId="73286126"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6F23F646"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46</w:t>
            </w:r>
          </w:p>
        </w:tc>
        <w:tc>
          <w:tcPr>
            <w:tcW w:w="4209" w:type="dxa"/>
          </w:tcPr>
          <w:p w14:paraId="51ABC4DA"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СБО</w:t>
            </w:r>
          </w:p>
        </w:tc>
        <w:tc>
          <w:tcPr>
            <w:tcW w:w="2933" w:type="dxa"/>
          </w:tcPr>
          <w:p w14:paraId="45ABCEEA" w14:textId="77777777" w:rsidR="00BE47F3" w:rsidRPr="00F22369" w:rsidRDefault="00B5666F"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 М.Г.</w:t>
            </w:r>
          </w:p>
        </w:tc>
      </w:tr>
      <w:tr w:rsidR="00BE47F3" w:rsidRPr="00F22369" w14:paraId="3493E76E" w14:textId="77777777" w:rsidTr="00CB4902">
        <w:tc>
          <w:tcPr>
            <w:tcW w:w="1569" w:type="dxa"/>
          </w:tcPr>
          <w:p w14:paraId="544C4203"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8класса</w:t>
            </w:r>
          </w:p>
        </w:tc>
        <w:tc>
          <w:tcPr>
            <w:tcW w:w="993" w:type="dxa"/>
          </w:tcPr>
          <w:p w14:paraId="0C8D5C10"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57</w:t>
            </w:r>
          </w:p>
        </w:tc>
        <w:tc>
          <w:tcPr>
            <w:tcW w:w="4209" w:type="dxa"/>
          </w:tcPr>
          <w:p w14:paraId="261185AA"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Чтение и развитие речи</w:t>
            </w:r>
          </w:p>
        </w:tc>
        <w:tc>
          <w:tcPr>
            <w:tcW w:w="2933" w:type="dxa"/>
          </w:tcPr>
          <w:p w14:paraId="094198E9" w14:textId="77777777" w:rsidR="00BE47F3"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Салахова Г.С.</w:t>
            </w:r>
          </w:p>
        </w:tc>
      </w:tr>
      <w:tr w:rsidR="00BE47F3" w:rsidRPr="00F22369" w14:paraId="57D05317" w14:textId="77777777" w:rsidTr="00CB4902">
        <w:tc>
          <w:tcPr>
            <w:tcW w:w="1569" w:type="dxa"/>
          </w:tcPr>
          <w:p w14:paraId="29223710"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0A71AF6"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58</w:t>
            </w:r>
          </w:p>
        </w:tc>
        <w:tc>
          <w:tcPr>
            <w:tcW w:w="4209" w:type="dxa"/>
          </w:tcPr>
          <w:p w14:paraId="45C2010B"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Письмо и развитие речи</w:t>
            </w:r>
          </w:p>
        </w:tc>
        <w:tc>
          <w:tcPr>
            <w:tcW w:w="2933" w:type="dxa"/>
          </w:tcPr>
          <w:p w14:paraId="3EAEED3F" w14:textId="77777777" w:rsidR="00BE47F3"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Салахова Г.С.</w:t>
            </w:r>
          </w:p>
        </w:tc>
      </w:tr>
      <w:tr w:rsidR="00BE47F3" w:rsidRPr="00F22369" w14:paraId="5A8944DC" w14:textId="77777777" w:rsidTr="00CB4902">
        <w:tc>
          <w:tcPr>
            <w:tcW w:w="1569" w:type="dxa"/>
          </w:tcPr>
          <w:p w14:paraId="6E1084F3"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AC95830"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59</w:t>
            </w:r>
          </w:p>
        </w:tc>
        <w:tc>
          <w:tcPr>
            <w:tcW w:w="4209" w:type="dxa"/>
          </w:tcPr>
          <w:p w14:paraId="6948F14B"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2E5DAB81" w14:textId="77777777" w:rsidR="00BE47F3"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Р.А</w:t>
            </w:r>
          </w:p>
        </w:tc>
      </w:tr>
      <w:tr w:rsidR="000A14C0" w:rsidRPr="00F22369" w14:paraId="28C3FD6E" w14:textId="77777777" w:rsidTr="00CB4902">
        <w:tc>
          <w:tcPr>
            <w:tcW w:w="1569" w:type="dxa"/>
          </w:tcPr>
          <w:p w14:paraId="5F239352"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2D7A41A"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60</w:t>
            </w:r>
          </w:p>
        </w:tc>
        <w:tc>
          <w:tcPr>
            <w:tcW w:w="4209" w:type="dxa"/>
          </w:tcPr>
          <w:p w14:paraId="55BF6830"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Биология</w:t>
            </w:r>
          </w:p>
        </w:tc>
        <w:tc>
          <w:tcPr>
            <w:tcW w:w="2933" w:type="dxa"/>
          </w:tcPr>
          <w:p w14:paraId="2B0CE543"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p>
        </w:tc>
      </w:tr>
      <w:tr w:rsidR="000A14C0" w:rsidRPr="00F22369" w14:paraId="0A86F78D" w14:textId="77777777" w:rsidTr="00CB4902">
        <w:tc>
          <w:tcPr>
            <w:tcW w:w="1569" w:type="dxa"/>
          </w:tcPr>
          <w:p w14:paraId="01DE2062"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418D04A7"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61</w:t>
            </w:r>
          </w:p>
        </w:tc>
        <w:tc>
          <w:tcPr>
            <w:tcW w:w="4209" w:type="dxa"/>
          </w:tcPr>
          <w:p w14:paraId="59F84539"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География</w:t>
            </w:r>
          </w:p>
        </w:tc>
        <w:tc>
          <w:tcPr>
            <w:tcW w:w="2933" w:type="dxa"/>
          </w:tcPr>
          <w:p w14:paraId="24848249"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p>
        </w:tc>
      </w:tr>
      <w:tr w:rsidR="000A14C0" w:rsidRPr="00F22369" w14:paraId="1654B0F6" w14:textId="77777777" w:rsidTr="00CB4902">
        <w:tc>
          <w:tcPr>
            <w:tcW w:w="1569" w:type="dxa"/>
          </w:tcPr>
          <w:p w14:paraId="76D38535"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BAA29CE"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62</w:t>
            </w:r>
          </w:p>
        </w:tc>
        <w:tc>
          <w:tcPr>
            <w:tcW w:w="4209" w:type="dxa"/>
          </w:tcPr>
          <w:p w14:paraId="3A129EE0"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Музыка и пение</w:t>
            </w:r>
          </w:p>
        </w:tc>
        <w:tc>
          <w:tcPr>
            <w:tcW w:w="2933" w:type="dxa"/>
          </w:tcPr>
          <w:p w14:paraId="7765C572"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Вагазов Р .Р.</w:t>
            </w:r>
          </w:p>
        </w:tc>
      </w:tr>
      <w:tr w:rsidR="000A14C0" w:rsidRPr="00F22369" w14:paraId="1F3B25BD" w14:textId="77777777" w:rsidTr="00CB4902">
        <w:tc>
          <w:tcPr>
            <w:tcW w:w="1569" w:type="dxa"/>
          </w:tcPr>
          <w:p w14:paraId="4A157B4C"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527F9B6"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63</w:t>
            </w:r>
          </w:p>
        </w:tc>
        <w:tc>
          <w:tcPr>
            <w:tcW w:w="4209" w:type="dxa"/>
          </w:tcPr>
          <w:p w14:paraId="59A3928F"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733A50D0"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Насибуллин Ф.Г</w:t>
            </w:r>
          </w:p>
        </w:tc>
      </w:tr>
      <w:tr w:rsidR="00796271" w:rsidRPr="00F22369" w14:paraId="0B7E3A56" w14:textId="77777777" w:rsidTr="00CB4902">
        <w:tc>
          <w:tcPr>
            <w:tcW w:w="1569" w:type="dxa"/>
          </w:tcPr>
          <w:p w14:paraId="3B2385F9"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5CD771C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64</w:t>
            </w:r>
          </w:p>
        </w:tc>
        <w:tc>
          <w:tcPr>
            <w:tcW w:w="4209" w:type="dxa"/>
          </w:tcPr>
          <w:p w14:paraId="5034D4B4"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История Отечества</w:t>
            </w:r>
          </w:p>
        </w:tc>
        <w:tc>
          <w:tcPr>
            <w:tcW w:w="2933" w:type="dxa"/>
          </w:tcPr>
          <w:p w14:paraId="15D0EF6F"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1CED6EE6" w14:textId="77777777" w:rsidTr="00CB4902">
        <w:tc>
          <w:tcPr>
            <w:tcW w:w="1569" w:type="dxa"/>
          </w:tcPr>
          <w:p w14:paraId="0490B3E3"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E51B93F"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65</w:t>
            </w:r>
          </w:p>
        </w:tc>
        <w:tc>
          <w:tcPr>
            <w:tcW w:w="4209" w:type="dxa"/>
          </w:tcPr>
          <w:p w14:paraId="603C7F0D"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Обществознание</w:t>
            </w:r>
          </w:p>
        </w:tc>
        <w:tc>
          <w:tcPr>
            <w:tcW w:w="2933" w:type="dxa"/>
          </w:tcPr>
          <w:p w14:paraId="0BE2F569"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Шафигуллина Ю.Р.</w:t>
            </w:r>
          </w:p>
        </w:tc>
      </w:tr>
      <w:tr w:rsidR="00BE47F3" w:rsidRPr="00F22369" w14:paraId="15CB0350" w14:textId="77777777" w:rsidTr="00CB4902">
        <w:tc>
          <w:tcPr>
            <w:tcW w:w="1569" w:type="dxa"/>
          </w:tcPr>
          <w:p w14:paraId="5BC43868"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1B4D93B"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66-</w:t>
            </w:r>
          </w:p>
          <w:p w14:paraId="61FE720A"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67</w:t>
            </w:r>
          </w:p>
        </w:tc>
        <w:tc>
          <w:tcPr>
            <w:tcW w:w="4209" w:type="dxa"/>
          </w:tcPr>
          <w:p w14:paraId="7969E004"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Профессионально-трудовое обучение:</w:t>
            </w:r>
          </w:p>
          <w:p w14:paraId="6DC3F95A"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-швейное дело</w:t>
            </w:r>
          </w:p>
          <w:p w14:paraId="1241F44C"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 с/х труд</w:t>
            </w:r>
          </w:p>
        </w:tc>
        <w:tc>
          <w:tcPr>
            <w:tcW w:w="2933" w:type="dxa"/>
          </w:tcPr>
          <w:p w14:paraId="0745D22B"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p>
          <w:p w14:paraId="1C9C64D6"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p>
          <w:p w14:paraId="36D51579" w14:textId="77777777" w:rsidR="00BE47F3"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Родионова Л.И.</w:t>
            </w:r>
          </w:p>
          <w:p w14:paraId="27A5917C"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Шайхутдинова Н.М.</w:t>
            </w:r>
          </w:p>
        </w:tc>
      </w:tr>
      <w:tr w:rsidR="00BE47F3" w:rsidRPr="00F22369" w14:paraId="0723C0D9" w14:textId="77777777" w:rsidTr="00CB4902">
        <w:tc>
          <w:tcPr>
            <w:tcW w:w="1569" w:type="dxa"/>
          </w:tcPr>
          <w:p w14:paraId="284ACF8F"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59095CF7" w14:textId="77777777" w:rsidR="00BE47F3"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68</w:t>
            </w:r>
          </w:p>
        </w:tc>
        <w:tc>
          <w:tcPr>
            <w:tcW w:w="4209" w:type="dxa"/>
          </w:tcPr>
          <w:p w14:paraId="57405C86" w14:textId="77777777" w:rsidR="00BE47F3" w:rsidRPr="00F22369" w:rsidRDefault="00BE47F3"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СБО</w:t>
            </w:r>
          </w:p>
        </w:tc>
        <w:tc>
          <w:tcPr>
            <w:tcW w:w="2933" w:type="dxa"/>
          </w:tcPr>
          <w:p w14:paraId="5B2A76FD" w14:textId="77777777" w:rsidR="00BE47F3"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 М. Г.</w:t>
            </w:r>
          </w:p>
        </w:tc>
      </w:tr>
      <w:tr w:rsidR="00796271" w:rsidRPr="00F22369" w14:paraId="3425B5F5" w14:textId="77777777" w:rsidTr="00CB4902">
        <w:trPr>
          <w:trHeight w:val="195"/>
        </w:trPr>
        <w:tc>
          <w:tcPr>
            <w:tcW w:w="1569" w:type="dxa"/>
          </w:tcPr>
          <w:p w14:paraId="01A9FEC1"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 класс</w:t>
            </w:r>
          </w:p>
        </w:tc>
        <w:tc>
          <w:tcPr>
            <w:tcW w:w="993" w:type="dxa"/>
          </w:tcPr>
          <w:p w14:paraId="719EF53F"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69</w:t>
            </w:r>
          </w:p>
        </w:tc>
        <w:tc>
          <w:tcPr>
            <w:tcW w:w="4209" w:type="dxa"/>
          </w:tcPr>
          <w:p w14:paraId="7A33687F"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Чтение и развитие речи</w:t>
            </w:r>
          </w:p>
        </w:tc>
        <w:tc>
          <w:tcPr>
            <w:tcW w:w="2933" w:type="dxa"/>
          </w:tcPr>
          <w:p w14:paraId="213CCA32"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Салахова Г.С.</w:t>
            </w:r>
          </w:p>
        </w:tc>
      </w:tr>
      <w:tr w:rsidR="00796271" w:rsidRPr="00F22369" w14:paraId="40FDC70F" w14:textId="77777777" w:rsidTr="00CB4902">
        <w:tc>
          <w:tcPr>
            <w:tcW w:w="1569" w:type="dxa"/>
          </w:tcPr>
          <w:p w14:paraId="25C25105"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AAAFE91"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70</w:t>
            </w:r>
          </w:p>
        </w:tc>
        <w:tc>
          <w:tcPr>
            <w:tcW w:w="4209" w:type="dxa"/>
          </w:tcPr>
          <w:p w14:paraId="7CF4BAAB"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Письмо и развитие речи</w:t>
            </w:r>
          </w:p>
        </w:tc>
        <w:tc>
          <w:tcPr>
            <w:tcW w:w="2933" w:type="dxa"/>
          </w:tcPr>
          <w:p w14:paraId="53AA2296"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3AD504D2" w14:textId="77777777" w:rsidTr="00CB4902">
        <w:tc>
          <w:tcPr>
            <w:tcW w:w="1569" w:type="dxa"/>
          </w:tcPr>
          <w:p w14:paraId="62CA59DF"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7E6AE89"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71</w:t>
            </w:r>
          </w:p>
        </w:tc>
        <w:tc>
          <w:tcPr>
            <w:tcW w:w="4209" w:type="dxa"/>
          </w:tcPr>
          <w:p w14:paraId="37C26E2D"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390974DD"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 М.Г.</w:t>
            </w:r>
          </w:p>
        </w:tc>
      </w:tr>
      <w:tr w:rsidR="000A14C0" w:rsidRPr="00F22369" w14:paraId="1ED3423B" w14:textId="77777777" w:rsidTr="00CB4902">
        <w:tc>
          <w:tcPr>
            <w:tcW w:w="1569" w:type="dxa"/>
          </w:tcPr>
          <w:p w14:paraId="1926D185"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1409E02"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72</w:t>
            </w:r>
          </w:p>
        </w:tc>
        <w:tc>
          <w:tcPr>
            <w:tcW w:w="4209" w:type="dxa"/>
          </w:tcPr>
          <w:p w14:paraId="26FA592B"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Биология</w:t>
            </w:r>
          </w:p>
        </w:tc>
        <w:tc>
          <w:tcPr>
            <w:tcW w:w="2933" w:type="dxa"/>
          </w:tcPr>
          <w:p w14:paraId="6D3B8110"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p>
        </w:tc>
      </w:tr>
      <w:tr w:rsidR="000A14C0" w:rsidRPr="00F22369" w14:paraId="2E9F743F" w14:textId="77777777" w:rsidTr="00CB4902">
        <w:tc>
          <w:tcPr>
            <w:tcW w:w="1569" w:type="dxa"/>
          </w:tcPr>
          <w:p w14:paraId="29A09399"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04B16F9"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73</w:t>
            </w:r>
          </w:p>
        </w:tc>
        <w:tc>
          <w:tcPr>
            <w:tcW w:w="4209" w:type="dxa"/>
          </w:tcPr>
          <w:p w14:paraId="2BBCFF63"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География</w:t>
            </w:r>
          </w:p>
        </w:tc>
        <w:tc>
          <w:tcPr>
            <w:tcW w:w="2933" w:type="dxa"/>
          </w:tcPr>
          <w:p w14:paraId="0C9E43E6"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Минатдинова Г.Т..</w:t>
            </w:r>
          </w:p>
        </w:tc>
      </w:tr>
      <w:tr w:rsidR="00796271" w:rsidRPr="00F22369" w14:paraId="0A751FA1" w14:textId="77777777" w:rsidTr="00CB4902">
        <w:tc>
          <w:tcPr>
            <w:tcW w:w="1569" w:type="dxa"/>
          </w:tcPr>
          <w:p w14:paraId="363B5660"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D6D714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74</w:t>
            </w:r>
          </w:p>
        </w:tc>
        <w:tc>
          <w:tcPr>
            <w:tcW w:w="4209" w:type="dxa"/>
          </w:tcPr>
          <w:p w14:paraId="0A9F6073"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История Отечества</w:t>
            </w:r>
          </w:p>
        </w:tc>
        <w:tc>
          <w:tcPr>
            <w:tcW w:w="2933" w:type="dxa"/>
          </w:tcPr>
          <w:p w14:paraId="1F43E356"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24553EFE" w14:textId="77777777" w:rsidTr="00CB4902">
        <w:tc>
          <w:tcPr>
            <w:tcW w:w="1569" w:type="dxa"/>
          </w:tcPr>
          <w:p w14:paraId="4A4B1E9B"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EE20636"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75</w:t>
            </w:r>
          </w:p>
        </w:tc>
        <w:tc>
          <w:tcPr>
            <w:tcW w:w="4209" w:type="dxa"/>
          </w:tcPr>
          <w:p w14:paraId="001520A9"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Обществознание</w:t>
            </w:r>
          </w:p>
        </w:tc>
        <w:tc>
          <w:tcPr>
            <w:tcW w:w="2933" w:type="dxa"/>
          </w:tcPr>
          <w:p w14:paraId="45929B1B"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Шафигуллина Ю.Р</w:t>
            </w:r>
            <w:r w:rsidR="00796271" w:rsidRPr="00F22369">
              <w:rPr>
                <w:rFonts w:ascii="Times New Roman" w:eastAsia="Times New Roman" w:hAnsi="Times New Roman"/>
                <w:bCs/>
                <w:sz w:val="28"/>
                <w:szCs w:val="28"/>
                <w:lang w:eastAsia="ar-SA"/>
              </w:rPr>
              <w:t>.</w:t>
            </w:r>
          </w:p>
        </w:tc>
      </w:tr>
      <w:tr w:rsidR="00796271" w:rsidRPr="00F22369" w14:paraId="2D7B32D3" w14:textId="77777777" w:rsidTr="00CB4902">
        <w:tc>
          <w:tcPr>
            <w:tcW w:w="1569" w:type="dxa"/>
          </w:tcPr>
          <w:p w14:paraId="755E51C3"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E73AE96"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76</w:t>
            </w:r>
          </w:p>
        </w:tc>
        <w:tc>
          <w:tcPr>
            <w:tcW w:w="4209" w:type="dxa"/>
          </w:tcPr>
          <w:p w14:paraId="76FD76FF"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74CB11EA"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Верховцева В.В.</w:t>
            </w:r>
          </w:p>
        </w:tc>
      </w:tr>
      <w:tr w:rsidR="00796271" w:rsidRPr="00F22369" w14:paraId="261D00F6" w14:textId="77777777" w:rsidTr="00CB4902">
        <w:tc>
          <w:tcPr>
            <w:tcW w:w="1569" w:type="dxa"/>
          </w:tcPr>
          <w:p w14:paraId="6A598305"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70443C4"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77</w:t>
            </w:r>
          </w:p>
        </w:tc>
        <w:tc>
          <w:tcPr>
            <w:tcW w:w="4209" w:type="dxa"/>
          </w:tcPr>
          <w:p w14:paraId="49A86DBA"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Профессионально-трудовое обучение:</w:t>
            </w:r>
          </w:p>
          <w:p w14:paraId="5D8642E6"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-швейное дело</w:t>
            </w:r>
          </w:p>
          <w:p w14:paraId="02C15297"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 с/х труд</w:t>
            </w:r>
          </w:p>
        </w:tc>
        <w:tc>
          <w:tcPr>
            <w:tcW w:w="2933" w:type="dxa"/>
          </w:tcPr>
          <w:p w14:paraId="4D8A26F3"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p>
          <w:p w14:paraId="480505AE"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Садриева Р.Н.</w:t>
            </w:r>
          </w:p>
          <w:p w14:paraId="03B7C70C" w14:textId="77777777" w:rsidR="000A14C0"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Родионова Л.И.</w:t>
            </w:r>
          </w:p>
          <w:p w14:paraId="3C5BBAE0"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Шайхутдинова Н.М</w:t>
            </w:r>
          </w:p>
        </w:tc>
      </w:tr>
      <w:tr w:rsidR="00796271" w:rsidRPr="00F22369" w14:paraId="2681D63F" w14:textId="77777777" w:rsidTr="00CB4902">
        <w:tc>
          <w:tcPr>
            <w:tcW w:w="1569" w:type="dxa"/>
          </w:tcPr>
          <w:p w14:paraId="41BAB230"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252A69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78</w:t>
            </w:r>
          </w:p>
        </w:tc>
        <w:tc>
          <w:tcPr>
            <w:tcW w:w="4209" w:type="dxa"/>
          </w:tcPr>
          <w:p w14:paraId="27CDCFD1"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СБО</w:t>
            </w:r>
          </w:p>
        </w:tc>
        <w:tc>
          <w:tcPr>
            <w:tcW w:w="2933" w:type="dxa"/>
          </w:tcPr>
          <w:p w14:paraId="1DAA3A0D"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w:t>
            </w:r>
            <w:r w:rsidR="00796271" w:rsidRPr="00F22369">
              <w:rPr>
                <w:rFonts w:ascii="Times New Roman" w:eastAsia="Times New Roman" w:hAnsi="Times New Roman"/>
                <w:bCs/>
                <w:sz w:val="28"/>
                <w:szCs w:val="28"/>
                <w:lang w:eastAsia="ar-SA"/>
              </w:rPr>
              <w:t>.</w:t>
            </w:r>
            <w:r w:rsidRPr="00F22369">
              <w:rPr>
                <w:rFonts w:ascii="Times New Roman" w:eastAsia="Times New Roman" w:hAnsi="Times New Roman"/>
                <w:bCs/>
                <w:sz w:val="28"/>
                <w:szCs w:val="28"/>
                <w:lang w:eastAsia="ar-SA"/>
              </w:rPr>
              <w:t xml:space="preserve"> М.Г.</w:t>
            </w:r>
          </w:p>
        </w:tc>
      </w:tr>
      <w:tr w:rsidR="00796271" w:rsidRPr="00F22369" w14:paraId="5491CB90" w14:textId="77777777" w:rsidTr="00CB4902">
        <w:tc>
          <w:tcPr>
            <w:tcW w:w="1569" w:type="dxa"/>
          </w:tcPr>
          <w:p w14:paraId="5E04FA57"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 класс</w:t>
            </w:r>
          </w:p>
        </w:tc>
        <w:tc>
          <w:tcPr>
            <w:tcW w:w="993" w:type="dxa"/>
          </w:tcPr>
          <w:p w14:paraId="0004B214"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79</w:t>
            </w:r>
          </w:p>
        </w:tc>
        <w:tc>
          <w:tcPr>
            <w:tcW w:w="4209" w:type="dxa"/>
          </w:tcPr>
          <w:p w14:paraId="4F304DE8"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Литературное чтение и развитие речи</w:t>
            </w:r>
          </w:p>
        </w:tc>
        <w:tc>
          <w:tcPr>
            <w:tcW w:w="2933" w:type="dxa"/>
          </w:tcPr>
          <w:p w14:paraId="0B29904F"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32D9D9B1" w14:textId="77777777" w:rsidTr="00CB4902">
        <w:tc>
          <w:tcPr>
            <w:tcW w:w="1569" w:type="dxa"/>
          </w:tcPr>
          <w:p w14:paraId="783B3B3C"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135C6A88"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80</w:t>
            </w:r>
          </w:p>
        </w:tc>
        <w:tc>
          <w:tcPr>
            <w:tcW w:w="4209" w:type="dxa"/>
          </w:tcPr>
          <w:p w14:paraId="5B6F8F17"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Русский язык и развитие письменной речи</w:t>
            </w:r>
          </w:p>
        </w:tc>
        <w:tc>
          <w:tcPr>
            <w:tcW w:w="2933" w:type="dxa"/>
          </w:tcPr>
          <w:p w14:paraId="61D13B39"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6E4ECBC2" w14:textId="77777777" w:rsidTr="00CB4902">
        <w:tc>
          <w:tcPr>
            <w:tcW w:w="1569" w:type="dxa"/>
          </w:tcPr>
          <w:p w14:paraId="6A8128ED"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80BECD4"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81</w:t>
            </w:r>
          </w:p>
        </w:tc>
        <w:tc>
          <w:tcPr>
            <w:tcW w:w="4209" w:type="dxa"/>
          </w:tcPr>
          <w:p w14:paraId="7C896DF5"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Математика</w:t>
            </w:r>
          </w:p>
        </w:tc>
        <w:tc>
          <w:tcPr>
            <w:tcW w:w="2933" w:type="dxa"/>
          </w:tcPr>
          <w:p w14:paraId="3F4C5467"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 М. Г.</w:t>
            </w:r>
          </w:p>
        </w:tc>
      </w:tr>
      <w:tr w:rsidR="00796271" w:rsidRPr="00F22369" w14:paraId="7E89991F" w14:textId="77777777" w:rsidTr="00CB4902">
        <w:tc>
          <w:tcPr>
            <w:tcW w:w="1569" w:type="dxa"/>
          </w:tcPr>
          <w:p w14:paraId="5FEBB13C"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6FFB2A0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82</w:t>
            </w:r>
          </w:p>
        </w:tc>
        <w:tc>
          <w:tcPr>
            <w:tcW w:w="4209" w:type="dxa"/>
          </w:tcPr>
          <w:p w14:paraId="11884994"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Обществознание</w:t>
            </w:r>
          </w:p>
        </w:tc>
        <w:tc>
          <w:tcPr>
            <w:tcW w:w="2933" w:type="dxa"/>
          </w:tcPr>
          <w:p w14:paraId="347B7022"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Шафигуллина Ю.Р.</w:t>
            </w:r>
          </w:p>
        </w:tc>
      </w:tr>
      <w:tr w:rsidR="00796271" w:rsidRPr="00F22369" w14:paraId="7D6E32C7" w14:textId="77777777" w:rsidTr="00CB4902">
        <w:tc>
          <w:tcPr>
            <w:tcW w:w="1569" w:type="dxa"/>
          </w:tcPr>
          <w:p w14:paraId="7FC4331E"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4EA05A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83</w:t>
            </w:r>
          </w:p>
        </w:tc>
        <w:tc>
          <w:tcPr>
            <w:tcW w:w="4209" w:type="dxa"/>
          </w:tcPr>
          <w:p w14:paraId="40E7A5F8"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Физкультура</w:t>
            </w:r>
          </w:p>
        </w:tc>
        <w:tc>
          <w:tcPr>
            <w:tcW w:w="2933" w:type="dxa"/>
          </w:tcPr>
          <w:p w14:paraId="11D6EDD1"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Насибуллин Ф.Г</w:t>
            </w:r>
          </w:p>
        </w:tc>
      </w:tr>
      <w:tr w:rsidR="00796271" w:rsidRPr="00F22369" w14:paraId="1EE93510" w14:textId="77777777" w:rsidTr="00CB4902">
        <w:tc>
          <w:tcPr>
            <w:tcW w:w="1569" w:type="dxa"/>
          </w:tcPr>
          <w:p w14:paraId="079F03EB"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7A65F927"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84</w:t>
            </w:r>
          </w:p>
        </w:tc>
        <w:tc>
          <w:tcPr>
            <w:tcW w:w="4209" w:type="dxa"/>
          </w:tcPr>
          <w:p w14:paraId="35144282"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История и культура Самарской области</w:t>
            </w:r>
          </w:p>
        </w:tc>
        <w:tc>
          <w:tcPr>
            <w:tcW w:w="2933" w:type="dxa"/>
          </w:tcPr>
          <w:p w14:paraId="65483A15"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Вайсова  З.А.</w:t>
            </w:r>
          </w:p>
        </w:tc>
      </w:tr>
      <w:tr w:rsidR="00796271" w:rsidRPr="00F22369" w14:paraId="514365A8" w14:textId="77777777" w:rsidTr="00CB4902">
        <w:tc>
          <w:tcPr>
            <w:tcW w:w="1569" w:type="dxa"/>
          </w:tcPr>
          <w:p w14:paraId="73A55CD5"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29E75629"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85</w:t>
            </w:r>
          </w:p>
        </w:tc>
        <w:tc>
          <w:tcPr>
            <w:tcW w:w="4209" w:type="dxa"/>
          </w:tcPr>
          <w:p w14:paraId="2AE12342"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Этика и психология семейной жизни</w:t>
            </w:r>
          </w:p>
        </w:tc>
        <w:tc>
          <w:tcPr>
            <w:tcW w:w="2933" w:type="dxa"/>
          </w:tcPr>
          <w:p w14:paraId="1A1275F1"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Тимергалиева С . В.</w:t>
            </w:r>
          </w:p>
        </w:tc>
      </w:tr>
      <w:tr w:rsidR="00796271" w:rsidRPr="00F22369" w14:paraId="295682F9" w14:textId="77777777" w:rsidTr="00CB4902">
        <w:tc>
          <w:tcPr>
            <w:tcW w:w="1569" w:type="dxa"/>
          </w:tcPr>
          <w:p w14:paraId="219FC655"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09887EBA"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86</w:t>
            </w:r>
          </w:p>
        </w:tc>
        <w:tc>
          <w:tcPr>
            <w:tcW w:w="4209" w:type="dxa"/>
          </w:tcPr>
          <w:p w14:paraId="547262DC"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СБО</w:t>
            </w:r>
          </w:p>
        </w:tc>
        <w:tc>
          <w:tcPr>
            <w:tcW w:w="2933" w:type="dxa"/>
          </w:tcPr>
          <w:p w14:paraId="43478217"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Хайруллина М. Г.</w:t>
            </w:r>
          </w:p>
        </w:tc>
      </w:tr>
      <w:tr w:rsidR="00796271" w:rsidRPr="00F22369" w14:paraId="6C651CE4" w14:textId="77777777" w:rsidTr="00CB4902">
        <w:tc>
          <w:tcPr>
            <w:tcW w:w="1569" w:type="dxa"/>
          </w:tcPr>
          <w:p w14:paraId="76EB6365" w14:textId="77777777" w:rsidR="00796271" w:rsidRPr="00F22369" w:rsidRDefault="00796271"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p>
        </w:tc>
        <w:tc>
          <w:tcPr>
            <w:tcW w:w="993" w:type="dxa"/>
          </w:tcPr>
          <w:p w14:paraId="3F510AD5"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88</w:t>
            </w:r>
          </w:p>
        </w:tc>
        <w:tc>
          <w:tcPr>
            <w:tcW w:w="4209" w:type="dxa"/>
          </w:tcPr>
          <w:p w14:paraId="23197202"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Углубленная трудовая подготовка: обслуживающий труд</w:t>
            </w:r>
          </w:p>
        </w:tc>
        <w:tc>
          <w:tcPr>
            <w:tcW w:w="2933" w:type="dxa"/>
          </w:tcPr>
          <w:p w14:paraId="22378E65" w14:textId="77777777" w:rsidR="00796271" w:rsidRPr="00F22369" w:rsidRDefault="000A14C0" w:rsidP="00CB4902">
            <w:pPr>
              <w:widowControl w:val="0"/>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Набиев В. Б,</w:t>
            </w:r>
          </w:p>
          <w:p w14:paraId="485E8019" w14:textId="77777777" w:rsidR="000A14C0" w:rsidRPr="00F22369" w:rsidRDefault="000A14C0" w:rsidP="00CB4902">
            <w:pPr>
              <w:widowControl w:val="0"/>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Родионова Л. И.</w:t>
            </w:r>
          </w:p>
        </w:tc>
      </w:tr>
      <w:tr w:rsidR="00796271" w:rsidRPr="00F22369" w14:paraId="4067EBA0" w14:textId="77777777" w:rsidTr="00CB4902">
        <w:tc>
          <w:tcPr>
            <w:tcW w:w="1569" w:type="dxa"/>
          </w:tcPr>
          <w:p w14:paraId="7E12408C"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 класс</w:t>
            </w:r>
          </w:p>
        </w:tc>
        <w:tc>
          <w:tcPr>
            <w:tcW w:w="993" w:type="dxa"/>
          </w:tcPr>
          <w:p w14:paraId="1D434674" w14:textId="77777777" w:rsidR="00796271"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90</w:t>
            </w:r>
          </w:p>
        </w:tc>
        <w:tc>
          <w:tcPr>
            <w:tcW w:w="4209" w:type="dxa"/>
          </w:tcPr>
          <w:p w14:paraId="38F292E7" w14:textId="77777777" w:rsidR="00796271"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Компьютерная грамотность»</w:t>
            </w:r>
          </w:p>
        </w:tc>
        <w:tc>
          <w:tcPr>
            <w:tcW w:w="2933" w:type="dxa"/>
          </w:tcPr>
          <w:p w14:paraId="4CFA7BB0" w14:textId="77777777" w:rsidR="00796271"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 А.</w:t>
            </w:r>
          </w:p>
        </w:tc>
      </w:tr>
      <w:tr w:rsidR="006D05F6" w:rsidRPr="00F22369" w14:paraId="3836F1B9" w14:textId="77777777" w:rsidTr="00CB4902">
        <w:tc>
          <w:tcPr>
            <w:tcW w:w="1569" w:type="dxa"/>
          </w:tcPr>
          <w:p w14:paraId="6DC7270C"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 класс</w:t>
            </w:r>
          </w:p>
        </w:tc>
        <w:tc>
          <w:tcPr>
            <w:tcW w:w="993" w:type="dxa"/>
          </w:tcPr>
          <w:p w14:paraId="0C31F3F8" w14:textId="77777777" w:rsidR="006D05F6"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91</w:t>
            </w:r>
          </w:p>
        </w:tc>
        <w:tc>
          <w:tcPr>
            <w:tcW w:w="4209" w:type="dxa"/>
          </w:tcPr>
          <w:p w14:paraId="73692744"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Компьютерная грамотность»</w:t>
            </w:r>
          </w:p>
        </w:tc>
        <w:tc>
          <w:tcPr>
            <w:tcW w:w="2933" w:type="dxa"/>
          </w:tcPr>
          <w:p w14:paraId="2414420F" w14:textId="77777777" w:rsidR="006D05F6"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 А</w:t>
            </w:r>
          </w:p>
        </w:tc>
      </w:tr>
      <w:tr w:rsidR="006D05F6" w:rsidRPr="00F22369" w14:paraId="0DDA126E" w14:textId="77777777" w:rsidTr="00CB4902">
        <w:tc>
          <w:tcPr>
            <w:tcW w:w="1569" w:type="dxa"/>
          </w:tcPr>
          <w:p w14:paraId="2EE4097E"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 класс</w:t>
            </w:r>
          </w:p>
        </w:tc>
        <w:tc>
          <w:tcPr>
            <w:tcW w:w="993" w:type="dxa"/>
          </w:tcPr>
          <w:p w14:paraId="7D4D04F4" w14:textId="77777777" w:rsidR="006D05F6"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92</w:t>
            </w:r>
          </w:p>
        </w:tc>
        <w:tc>
          <w:tcPr>
            <w:tcW w:w="4209" w:type="dxa"/>
          </w:tcPr>
          <w:p w14:paraId="0EC41136"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Компьютерная грамотность»</w:t>
            </w:r>
          </w:p>
        </w:tc>
        <w:tc>
          <w:tcPr>
            <w:tcW w:w="2933" w:type="dxa"/>
          </w:tcPr>
          <w:p w14:paraId="12D4EECE" w14:textId="77777777" w:rsidR="006D05F6"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 А</w:t>
            </w:r>
          </w:p>
        </w:tc>
      </w:tr>
      <w:tr w:rsidR="006D05F6" w:rsidRPr="00F22369" w14:paraId="761027BB" w14:textId="77777777" w:rsidTr="00CB4902">
        <w:tc>
          <w:tcPr>
            <w:tcW w:w="1569" w:type="dxa"/>
          </w:tcPr>
          <w:p w14:paraId="0201C548"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 класс</w:t>
            </w:r>
          </w:p>
        </w:tc>
        <w:tc>
          <w:tcPr>
            <w:tcW w:w="993" w:type="dxa"/>
          </w:tcPr>
          <w:p w14:paraId="18F9FAEE" w14:textId="77777777" w:rsidR="006D05F6"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93</w:t>
            </w:r>
          </w:p>
        </w:tc>
        <w:tc>
          <w:tcPr>
            <w:tcW w:w="4209" w:type="dxa"/>
          </w:tcPr>
          <w:p w14:paraId="491C308A"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Компьютерная грамотность»</w:t>
            </w:r>
          </w:p>
        </w:tc>
        <w:tc>
          <w:tcPr>
            <w:tcW w:w="2933" w:type="dxa"/>
          </w:tcPr>
          <w:p w14:paraId="597EF1D4" w14:textId="77777777" w:rsidR="006D05F6"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 А</w:t>
            </w:r>
          </w:p>
        </w:tc>
      </w:tr>
      <w:tr w:rsidR="006D05F6" w:rsidRPr="00F22369" w14:paraId="69B7532C" w14:textId="77777777" w:rsidTr="00CB4902">
        <w:tc>
          <w:tcPr>
            <w:tcW w:w="1569" w:type="dxa"/>
          </w:tcPr>
          <w:p w14:paraId="64D12957"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 класс</w:t>
            </w:r>
          </w:p>
        </w:tc>
        <w:tc>
          <w:tcPr>
            <w:tcW w:w="993" w:type="dxa"/>
          </w:tcPr>
          <w:p w14:paraId="472BEAE9" w14:textId="77777777" w:rsidR="006D05F6"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94</w:t>
            </w:r>
          </w:p>
        </w:tc>
        <w:tc>
          <w:tcPr>
            <w:tcW w:w="4209" w:type="dxa"/>
          </w:tcPr>
          <w:p w14:paraId="7ADFD398" w14:textId="77777777" w:rsidR="006D05F6" w:rsidRPr="00F22369" w:rsidRDefault="006D05F6"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Компьютерная грамотность»</w:t>
            </w:r>
          </w:p>
        </w:tc>
        <w:tc>
          <w:tcPr>
            <w:tcW w:w="2933" w:type="dxa"/>
          </w:tcPr>
          <w:p w14:paraId="77C55E15" w14:textId="77777777" w:rsidR="006D05F6" w:rsidRPr="00F22369" w:rsidRDefault="000A14C0"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Шарафутдинова Р. А</w:t>
            </w:r>
          </w:p>
        </w:tc>
      </w:tr>
      <w:tr w:rsidR="00C46C3E" w:rsidRPr="00F22369" w14:paraId="354A0966" w14:textId="77777777" w:rsidTr="00CB4902">
        <w:tc>
          <w:tcPr>
            <w:tcW w:w="1569" w:type="dxa"/>
          </w:tcPr>
          <w:p w14:paraId="38FEAF74"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5класс</w:t>
            </w:r>
          </w:p>
        </w:tc>
        <w:tc>
          <w:tcPr>
            <w:tcW w:w="993" w:type="dxa"/>
          </w:tcPr>
          <w:p w14:paraId="1D9DC145"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95</w:t>
            </w:r>
          </w:p>
        </w:tc>
        <w:tc>
          <w:tcPr>
            <w:tcW w:w="4209" w:type="dxa"/>
          </w:tcPr>
          <w:p w14:paraId="480C3C86"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Физкультура»</w:t>
            </w:r>
          </w:p>
        </w:tc>
        <w:tc>
          <w:tcPr>
            <w:tcW w:w="2933" w:type="dxa"/>
          </w:tcPr>
          <w:p w14:paraId="187AACF6" w14:textId="77777777" w:rsidR="00C46C3E" w:rsidRPr="00F22369" w:rsidRDefault="00C46C3E" w:rsidP="00CB4902">
            <w:pPr>
              <w:widowControl w:val="0"/>
              <w:tabs>
                <w:tab w:val="left" w:pos="312"/>
                <w:tab w:val="center" w:pos="1358"/>
              </w:tabs>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ab/>
            </w:r>
            <w:r w:rsidRPr="00F22369">
              <w:rPr>
                <w:rFonts w:ascii="Times New Roman" w:eastAsia="Times New Roman" w:hAnsi="Times New Roman"/>
                <w:bCs/>
                <w:sz w:val="28"/>
                <w:szCs w:val="28"/>
                <w:lang w:eastAsia="ar-SA"/>
              </w:rPr>
              <w:tab/>
            </w:r>
            <w:r w:rsidR="000A14C0" w:rsidRPr="00F22369">
              <w:rPr>
                <w:rFonts w:ascii="Times New Roman" w:eastAsia="Times New Roman" w:hAnsi="Times New Roman"/>
                <w:bCs/>
                <w:sz w:val="28"/>
                <w:szCs w:val="28"/>
                <w:lang w:eastAsia="ar-SA"/>
              </w:rPr>
              <w:t>Насибуллин Ф .Г.</w:t>
            </w:r>
          </w:p>
        </w:tc>
      </w:tr>
      <w:tr w:rsidR="00C46C3E" w:rsidRPr="00F22369" w14:paraId="130EDD2C" w14:textId="77777777" w:rsidTr="00CB4902">
        <w:tc>
          <w:tcPr>
            <w:tcW w:w="1569" w:type="dxa"/>
          </w:tcPr>
          <w:p w14:paraId="74575216"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 класс</w:t>
            </w:r>
          </w:p>
        </w:tc>
        <w:tc>
          <w:tcPr>
            <w:tcW w:w="993" w:type="dxa"/>
          </w:tcPr>
          <w:p w14:paraId="54F5137F"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96</w:t>
            </w:r>
          </w:p>
        </w:tc>
        <w:tc>
          <w:tcPr>
            <w:tcW w:w="4209" w:type="dxa"/>
          </w:tcPr>
          <w:p w14:paraId="58F9D291"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Физкультура»</w:t>
            </w:r>
          </w:p>
        </w:tc>
        <w:tc>
          <w:tcPr>
            <w:tcW w:w="2933" w:type="dxa"/>
          </w:tcPr>
          <w:p w14:paraId="030FDFF1" w14:textId="77777777" w:rsidR="00C46C3E" w:rsidRPr="00F22369" w:rsidRDefault="00C46C3E" w:rsidP="00CB4902">
            <w:pPr>
              <w:widowControl w:val="0"/>
              <w:tabs>
                <w:tab w:val="left" w:pos="312"/>
                <w:tab w:val="center" w:pos="1358"/>
              </w:tabs>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ab/>
            </w:r>
            <w:r w:rsidR="00757242" w:rsidRPr="00F22369">
              <w:rPr>
                <w:rFonts w:ascii="Times New Roman" w:eastAsia="Times New Roman" w:hAnsi="Times New Roman"/>
                <w:bCs/>
                <w:sz w:val="28"/>
                <w:szCs w:val="28"/>
                <w:lang w:eastAsia="ar-SA"/>
              </w:rPr>
              <w:tab/>
              <w:t>Насибуллин Ф .Г</w:t>
            </w:r>
          </w:p>
        </w:tc>
      </w:tr>
      <w:tr w:rsidR="00C46C3E" w:rsidRPr="00F22369" w14:paraId="3ECD7452" w14:textId="77777777" w:rsidTr="00CB4902">
        <w:tc>
          <w:tcPr>
            <w:tcW w:w="1569" w:type="dxa"/>
          </w:tcPr>
          <w:p w14:paraId="3C479271"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8 класс</w:t>
            </w:r>
          </w:p>
        </w:tc>
        <w:tc>
          <w:tcPr>
            <w:tcW w:w="993" w:type="dxa"/>
          </w:tcPr>
          <w:p w14:paraId="20C9BF09"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97</w:t>
            </w:r>
          </w:p>
        </w:tc>
        <w:tc>
          <w:tcPr>
            <w:tcW w:w="4209" w:type="dxa"/>
          </w:tcPr>
          <w:p w14:paraId="76B288C5"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Физкультура»</w:t>
            </w:r>
          </w:p>
        </w:tc>
        <w:tc>
          <w:tcPr>
            <w:tcW w:w="2933" w:type="dxa"/>
          </w:tcPr>
          <w:p w14:paraId="3A35D8DD" w14:textId="77777777" w:rsidR="00C46C3E" w:rsidRPr="00F22369" w:rsidRDefault="00C46C3E" w:rsidP="00CB4902">
            <w:pPr>
              <w:widowControl w:val="0"/>
              <w:tabs>
                <w:tab w:val="left" w:pos="312"/>
                <w:tab w:val="center" w:pos="1358"/>
              </w:tabs>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ab/>
            </w:r>
            <w:r w:rsidR="00757242" w:rsidRPr="00F22369">
              <w:rPr>
                <w:rFonts w:ascii="Times New Roman" w:eastAsia="Times New Roman" w:hAnsi="Times New Roman"/>
                <w:bCs/>
                <w:sz w:val="28"/>
                <w:szCs w:val="28"/>
                <w:lang w:eastAsia="ar-SA"/>
              </w:rPr>
              <w:tab/>
              <w:t>Насибуллин Ф .Г</w:t>
            </w:r>
          </w:p>
        </w:tc>
      </w:tr>
      <w:tr w:rsidR="00C46C3E" w:rsidRPr="00F22369" w14:paraId="7A494F47" w14:textId="77777777" w:rsidTr="00CB4902">
        <w:tc>
          <w:tcPr>
            <w:tcW w:w="1569" w:type="dxa"/>
          </w:tcPr>
          <w:p w14:paraId="6AF4460D"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 класс</w:t>
            </w:r>
          </w:p>
        </w:tc>
        <w:tc>
          <w:tcPr>
            <w:tcW w:w="993" w:type="dxa"/>
          </w:tcPr>
          <w:p w14:paraId="38305FE0"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98</w:t>
            </w:r>
          </w:p>
        </w:tc>
        <w:tc>
          <w:tcPr>
            <w:tcW w:w="4209" w:type="dxa"/>
          </w:tcPr>
          <w:p w14:paraId="32DAF7A8"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Физкультура»</w:t>
            </w:r>
          </w:p>
        </w:tc>
        <w:tc>
          <w:tcPr>
            <w:tcW w:w="2933" w:type="dxa"/>
          </w:tcPr>
          <w:p w14:paraId="155BB55C" w14:textId="77777777" w:rsidR="00C46C3E" w:rsidRPr="00F22369" w:rsidRDefault="00C46C3E" w:rsidP="00CB4902">
            <w:pPr>
              <w:widowControl w:val="0"/>
              <w:tabs>
                <w:tab w:val="left" w:pos="312"/>
                <w:tab w:val="center" w:pos="1358"/>
              </w:tabs>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ab/>
            </w:r>
            <w:r w:rsidR="00757242" w:rsidRPr="00F22369">
              <w:rPr>
                <w:rFonts w:ascii="Times New Roman" w:eastAsia="Times New Roman" w:hAnsi="Times New Roman"/>
                <w:bCs/>
                <w:sz w:val="28"/>
                <w:szCs w:val="28"/>
                <w:lang w:eastAsia="ar-SA"/>
              </w:rPr>
              <w:tab/>
              <w:t>Насибуллин Ф .Г</w:t>
            </w:r>
          </w:p>
        </w:tc>
      </w:tr>
      <w:tr w:rsidR="00C46C3E" w:rsidRPr="00F22369" w14:paraId="78386DA2" w14:textId="77777777" w:rsidTr="00CB4902">
        <w:tc>
          <w:tcPr>
            <w:tcW w:w="1569" w:type="dxa"/>
          </w:tcPr>
          <w:p w14:paraId="69735439"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 класс</w:t>
            </w:r>
          </w:p>
        </w:tc>
        <w:tc>
          <w:tcPr>
            <w:tcW w:w="993" w:type="dxa"/>
          </w:tcPr>
          <w:p w14:paraId="0872EB3F"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99</w:t>
            </w:r>
          </w:p>
        </w:tc>
        <w:tc>
          <w:tcPr>
            <w:tcW w:w="4209" w:type="dxa"/>
          </w:tcPr>
          <w:p w14:paraId="3BB78FE0" w14:textId="77777777" w:rsidR="00C46C3E" w:rsidRPr="00F22369" w:rsidRDefault="00C46C3E"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Факультатив « Физкультура»</w:t>
            </w:r>
          </w:p>
        </w:tc>
        <w:tc>
          <w:tcPr>
            <w:tcW w:w="2933" w:type="dxa"/>
          </w:tcPr>
          <w:p w14:paraId="0C1762DD" w14:textId="77777777" w:rsidR="00C46C3E" w:rsidRPr="00F22369" w:rsidRDefault="00C46C3E" w:rsidP="00CB4902">
            <w:pPr>
              <w:widowControl w:val="0"/>
              <w:tabs>
                <w:tab w:val="left" w:pos="312"/>
                <w:tab w:val="center" w:pos="1358"/>
              </w:tabs>
              <w:suppressAutoHyphens/>
              <w:autoSpaceDE w:val="0"/>
              <w:autoSpaceDN w:val="0"/>
              <w:adjustRightInd w:val="0"/>
              <w:spacing w:after="0" w:line="240" w:lineRule="auto"/>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ab/>
            </w:r>
            <w:r w:rsidR="00757242" w:rsidRPr="00F22369">
              <w:rPr>
                <w:rFonts w:ascii="Times New Roman" w:eastAsia="Times New Roman" w:hAnsi="Times New Roman"/>
                <w:bCs/>
                <w:sz w:val="28"/>
                <w:szCs w:val="28"/>
                <w:lang w:eastAsia="ar-SA"/>
              </w:rPr>
              <w:tab/>
              <w:t>Насибуллин Ф .Г</w:t>
            </w:r>
          </w:p>
        </w:tc>
      </w:tr>
      <w:tr w:rsidR="00C46C3E" w:rsidRPr="00F22369" w14:paraId="6F8DC565" w14:textId="77777777" w:rsidTr="00CB4902">
        <w:tc>
          <w:tcPr>
            <w:tcW w:w="1569" w:type="dxa"/>
          </w:tcPr>
          <w:p w14:paraId="27D2C648"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 класс</w:t>
            </w:r>
          </w:p>
        </w:tc>
        <w:tc>
          <w:tcPr>
            <w:tcW w:w="993" w:type="dxa"/>
          </w:tcPr>
          <w:p w14:paraId="5C0D7752"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104</w:t>
            </w:r>
          </w:p>
        </w:tc>
        <w:tc>
          <w:tcPr>
            <w:tcW w:w="4209" w:type="dxa"/>
          </w:tcPr>
          <w:p w14:paraId="0BA7635A" w14:textId="77777777" w:rsidR="00C46C3E"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логопедическим занятиям.</w:t>
            </w:r>
          </w:p>
        </w:tc>
        <w:tc>
          <w:tcPr>
            <w:tcW w:w="2933" w:type="dxa"/>
          </w:tcPr>
          <w:p w14:paraId="2F9B3004" w14:textId="77777777" w:rsidR="00C46C3E"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Раянова Э.М.</w:t>
            </w:r>
          </w:p>
        </w:tc>
      </w:tr>
      <w:tr w:rsidR="00506E68" w:rsidRPr="00F22369" w14:paraId="0A867DFA" w14:textId="77777777" w:rsidTr="00CB4902">
        <w:tc>
          <w:tcPr>
            <w:tcW w:w="1569" w:type="dxa"/>
          </w:tcPr>
          <w:p w14:paraId="2CDA9985"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3с класс</w:t>
            </w:r>
          </w:p>
        </w:tc>
        <w:tc>
          <w:tcPr>
            <w:tcW w:w="993" w:type="dxa"/>
          </w:tcPr>
          <w:p w14:paraId="59405776"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105</w:t>
            </w:r>
          </w:p>
        </w:tc>
        <w:tc>
          <w:tcPr>
            <w:tcW w:w="4209" w:type="dxa"/>
          </w:tcPr>
          <w:p w14:paraId="14682309"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Программа по логопедическим </w:t>
            </w:r>
            <w:r w:rsidRPr="00F22369">
              <w:rPr>
                <w:rFonts w:ascii="Times New Roman" w:eastAsia="Times New Roman" w:hAnsi="Times New Roman"/>
                <w:bCs/>
                <w:sz w:val="28"/>
                <w:szCs w:val="28"/>
                <w:lang w:eastAsia="ar-SA"/>
              </w:rPr>
              <w:lastRenderedPageBreak/>
              <w:t>занятиям.</w:t>
            </w:r>
          </w:p>
        </w:tc>
        <w:tc>
          <w:tcPr>
            <w:tcW w:w="2933" w:type="dxa"/>
          </w:tcPr>
          <w:p w14:paraId="7A14C996"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lastRenderedPageBreak/>
              <w:t>Раянова Э.М.</w:t>
            </w:r>
          </w:p>
        </w:tc>
      </w:tr>
      <w:tr w:rsidR="00506E68" w:rsidRPr="00F22369" w14:paraId="5D72E1F2" w14:textId="77777777" w:rsidTr="00CB4902">
        <w:tc>
          <w:tcPr>
            <w:tcW w:w="1569" w:type="dxa"/>
          </w:tcPr>
          <w:p w14:paraId="649B844F"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 класс</w:t>
            </w:r>
          </w:p>
        </w:tc>
        <w:tc>
          <w:tcPr>
            <w:tcW w:w="993" w:type="dxa"/>
          </w:tcPr>
          <w:p w14:paraId="3D2FB626"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106</w:t>
            </w:r>
          </w:p>
        </w:tc>
        <w:tc>
          <w:tcPr>
            <w:tcW w:w="4209" w:type="dxa"/>
          </w:tcPr>
          <w:p w14:paraId="6A6B9569"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логопедическим занятиям.</w:t>
            </w:r>
          </w:p>
        </w:tc>
        <w:tc>
          <w:tcPr>
            <w:tcW w:w="2933" w:type="dxa"/>
          </w:tcPr>
          <w:p w14:paraId="3C4FD388"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Раянова Э.М.</w:t>
            </w:r>
          </w:p>
        </w:tc>
      </w:tr>
      <w:tr w:rsidR="00506E68" w:rsidRPr="00F22369" w14:paraId="6316A1B4" w14:textId="77777777" w:rsidTr="00CB4902">
        <w:tc>
          <w:tcPr>
            <w:tcW w:w="1569" w:type="dxa"/>
          </w:tcPr>
          <w:p w14:paraId="1B52DD14"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 класс</w:t>
            </w:r>
          </w:p>
        </w:tc>
        <w:tc>
          <w:tcPr>
            <w:tcW w:w="993" w:type="dxa"/>
          </w:tcPr>
          <w:p w14:paraId="54F80BC6"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107</w:t>
            </w:r>
          </w:p>
        </w:tc>
        <w:tc>
          <w:tcPr>
            <w:tcW w:w="4209" w:type="dxa"/>
          </w:tcPr>
          <w:p w14:paraId="4AE89E05"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логопедическим занятиям.</w:t>
            </w:r>
          </w:p>
        </w:tc>
        <w:tc>
          <w:tcPr>
            <w:tcW w:w="2933" w:type="dxa"/>
          </w:tcPr>
          <w:p w14:paraId="5902FFA7"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Раянова Э.М.</w:t>
            </w:r>
          </w:p>
        </w:tc>
      </w:tr>
      <w:tr w:rsidR="00506E68" w:rsidRPr="00F22369" w14:paraId="7F1E96A4" w14:textId="77777777" w:rsidTr="00CB4902">
        <w:tc>
          <w:tcPr>
            <w:tcW w:w="1569" w:type="dxa"/>
          </w:tcPr>
          <w:p w14:paraId="76464FC7"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 класс</w:t>
            </w:r>
          </w:p>
        </w:tc>
        <w:tc>
          <w:tcPr>
            <w:tcW w:w="993" w:type="dxa"/>
          </w:tcPr>
          <w:p w14:paraId="026F79E3"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108</w:t>
            </w:r>
          </w:p>
        </w:tc>
        <w:tc>
          <w:tcPr>
            <w:tcW w:w="4209" w:type="dxa"/>
          </w:tcPr>
          <w:p w14:paraId="09A39EDC"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логопедическим занятиям.</w:t>
            </w:r>
          </w:p>
        </w:tc>
        <w:tc>
          <w:tcPr>
            <w:tcW w:w="2933" w:type="dxa"/>
          </w:tcPr>
          <w:p w14:paraId="65120389"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Раянова Э.М.</w:t>
            </w:r>
          </w:p>
        </w:tc>
      </w:tr>
      <w:tr w:rsidR="00506E68" w:rsidRPr="00F22369" w14:paraId="231E31FD" w14:textId="77777777" w:rsidTr="00CB4902">
        <w:tc>
          <w:tcPr>
            <w:tcW w:w="1569" w:type="dxa"/>
          </w:tcPr>
          <w:p w14:paraId="53861A79"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7с класс</w:t>
            </w:r>
          </w:p>
        </w:tc>
        <w:tc>
          <w:tcPr>
            <w:tcW w:w="993" w:type="dxa"/>
          </w:tcPr>
          <w:p w14:paraId="5AB26866"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109</w:t>
            </w:r>
          </w:p>
        </w:tc>
        <w:tc>
          <w:tcPr>
            <w:tcW w:w="4209" w:type="dxa"/>
          </w:tcPr>
          <w:p w14:paraId="095C0619"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логопедическим занятиям.</w:t>
            </w:r>
          </w:p>
        </w:tc>
        <w:tc>
          <w:tcPr>
            <w:tcW w:w="2933" w:type="dxa"/>
          </w:tcPr>
          <w:p w14:paraId="2A6295EB"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Раянова Э.М.</w:t>
            </w:r>
          </w:p>
        </w:tc>
      </w:tr>
      <w:tr w:rsidR="00506E68" w:rsidRPr="00F22369" w14:paraId="0AB4303A" w14:textId="77777777" w:rsidTr="00CB4902">
        <w:tc>
          <w:tcPr>
            <w:tcW w:w="1569" w:type="dxa"/>
          </w:tcPr>
          <w:p w14:paraId="587073AD"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 класс</w:t>
            </w:r>
          </w:p>
        </w:tc>
        <w:tc>
          <w:tcPr>
            <w:tcW w:w="993" w:type="dxa"/>
          </w:tcPr>
          <w:p w14:paraId="6D129999"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110</w:t>
            </w:r>
          </w:p>
        </w:tc>
        <w:tc>
          <w:tcPr>
            <w:tcW w:w="4209" w:type="dxa"/>
          </w:tcPr>
          <w:p w14:paraId="7D9B760B"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500C80C0"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Мингатинова Л.Н.</w:t>
            </w:r>
            <w:r w:rsidR="00506E68" w:rsidRPr="00F22369">
              <w:rPr>
                <w:rFonts w:ascii="Times New Roman" w:eastAsia="Times New Roman" w:hAnsi="Times New Roman"/>
                <w:bCs/>
                <w:sz w:val="28"/>
                <w:szCs w:val="28"/>
                <w:lang w:eastAsia="ar-SA"/>
              </w:rPr>
              <w:t>.</w:t>
            </w:r>
          </w:p>
        </w:tc>
      </w:tr>
      <w:tr w:rsidR="00506E68" w:rsidRPr="00F22369" w14:paraId="25A01D08" w14:textId="77777777" w:rsidTr="00CB4902">
        <w:tc>
          <w:tcPr>
            <w:tcW w:w="1569" w:type="dxa"/>
          </w:tcPr>
          <w:p w14:paraId="3DAAD8D1"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3с класс</w:t>
            </w:r>
          </w:p>
        </w:tc>
        <w:tc>
          <w:tcPr>
            <w:tcW w:w="993" w:type="dxa"/>
          </w:tcPr>
          <w:p w14:paraId="5E4CA928"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111</w:t>
            </w:r>
          </w:p>
        </w:tc>
        <w:tc>
          <w:tcPr>
            <w:tcW w:w="4209" w:type="dxa"/>
          </w:tcPr>
          <w:p w14:paraId="3E025E90" w14:textId="77777777" w:rsidR="00506E68" w:rsidRPr="00F22369" w:rsidRDefault="00506E68"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7BF29DE4" w14:textId="77777777" w:rsidR="00506E68"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Мингатинова Л.Н</w:t>
            </w:r>
          </w:p>
        </w:tc>
      </w:tr>
      <w:tr w:rsidR="00757242" w:rsidRPr="00F22369" w14:paraId="6BAFC422" w14:textId="77777777" w:rsidTr="00CB4902">
        <w:tc>
          <w:tcPr>
            <w:tcW w:w="1569" w:type="dxa"/>
          </w:tcPr>
          <w:p w14:paraId="0A867049"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4 класс</w:t>
            </w:r>
          </w:p>
        </w:tc>
        <w:tc>
          <w:tcPr>
            <w:tcW w:w="993" w:type="dxa"/>
          </w:tcPr>
          <w:p w14:paraId="628E52B8"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112</w:t>
            </w:r>
          </w:p>
        </w:tc>
        <w:tc>
          <w:tcPr>
            <w:tcW w:w="4209" w:type="dxa"/>
          </w:tcPr>
          <w:p w14:paraId="09085183"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1F2BBAF3" w14:textId="77777777" w:rsidR="00757242" w:rsidRPr="00F22369" w:rsidRDefault="00757242" w:rsidP="00CB4902">
            <w:pPr>
              <w:widowControl w:val="0"/>
              <w:autoSpaceDE w:val="0"/>
              <w:autoSpaceDN w:val="0"/>
              <w:adjustRightInd w:val="0"/>
              <w:spacing w:after="0" w:line="240" w:lineRule="auto"/>
              <w:rPr>
                <w:rFonts w:ascii="Times New Roman" w:eastAsia="Times New Roman" w:hAnsi="Times New Roman"/>
                <w:sz w:val="28"/>
                <w:szCs w:val="28"/>
                <w:lang w:eastAsia="ru-RU"/>
              </w:rPr>
            </w:pPr>
            <w:r w:rsidRPr="00F22369">
              <w:rPr>
                <w:rFonts w:ascii="Times New Roman" w:eastAsia="Times New Roman" w:hAnsi="Times New Roman"/>
                <w:bCs/>
                <w:sz w:val="28"/>
                <w:szCs w:val="28"/>
                <w:lang w:eastAsia="ar-SA"/>
              </w:rPr>
              <w:t>Мингатинова Л.Н</w:t>
            </w:r>
          </w:p>
        </w:tc>
      </w:tr>
      <w:tr w:rsidR="00757242" w:rsidRPr="00F22369" w14:paraId="7D811DA2" w14:textId="77777777" w:rsidTr="00CB4902">
        <w:tc>
          <w:tcPr>
            <w:tcW w:w="1569" w:type="dxa"/>
          </w:tcPr>
          <w:p w14:paraId="51042D9C"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5 класс</w:t>
            </w:r>
          </w:p>
        </w:tc>
        <w:tc>
          <w:tcPr>
            <w:tcW w:w="993" w:type="dxa"/>
          </w:tcPr>
          <w:p w14:paraId="28568AD2"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113</w:t>
            </w:r>
          </w:p>
        </w:tc>
        <w:tc>
          <w:tcPr>
            <w:tcW w:w="4209" w:type="dxa"/>
          </w:tcPr>
          <w:p w14:paraId="1B186944"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128B1A6A" w14:textId="77777777" w:rsidR="00757242" w:rsidRPr="00F22369" w:rsidRDefault="00757242" w:rsidP="00CB4902">
            <w:pPr>
              <w:widowControl w:val="0"/>
              <w:autoSpaceDE w:val="0"/>
              <w:autoSpaceDN w:val="0"/>
              <w:adjustRightInd w:val="0"/>
              <w:spacing w:after="0" w:line="240" w:lineRule="auto"/>
              <w:rPr>
                <w:rFonts w:ascii="Times New Roman" w:eastAsia="Times New Roman" w:hAnsi="Times New Roman"/>
                <w:sz w:val="28"/>
                <w:szCs w:val="28"/>
                <w:lang w:eastAsia="ru-RU"/>
              </w:rPr>
            </w:pPr>
            <w:r w:rsidRPr="00F22369">
              <w:rPr>
                <w:rFonts w:ascii="Times New Roman" w:eastAsia="Times New Roman" w:hAnsi="Times New Roman"/>
                <w:bCs/>
                <w:sz w:val="28"/>
                <w:szCs w:val="28"/>
                <w:lang w:eastAsia="ar-SA"/>
              </w:rPr>
              <w:t>Мингатинова Л.Н</w:t>
            </w:r>
          </w:p>
        </w:tc>
      </w:tr>
      <w:tr w:rsidR="00757242" w:rsidRPr="00F22369" w14:paraId="77B34CED" w14:textId="77777777" w:rsidTr="00CB4902">
        <w:tc>
          <w:tcPr>
            <w:tcW w:w="1569" w:type="dxa"/>
          </w:tcPr>
          <w:p w14:paraId="5D5ADAD8"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6 класс</w:t>
            </w:r>
          </w:p>
        </w:tc>
        <w:tc>
          <w:tcPr>
            <w:tcW w:w="993" w:type="dxa"/>
          </w:tcPr>
          <w:p w14:paraId="018A6837"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114</w:t>
            </w:r>
          </w:p>
        </w:tc>
        <w:tc>
          <w:tcPr>
            <w:tcW w:w="4209" w:type="dxa"/>
          </w:tcPr>
          <w:p w14:paraId="35CCADFE"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083BC2F8" w14:textId="77777777" w:rsidR="00757242" w:rsidRPr="00F22369" w:rsidRDefault="00757242" w:rsidP="00CB4902">
            <w:pPr>
              <w:widowControl w:val="0"/>
              <w:autoSpaceDE w:val="0"/>
              <w:autoSpaceDN w:val="0"/>
              <w:adjustRightInd w:val="0"/>
              <w:spacing w:after="0" w:line="240" w:lineRule="auto"/>
              <w:rPr>
                <w:rFonts w:ascii="Times New Roman" w:eastAsia="Times New Roman" w:hAnsi="Times New Roman"/>
                <w:sz w:val="28"/>
                <w:szCs w:val="28"/>
                <w:lang w:eastAsia="ru-RU"/>
              </w:rPr>
            </w:pPr>
            <w:r w:rsidRPr="00F22369">
              <w:rPr>
                <w:rFonts w:ascii="Times New Roman" w:eastAsia="Times New Roman" w:hAnsi="Times New Roman"/>
                <w:bCs/>
                <w:sz w:val="28"/>
                <w:szCs w:val="28"/>
                <w:lang w:eastAsia="ar-SA"/>
              </w:rPr>
              <w:t>Мингатинова Л.Н</w:t>
            </w:r>
          </w:p>
        </w:tc>
      </w:tr>
      <w:tr w:rsidR="00757242" w:rsidRPr="00F22369" w14:paraId="51362287" w14:textId="77777777" w:rsidTr="00CB4902">
        <w:tc>
          <w:tcPr>
            <w:tcW w:w="1569" w:type="dxa"/>
          </w:tcPr>
          <w:p w14:paraId="349B2014"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7 класс</w:t>
            </w:r>
          </w:p>
        </w:tc>
        <w:tc>
          <w:tcPr>
            <w:tcW w:w="993" w:type="dxa"/>
          </w:tcPr>
          <w:p w14:paraId="3E2A5C08"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115</w:t>
            </w:r>
          </w:p>
        </w:tc>
        <w:tc>
          <w:tcPr>
            <w:tcW w:w="4209" w:type="dxa"/>
          </w:tcPr>
          <w:p w14:paraId="7A1984A8" w14:textId="77777777" w:rsidR="00757242" w:rsidRPr="00F22369" w:rsidRDefault="00757242" w:rsidP="00CB4902">
            <w:pPr>
              <w:widowControl w:val="0"/>
              <w:suppressAutoHyphens/>
              <w:autoSpaceDE w:val="0"/>
              <w:autoSpaceDN w:val="0"/>
              <w:adjustRightInd w:val="0"/>
              <w:spacing w:after="0" w:line="240" w:lineRule="auto"/>
              <w:jc w:val="center"/>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по психомоторике.</w:t>
            </w:r>
          </w:p>
        </w:tc>
        <w:tc>
          <w:tcPr>
            <w:tcW w:w="2933" w:type="dxa"/>
          </w:tcPr>
          <w:p w14:paraId="4003147F" w14:textId="77777777" w:rsidR="00757242" w:rsidRPr="00F22369" w:rsidRDefault="00757242" w:rsidP="00CB4902">
            <w:pPr>
              <w:widowControl w:val="0"/>
              <w:autoSpaceDE w:val="0"/>
              <w:autoSpaceDN w:val="0"/>
              <w:adjustRightInd w:val="0"/>
              <w:spacing w:after="0" w:line="240" w:lineRule="auto"/>
              <w:rPr>
                <w:rFonts w:ascii="Times New Roman" w:eastAsia="Times New Roman" w:hAnsi="Times New Roman"/>
                <w:sz w:val="28"/>
                <w:szCs w:val="28"/>
                <w:lang w:eastAsia="ru-RU"/>
              </w:rPr>
            </w:pPr>
            <w:r w:rsidRPr="00F22369">
              <w:rPr>
                <w:rFonts w:ascii="Times New Roman" w:eastAsia="Times New Roman" w:hAnsi="Times New Roman"/>
                <w:bCs/>
                <w:sz w:val="28"/>
                <w:szCs w:val="28"/>
                <w:lang w:eastAsia="ar-SA"/>
              </w:rPr>
              <w:t>Мингатинова Л.Н</w:t>
            </w:r>
          </w:p>
        </w:tc>
      </w:tr>
    </w:tbl>
    <w:p w14:paraId="24D77F71" w14:textId="77777777" w:rsidR="0066414D" w:rsidRPr="00F22369" w:rsidRDefault="0066414D" w:rsidP="00A060A7">
      <w:pPr>
        <w:widowControl w:val="0"/>
        <w:suppressAutoHyphens/>
        <w:autoSpaceDE w:val="0"/>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Организация учебного процесса, применяемые в нем педагогические технологии, формы, методы и приемы.</w:t>
      </w:r>
    </w:p>
    <w:p w14:paraId="7A40E930"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Организация учебного процесса является фундаментом образовательной системы школы. Успешность реализации инновационного замысла во многом зависит от того, насколько учителя смогут оказать профессионально компетентную помощь школьникам в:</w:t>
      </w:r>
    </w:p>
    <w:p w14:paraId="273EE028"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 xml:space="preserve">формировании у них основных компонентов учебной деятельности с учетом индивидуальных особенностей учеников; </w:t>
      </w:r>
    </w:p>
    <w:p w14:paraId="322A32FA"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овладении элементарными умениями и навыками неконфликтного, диалогового стиля общения и отношений, освоении азбуки рефлексии и творчества;</w:t>
      </w:r>
    </w:p>
    <w:p w14:paraId="17F26F7F"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развитии способности совершать осознанный нравственный выбор в учебных и других жизненных ситуациях.</w:t>
      </w:r>
    </w:p>
    <w:p w14:paraId="4AAC2A56"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Для организации личностно </w:t>
      </w:r>
      <w:r w:rsidR="009B622F" w:rsidRPr="00F22369">
        <w:rPr>
          <w:rFonts w:ascii="Times New Roman" w:eastAsia="Times New Roman" w:hAnsi="Times New Roman"/>
          <w:sz w:val="28"/>
          <w:szCs w:val="28"/>
          <w:lang w:eastAsia="ar-SA"/>
        </w:rPr>
        <w:t>-</w:t>
      </w:r>
      <w:r w:rsidRPr="00F22369">
        <w:rPr>
          <w:rFonts w:ascii="Times New Roman" w:eastAsia="Times New Roman" w:hAnsi="Times New Roman"/>
          <w:sz w:val="28"/>
          <w:szCs w:val="28"/>
          <w:lang w:eastAsia="ar-SA"/>
        </w:rPr>
        <w:t>ориентированного учебного взаимодействия педагоги первой ступени применяют следующие приемы и методы:</w:t>
      </w:r>
    </w:p>
    <w:p w14:paraId="49E0FEDB"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приемы актуализации субъектного опыта учащихся;</w:t>
      </w:r>
    </w:p>
    <w:p w14:paraId="579DFAB0"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методы диалога;</w:t>
      </w:r>
    </w:p>
    <w:p w14:paraId="62A717B0"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 xml:space="preserve">приемы создания ситуации коллективного и индивидуального </w:t>
      </w:r>
      <w:r w:rsidRPr="00F22369">
        <w:rPr>
          <w:rFonts w:ascii="Times New Roman" w:eastAsia="Times New Roman" w:hAnsi="Times New Roman"/>
          <w:sz w:val="28"/>
          <w:szCs w:val="28"/>
          <w:lang w:eastAsia="ar-SA"/>
        </w:rPr>
        <w:lastRenderedPageBreak/>
        <w:t>выбора;</w:t>
      </w:r>
    </w:p>
    <w:p w14:paraId="3F44AE67"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игровые методы;</w:t>
      </w:r>
    </w:p>
    <w:p w14:paraId="48E37BBC"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рефлексивные приемы и методы.</w:t>
      </w:r>
    </w:p>
    <w:p w14:paraId="5A0EBEBA"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 </w:t>
      </w:r>
    </w:p>
    <w:p w14:paraId="02B7C0D6"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урок-экскурсия;</w:t>
      </w:r>
      <w:r w:rsidR="00FF0FF4">
        <w:rPr>
          <w:rFonts w:ascii="Times New Roman" w:eastAsia="Times New Roman" w:hAnsi="Times New Roman"/>
          <w:sz w:val="28"/>
          <w:szCs w:val="28"/>
          <w:lang w:eastAsia="ar-SA"/>
        </w:rPr>
        <w:t xml:space="preserve"> </w:t>
      </w: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урок-путешествие;</w:t>
      </w:r>
      <w:r w:rsidR="00FF0FF4">
        <w:rPr>
          <w:rFonts w:ascii="Times New Roman" w:eastAsia="Times New Roman" w:hAnsi="Times New Roman"/>
          <w:sz w:val="28"/>
          <w:szCs w:val="28"/>
          <w:lang w:eastAsia="ar-SA"/>
        </w:rPr>
        <w:t xml:space="preserve"> </w:t>
      </w: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урок-соревнование;</w:t>
      </w:r>
    </w:p>
    <w:p w14:paraId="5E6D8E5C" w14:textId="77777777" w:rsidR="0066414D" w:rsidRPr="00F22369" w:rsidRDefault="0066414D" w:rsidP="00A060A7">
      <w:pPr>
        <w:widowControl w:val="0"/>
        <w:suppressAutoHyphens/>
        <w:autoSpaceDE w:val="0"/>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bCs/>
          <w:sz w:val="28"/>
          <w:szCs w:val="28"/>
          <w:lang w:eastAsia="ar-SA"/>
        </w:rPr>
        <w:t>бинарный урок</w:t>
      </w:r>
      <w:r w:rsidRPr="00F22369">
        <w:rPr>
          <w:rFonts w:ascii="Times New Roman" w:eastAsia="Times New Roman" w:hAnsi="Times New Roman"/>
          <w:sz w:val="28"/>
          <w:szCs w:val="28"/>
          <w:lang w:eastAsia="ar-SA"/>
        </w:rPr>
        <w:t>;</w:t>
      </w:r>
      <w:r w:rsidR="00FF0FF4">
        <w:rPr>
          <w:rFonts w:ascii="Times New Roman" w:eastAsia="Times New Roman" w:hAnsi="Times New Roman"/>
          <w:sz w:val="28"/>
          <w:szCs w:val="28"/>
          <w:lang w:eastAsia="ar-SA"/>
        </w:rPr>
        <w:t xml:space="preserve"> </w:t>
      </w: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урок-аукцион;</w:t>
      </w:r>
      <w:r w:rsidR="00FF0FF4">
        <w:rPr>
          <w:rFonts w:ascii="Times New Roman" w:eastAsia="Times New Roman" w:hAnsi="Times New Roman"/>
          <w:sz w:val="28"/>
          <w:szCs w:val="28"/>
          <w:lang w:eastAsia="ar-SA"/>
        </w:rPr>
        <w:t xml:space="preserve"> </w:t>
      </w: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sz w:val="28"/>
          <w:szCs w:val="28"/>
          <w:lang w:eastAsia="ar-SA"/>
        </w:rPr>
        <w:t>урок-игра; и др.</w:t>
      </w:r>
    </w:p>
    <w:p w14:paraId="2BFB373E" w14:textId="77777777" w:rsidR="0066414D" w:rsidRPr="00F22369" w:rsidRDefault="0066414D" w:rsidP="00A060A7">
      <w:pPr>
        <w:suppressAutoHyphens/>
        <w:spacing w:after="0" w:line="360" w:lineRule="auto"/>
        <w:jc w:val="center"/>
        <w:outlineLvl w:val="4"/>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t>Использование современных образовательных технологий</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8489"/>
      </w:tblGrid>
      <w:tr w:rsidR="0066414D" w:rsidRPr="00F22369" w14:paraId="326F38DE" w14:textId="77777777" w:rsidTr="00D72519">
        <w:trPr>
          <w:cantSplit/>
          <w:trHeight w:val="483"/>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14:paraId="5F830B81" w14:textId="77777777" w:rsidR="0066414D" w:rsidRPr="00F22369" w:rsidRDefault="0066414D" w:rsidP="00A060A7">
            <w:pPr>
              <w:tabs>
                <w:tab w:val="left" w:pos="360"/>
              </w:tabs>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 xml:space="preserve">    №</w:t>
            </w:r>
          </w:p>
        </w:tc>
        <w:tc>
          <w:tcPr>
            <w:tcW w:w="8489" w:type="dxa"/>
            <w:vMerge w:val="restart"/>
            <w:tcBorders>
              <w:top w:val="single" w:sz="4" w:space="0" w:color="auto"/>
              <w:left w:val="single" w:sz="4" w:space="0" w:color="auto"/>
              <w:bottom w:val="single" w:sz="4" w:space="0" w:color="auto"/>
              <w:right w:val="single" w:sz="4" w:space="0" w:color="auto"/>
            </w:tcBorders>
            <w:vAlign w:val="center"/>
            <w:hideMark/>
          </w:tcPr>
          <w:p w14:paraId="415D46BB" w14:textId="77777777" w:rsidR="0066414D" w:rsidRPr="00F22369" w:rsidRDefault="0066414D" w:rsidP="00A060A7">
            <w:pPr>
              <w:tabs>
                <w:tab w:val="left" w:pos="360"/>
              </w:tabs>
              <w:suppressAutoHyphens/>
              <w:spacing w:after="0" w:line="360" w:lineRule="auto"/>
              <w:jc w:val="center"/>
              <w:outlineLvl w:val="5"/>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t>Вид образовательных технологий, используемых в учебном процессе ОУ</w:t>
            </w:r>
          </w:p>
        </w:tc>
      </w:tr>
      <w:tr w:rsidR="0066414D" w:rsidRPr="00F22369" w14:paraId="1123080C" w14:textId="77777777" w:rsidTr="00D72519">
        <w:trPr>
          <w:cantSplit/>
          <w:trHeight w:val="483"/>
        </w:trPr>
        <w:tc>
          <w:tcPr>
            <w:tcW w:w="623" w:type="dxa"/>
            <w:vMerge/>
            <w:tcBorders>
              <w:top w:val="single" w:sz="4" w:space="0" w:color="auto"/>
              <w:left w:val="single" w:sz="4" w:space="0" w:color="auto"/>
              <w:bottom w:val="single" w:sz="4" w:space="0" w:color="auto"/>
              <w:right w:val="single" w:sz="4" w:space="0" w:color="auto"/>
            </w:tcBorders>
            <w:vAlign w:val="center"/>
            <w:hideMark/>
          </w:tcPr>
          <w:p w14:paraId="6FE57AAE" w14:textId="77777777" w:rsidR="0066414D" w:rsidRPr="00F22369" w:rsidRDefault="0066414D" w:rsidP="00A060A7">
            <w:pPr>
              <w:spacing w:after="0" w:line="360" w:lineRule="auto"/>
              <w:rPr>
                <w:rFonts w:ascii="Times New Roman" w:eastAsia="Times New Roman" w:hAnsi="Times New Roman"/>
                <w:b/>
                <w:bCs/>
                <w:sz w:val="28"/>
                <w:szCs w:val="28"/>
                <w:lang w:eastAsia="ar-SA"/>
              </w:rPr>
            </w:pPr>
          </w:p>
        </w:tc>
        <w:tc>
          <w:tcPr>
            <w:tcW w:w="8489" w:type="dxa"/>
            <w:vMerge/>
            <w:tcBorders>
              <w:top w:val="single" w:sz="4" w:space="0" w:color="auto"/>
              <w:left w:val="single" w:sz="4" w:space="0" w:color="auto"/>
              <w:bottom w:val="single" w:sz="4" w:space="0" w:color="auto"/>
              <w:right w:val="single" w:sz="4" w:space="0" w:color="auto"/>
            </w:tcBorders>
            <w:vAlign w:val="center"/>
            <w:hideMark/>
          </w:tcPr>
          <w:p w14:paraId="51A063D7" w14:textId="77777777" w:rsidR="0066414D" w:rsidRPr="00F22369" w:rsidRDefault="0066414D" w:rsidP="00A060A7">
            <w:pPr>
              <w:spacing w:after="0" w:line="360" w:lineRule="auto"/>
              <w:rPr>
                <w:rFonts w:ascii="Times New Roman" w:eastAsia="Times New Roman" w:hAnsi="Times New Roman"/>
                <w:b/>
                <w:bCs/>
                <w:sz w:val="28"/>
                <w:szCs w:val="28"/>
                <w:lang w:eastAsia="ru-RU"/>
              </w:rPr>
            </w:pPr>
          </w:p>
        </w:tc>
      </w:tr>
      <w:tr w:rsidR="0066414D" w:rsidRPr="00F22369" w14:paraId="1ABBB5E5" w14:textId="77777777" w:rsidTr="00D72519">
        <w:trPr>
          <w:cantSplit/>
          <w:trHeight w:val="270"/>
        </w:trPr>
        <w:tc>
          <w:tcPr>
            <w:tcW w:w="623" w:type="dxa"/>
            <w:tcBorders>
              <w:top w:val="single" w:sz="4" w:space="0" w:color="auto"/>
              <w:left w:val="single" w:sz="4" w:space="0" w:color="auto"/>
              <w:bottom w:val="single" w:sz="4" w:space="0" w:color="auto"/>
              <w:right w:val="single" w:sz="4" w:space="0" w:color="auto"/>
            </w:tcBorders>
            <w:hideMark/>
          </w:tcPr>
          <w:p w14:paraId="07F87F24"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1.</w:t>
            </w:r>
          </w:p>
        </w:tc>
        <w:tc>
          <w:tcPr>
            <w:tcW w:w="8489" w:type="dxa"/>
            <w:tcBorders>
              <w:top w:val="single" w:sz="4" w:space="0" w:color="auto"/>
              <w:left w:val="single" w:sz="4" w:space="0" w:color="auto"/>
              <w:bottom w:val="single" w:sz="4" w:space="0" w:color="auto"/>
              <w:right w:val="single" w:sz="4" w:space="0" w:color="auto"/>
            </w:tcBorders>
            <w:hideMark/>
          </w:tcPr>
          <w:p w14:paraId="63324631"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Технология индивидуализации обучения</w:t>
            </w:r>
          </w:p>
        </w:tc>
      </w:tr>
      <w:tr w:rsidR="0066414D" w:rsidRPr="00F22369" w14:paraId="08448607" w14:textId="77777777" w:rsidTr="00D72519">
        <w:trPr>
          <w:cantSplit/>
          <w:trHeight w:val="270"/>
        </w:trPr>
        <w:tc>
          <w:tcPr>
            <w:tcW w:w="623" w:type="dxa"/>
            <w:tcBorders>
              <w:top w:val="single" w:sz="4" w:space="0" w:color="auto"/>
              <w:left w:val="single" w:sz="4" w:space="0" w:color="auto"/>
              <w:bottom w:val="single" w:sz="4" w:space="0" w:color="auto"/>
              <w:right w:val="single" w:sz="4" w:space="0" w:color="auto"/>
            </w:tcBorders>
            <w:hideMark/>
          </w:tcPr>
          <w:p w14:paraId="2E3DE1D7"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2.</w:t>
            </w:r>
          </w:p>
        </w:tc>
        <w:tc>
          <w:tcPr>
            <w:tcW w:w="8489" w:type="dxa"/>
            <w:tcBorders>
              <w:top w:val="single" w:sz="4" w:space="0" w:color="auto"/>
              <w:left w:val="single" w:sz="4" w:space="0" w:color="auto"/>
              <w:bottom w:val="single" w:sz="4" w:space="0" w:color="auto"/>
              <w:right w:val="single" w:sz="4" w:space="0" w:color="auto"/>
            </w:tcBorders>
            <w:hideMark/>
          </w:tcPr>
          <w:p w14:paraId="170DD22B"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Игровые технологии</w:t>
            </w:r>
          </w:p>
        </w:tc>
      </w:tr>
      <w:tr w:rsidR="0066414D" w:rsidRPr="00F22369" w14:paraId="2521CD23" w14:textId="77777777" w:rsidTr="00D72519">
        <w:trPr>
          <w:cantSplit/>
          <w:trHeight w:val="270"/>
        </w:trPr>
        <w:tc>
          <w:tcPr>
            <w:tcW w:w="623" w:type="dxa"/>
            <w:tcBorders>
              <w:top w:val="single" w:sz="4" w:space="0" w:color="auto"/>
              <w:left w:val="single" w:sz="4" w:space="0" w:color="auto"/>
              <w:bottom w:val="single" w:sz="4" w:space="0" w:color="auto"/>
              <w:right w:val="single" w:sz="4" w:space="0" w:color="auto"/>
            </w:tcBorders>
            <w:hideMark/>
          </w:tcPr>
          <w:p w14:paraId="47D67C2E"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3.</w:t>
            </w:r>
          </w:p>
        </w:tc>
        <w:tc>
          <w:tcPr>
            <w:tcW w:w="8489" w:type="dxa"/>
            <w:tcBorders>
              <w:top w:val="single" w:sz="4" w:space="0" w:color="auto"/>
              <w:left w:val="single" w:sz="4" w:space="0" w:color="auto"/>
              <w:bottom w:val="single" w:sz="4" w:space="0" w:color="auto"/>
              <w:right w:val="single" w:sz="4" w:space="0" w:color="auto"/>
            </w:tcBorders>
            <w:hideMark/>
          </w:tcPr>
          <w:p w14:paraId="0A66CF0D"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Проектная технология</w:t>
            </w:r>
          </w:p>
        </w:tc>
      </w:tr>
      <w:tr w:rsidR="0066414D" w:rsidRPr="00F22369" w14:paraId="5790E0F3" w14:textId="77777777" w:rsidTr="00D72519">
        <w:trPr>
          <w:cantSplit/>
          <w:trHeight w:val="270"/>
        </w:trPr>
        <w:tc>
          <w:tcPr>
            <w:tcW w:w="623" w:type="dxa"/>
            <w:tcBorders>
              <w:top w:val="single" w:sz="4" w:space="0" w:color="auto"/>
              <w:left w:val="single" w:sz="4" w:space="0" w:color="auto"/>
              <w:bottom w:val="single" w:sz="4" w:space="0" w:color="auto"/>
              <w:right w:val="single" w:sz="4" w:space="0" w:color="auto"/>
            </w:tcBorders>
            <w:hideMark/>
          </w:tcPr>
          <w:p w14:paraId="1CC78006"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4.</w:t>
            </w:r>
          </w:p>
        </w:tc>
        <w:tc>
          <w:tcPr>
            <w:tcW w:w="8489" w:type="dxa"/>
            <w:tcBorders>
              <w:top w:val="single" w:sz="4" w:space="0" w:color="auto"/>
              <w:left w:val="single" w:sz="4" w:space="0" w:color="auto"/>
              <w:bottom w:val="single" w:sz="4" w:space="0" w:color="auto"/>
              <w:right w:val="single" w:sz="4" w:space="0" w:color="auto"/>
            </w:tcBorders>
            <w:hideMark/>
          </w:tcPr>
          <w:p w14:paraId="2C872486"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Технология уровневой дифференциации</w:t>
            </w:r>
          </w:p>
        </w:tc>
      </w:tr>
      <w:tr w:rsidR="0066414D" w:rsidRPr="00F22369" w14:paraId="600CD56F" w14:textId="77777777" w:rsidTr="00D72519">
        <w:trPr>
          <w:cantSplit/>
          <w:trHeight w:val="270"/>
        </w:trPr>
        <w:tc>
          <w:tcPr>
            <w:tcW w:w="623" w:type="dxa"/>
            <w:tcBorders>
              <w:top w:val="single" w:sz="4" w:space="0" w:color="auto"/>
              <w:left w:val="single" w:sz="4" w:space="0" w:color="auto"/>
              <w:bottom w:val="single" w:sz="4" w:space="0" w:color="auto"/>
              <w:right w:val="single" w:sz="4" w:space="0" w:color="auto"/>
            </w:tcBorders>
            <w:hideMark/>
          </w:tcPr>
          <w:p w14:paraId="6C12B3ED" w14:textId="77777777" w:rsidR="0066414D" w:rsidRPr="00F22369" w:rsidRDefault="0066414D"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5.</w:t>
            </w:r>
          </w:p>
        </w:tc>
        <w:tc>
          <w:tcPr>
            <w:tcW w:w="8489" w:type="dxa"/>
            <w:tcBorders>
              <w:top w:val="single" w:sz="4" w:space="0" w:color="auto"/>
              <w:left w:val="single" w:sz="4" w:space="0" w:color="auto"/>
              <w:bottom w:val="single" w:sz="4" w:space="0" w:color="auto"/>
              <w:right w:val="single" w:sz="4" w:space="0" w:color="auto"/>
            </w:tcBorders>
            <w:hideMark/>
          </w:tcPr>
          <w:p w14:paraId="248D6949" w14:textId="77777777" w:rsidR="0066414D" w:rsidRPr="00F22369" w:rsidRDefault="009B622F" w:rsidP="00A060A7">
            <w:pPr>
              <w:tabs>
                <w:tab w:val="left" w:pos="360"/>
              </w:tabs>
              <w:suppressAutoHyphens/>
              <w:spacing w:after="0" w:line="36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Компьютерные технологии.</w:t>
            </w:r>
          </w:p>
        </w:tc>
      </w:tr>
    </w:tbl>
    <w:p w14:paraId="6764DAD7" w14:textId="77777777" w:rsidR="0066414D" w:rsidRPr="00F22369" w:rsidRDefault="0066414D" w:rsidP="00A060A7">
      <w:pPr>
        <w:suppressAutoHyphens/>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Вариативность форм организации обучения</w:t>
      </w:r>
    </w:p>
    <w:p w14:paraId="232C49F1" w14:textId="77777777" w:rsidR="0066414D" w:rsidRPr="00F22369" w:rsidRDefault="0066414D" w:rsidP="00A060A7">
      <w:pPr>
        <w:suppressAutoHyphens/>
        <w:spacing w:after="0" w:line="360" w:lineRule="auto"/>
        <w:jc w:val="center"/>
        <w:rPr>
          <w:rFonts w:ascii="Times New Roman" w:eastAsia="Times New Roman" w:hAnsi="Times New Roman"/>
          <w:color w:val="FF0000"/>
          <w:sz w:val="28"/>
          <w:szCs w:val="28"/>
          <w:lang w:eastAsia="ar-SA"/>
        </w:rPr>
      </w:pPr>
    </w:p>
    <w:p w14:paraId="751D623D" w14:textId="1CE417FD" w:rsidR="0066414D" w:rsidRPr="00F22369" w:rsidRDefault="002D749A" w:rsidP="00A060A7">
      <w:pPr>
        <w:suppressAutoHyphens/>
        <w:spacing w:after="0" w:line="360" w:lineRule="auto"/>
        <w:jc w:val="right"/>
        <w:rPr>
          <w:rFonts w:ascii="Times New Roman" w:eastAsia="Times New Roman" w:hAnsi="Times New Roman"/>
          <w:color w:val="FF0000"/>
          <w:sz w:val="28"/>
          <w:szCs w:val="28"/>
          <w:lang w:eastAsia="ar-S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45952" behindDoc="0" locked="0" layoutInCell="1" allowOverlap="1" wp14:anchorId="13A000DE" wp14:editId="6D742CB5">
                <wp:simplePos x="0" y="0"/>
                <wp:positionH relativeFrom="column">
                  <wp:posOffset>114300</wp:posOffset>
                </wp:positionH>
                <wp:positionV relativeFrom="paragraph">
                  <wp:posOffset>523240</wp:posOffset>
                </wp:positionV>
                <wp:extent cx="571500" cy="272415"/>
                <wp:effectExtent l="0" t="0" r="0" b="0"/>
                <wp:wrapNone/>
                <wp:docPr id="3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2415"/>
                        </a:xfrm>
                        <a:prstGeom prst="rect">
                          <a:avLst/>
                        </a:prstGeom>
                        <a:solidFill>
                          <a:srgbClr val="FFFFCC"/>
                        </a:solidFill>
                        <a:ln w="9525">
                          <a:solidFill>
                            <a:srgbClr val="000000"/>
                          </a:solidFill>
                          <a:miter lim="800000"/>
                          <a:headEnd/>
                          <a:tailEnd/>
                        </a:ln>
                      </wps:spPr>
                      <wps:txbx>
                        <w:txbxContent>
                          <w:p w14:paraId="55B0C9A3" w14:textId="77777777" w:rsidR="000A14C0" w:rsidRDefault="000A14C0" w:rsidP="0066414D">
                            <w:pPr>
                              <w:rPr>
                                <w:b/>
                              </w:rPr>
                            </w:pPr>
                            <w:r>
                              <w:rPr>
                                <w:b/>
                              </w:rPr>
                              <w:t>Урок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00DE" id="Прямоугольник 31" o:spid="_x0000_s1026" style="position:absolute;left:0;text-align:left;margin-left:9pt;margin-top:41.2pt;width:45pt;height:2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" fillcolor="#ffc">
                <v:textbox>
                  <w:txbxContent>
                    <w:p w14:paraId="55B0C9A3" w14:textId="77777777" w:rsidR="000A14C0" w:rsidRDefault="000A14C0" w:rsidP="0066414D">
                      <w:pPr>
                        <w:rPr>
                          <w:b/>
                        </w:rPr>
                      </w:pPr>
                      <w:r>
                        <w:rPr>
                          <w:b/>
                        </w:rPr>
                        <w:t>Урок</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46976" behindDoc="0" locked="0" layoutInCell="1" allowOverlap="1" wp14:anchorId="7C4E0EC0" wp14:editId="04EBEB7F">
                <wp:simplePos x="0" y="0"/>
                <wp:positionH relativeFrom="column">
                  <wp:posOffset>617220</wp:posOffset>
                </wp:positionH>
                <wp:positionV relativeFrom="paragraph">
                  <wp:posOffset>45085</wp:posOffset>
                </wp:positionV>
                <wp:extent cx="4686300" cy="342900"/>
                <wp:effectExtent l="0" t="0" r="0" b="0"/>
                <wp:wrapNone/>
                <wp:docPr id="31" name="Багетная рам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evel">
                          <a:avLst>
                            <a:gd name="adj" fmla="val 12500"/>
                          </a:avLst>
                        </a:prstGeom>
                        <a:gradFill rotWithShape="1">
                          <a:gsLst>
                            <a:gs pos="0">
                              <a:srgbClr val="FF9900"/>
                            </a:gs>
                            <a:gs pos="50000">
                              <a:srgbClr val="FFFFCC"/>
                            </a:gs>
                            <a:gs pos="100000">
                              <a:srgbClr val="FF9900"/>
                            </a:gs>
                          </a:gsLst>
                          <a:lin ang="5400000" scaled="1"/>
                        </a:gradFill>
                        <a:ln w="9525">
                          <a:solidFill>
                            <a:srgbClr val="000000"/>
                          </a:solidFill>
                          <a:miter lim="800000"/>
                          <a:headEnd/>
                          <a:tailEnd/>
                        </a:ln>
                      </wps:spPr>
                      <wps:txbx>
                        <w:txbxContent>
                          <w:p w14:paraId="41EF36EC" w14:textId="77777777" w:rsidR="000A14C0" w:rsidRDefault="000A14C0" w:rsidP="0066414D">
                            <w:pPr>
                              <w:jc w:val="center"/>
                              <w:rPr>
                                <w:b/>
                                <w:sz w:val="26"/>
                                <w:szCs w:val="26"/>
                              </w:rPr>
                            </w:pPr>
                            <w:r>
                              <w:rPr>
                                <w:b/>
                                <w:sz w:val="26"/>
                                <w:szCs w:val="26"/>
                              </w:rPr>
                              <w:t>Вариативность форм организации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0EC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30" o:spid="_x0000_s1027" type="#_x0000_t84" style="position:absolute;left:0;text-align:left;margin-left:48.6pt;margin-top:3.55pt;width:369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" fillcolor="#f90">
                <v:fill color2="#ffc" rotate="t" focus="50%" type="gradient"/>
                <v:textbox>
                  <w:txbxContent>
                    <w:p w14:paraId="41EF36EC" w14:textId="77777777" w:rsidR="000A14C0" w:rsidRDefault="000A14C0" w:rsidP="0066414D">
                      <w:pPr>
                        <w:jc w:val="center"/>
                        <w:rPr>
                          <w:b/>
                          <w:sz w:val="26"/>
                          <w:szCs w:val="26"/>
                        </w:rPr>
                      </w:pPr>
                      <w:r>
                        <w:rPr>
                          <w:b/>
                          <w:sz w:val="26"/>
                          <w:szCs w:val="26"/>
                        </w:rPr>
                        <w:t>Вариативность форм организации обучения</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49024" behindDoc="0" locked="0" layoutInCell="1" allowOverlap="1" wp14:anchorId="5998CE3D" wp14:editId="54A1F001">
                <wp:simplePos x="0" y="0"/>
                <wp:positionH relativeFrom="column">
                  <wp:posOffset>2903220</wp:posOffset>
                </wp:positionH>
                <wp:positionV relativeFrom="paragraph">
                  <wp:posOffset>1657985</wp:posOffset>
                </wp:positionV>
                <wp:extent cx="914400" cy="457200"/>
                <wp:effectExtent l="0" t="0" r="0" b="0"/>
                <wp:wrapNone/>
                <wp:docPr id="3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CC"/>
                        </a:solidFill>
                        <a:ln w="9525">
                          <a:solidFill>
                            <a:srgbClr val="000000"/>
                          </a:solidFill>
                          <a:miter lim="800000"/>
                          <a:headEnd/>
                          <a:tailEnd/>
                        </a:ln>
                      </wps:spPr>
                      <wps:txbx>
                        <w:txbxContent>
                          <w:p w14:paraId="4FE75E66" w14:textId="77777777" w:rsidR="000A14C0" w:rsidRDefault="000A14C0" w:rsidP="0066414D">
                            <w:pPr>
                              <w:jc w:val="center"/>
                              <w:rPr>
                                <w:b/>
                              </w:rPr>
                            </w:pPr>
                            <w:r>
                              <w:rPr>
                                <w:b/>
                              </w:rPr>
                              <w:t>Домашняя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CE3D" id="Прямоугольник 29" o:spid="_x0000_s1028" style="position:absolute;left:0;text-align:left;margin-left:228.6pt;margin-top:130.55pt;width:1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" fillcolor="#ffc">
                <v:textbox>
                  <w:txbxContent>
                    <w:p w14:paraId="4FE75E66" w14:textId="77777777" w:rsidR="000A14C0" w:rsidRDefault="000A14C0" w:rsidP="0066414D">
                      <w:pPr>
                        <w:jc w:val="center"/>
                        <w:rPr>
                          <w:b/>
                        </w:rPr>
                      </w:pPr>
                      <w:r>
                        <w:rPr>
                          <w:b/>
                        </w:rPr>
                        <w:t>Домашняя работа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1072" behindDoc="0" locked="0" layoutInCell="1" allowOverlap="1" wp14:anchorId="562CE8FA" wp14:editId="22817F16">
                <wp:simplePos x="0" y="0"/>
                <wp:positionH relativeFrom="column">
                  <wp:posOffset>3817620</wp:posOffset>
                </wp:positionH>
                <wp:positionV relativeFrom="paragraph">
                  <wp:posOffset>737235</wp:posOffset>
                </wp:positionV>
                <wp:extent cx="1104900" cy="272415"/>
                <wp:effectExtent l="0" t="0" r="0" b="0"/>
                <wp:wrapNone/>
                <wp:docPr id="29"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2415"/>
                        </a:xfrm>
                        <a:prstGeom prst="rect">
                          <a:avLst/>
                        </a:prstGeom>
                        <a:solidFill>
                          <a:srgbClr val="FFFFCC"/>
                        </a:solidFill>
                        <a:ln w="9525">
                          <a:solidFill>
                            <a:srgbClr val="000000"/>
                          </a:solidFill>
                          <a:miter lim="800000"/>
                          <a:headEnd/>
                          <a:tailEnd/>
                        </a:ln>
                      </wps:spPr>
                      <wps:txbx>
                        <w:txbxContent>
                          <w:p w14:paraId="50824ADD" w14:textId="77777777" w:rsidR="000A14C0" w:rsidRDefault="000A14C0" w:rsidP="0066414D">
                            <w:pPr>
                              <w:rPr>
                                <w:b/>
                              </w:rPr>
                            </w:pPr>
                            <w:r>
                              <w:rPr>
                                <w:b/>
                              </w:rPr>
                              <w:t>Конкурс ппупупутеше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E8FA" id="Прямоугольник 28" o:spid="_x0000_s1029" style="position:absolute;left:0;text-align:left;margin-left:300.6pt;margin-top:58.05pt;width:87pt;height:2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" fillcolor="#ffc">
                <v:textbox>
                  <w:txbxContent>
                    <w:p w14:paraId="50824ADD" w14:textId="77777777" w:rsidR="000A14C0" w:rsidRDefault="000A14C0" w:rsidP="0066414D">
                      <w:pPr>
                        <w:rPr>
                          <w:b/>
                        </w:rPr>
                      </w:pPr>
                      <w:r>
                        <w:rPr>
                          <w:b/>
                        </w:rPr>
                        <w:t>Конкурс ппупупутеше</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13F2B177" wp14:editId="4F30A874">
                <wp:simplePos x="0" y="0"/>
                <wp:positionH relativeFrom="column">
                  <wp:posOffset>4160520</wp:posOffset>
                </wp:positionH>
                <wp:positionV relativeFrom="paragraph">
                  <wp:posOffset>1548130</wp:posOffset>
                </wp:positionV>
                <wp:extent cx="2200275" cy="272415"/>
                <wp:effectExtent l="0" t="0" r="9525" b="0"/>
                <wp:wrapNone/>
                <wp:docPr id="28"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72415"/>
                        </a:xfrm>
                        <a:prstGeom prst="rect">
                          <a:avLst/>
                        </a:prstGeom>
                        <a:solidFill>
                          <a:srgbClr val="FFFFCC"/>
                        </a:solidFill>
                        <a:ln w="9525">
                          <a:solidFill>
                            <a:srgbClr val="000000"/>
                          </a:solidFill>
                          <a:miter lim="800000"/>
                          <a:headEnd/>
                          <a:tailEnd/>
                        </a:ln>
                      </wps:spPr>
                      <wps:txbx>
                        <w:txbxContent>
                          <w:p w14:paraId="6A774FD0" w14:textId="77777777" w:rsidR="000A14C0" w:rsidRDefault="000A14C0" w:rsidP="0066414D">
                            <w:pPr>
                              <w:jc w:val="center"/>
                              <w:rPr>
                                <w:b/>
                              </w:rPr>
                            </w:pPr>
                            <w:r>
                              <w:rPr>
                                <w:b/>
                              </w:rPr>
                              <w:t>Урок-путешествие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B177" id="Прямоугольник 26" o:spid="_x0000_s1030" style="position:absolute;left:0;text-align:left;margin-left:327.6pt;margin-top:121.9pt;width:173.25pt;height:2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" fillcolor="#ffc">
                <v:textbox>
                  <w:txbxContent>
                    <w:p w14:paraId="6A774FD0" w14:textId="77777777" w:rsidR="000A14C0" w:rsidRDefault="000A14C0" w:rsidP="0066414D">
                      <w:pPr>
                        <w:jc w:val="center"/>
                        <w:rPr>
                          <w:b/>
                        </w:rPr>
                      </w:pPr>
                      <w:r>
                        <w:rPr>
                          <w:b/>
                        </w:rPr>
                        <w:t>Урок-путешествие</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3120" behindDoc="0" locked="0" layoutInCell="1" allowOverlap="1" wp14:anchorId="608ED242" wp14:editId="609E581F">
                <wp:simplePos x="0" y="0"/>
                <wp:positionH relativeFrom="column">
                  <wp:posOffset>4046220</wp:posOffset>
                </wp:positionH>
                <wp:positionV relativeFrom="paragraph">
                  <wp:posOffset>1090295</wp:posOffset>
                </wp:positionV>
                <wp:extent cx="1143000" cy="342900"/>
                <wp:effectExtent l="0" t="0" r="0" b="0"/>
                <wp:wrapNone/>
                <wp:docPr id="2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CC"/>
                        </a:solidFill>
                        <a:ln w="9525">
                          <a:solidFill>
                            <a:srgbClr val="000000"/>
                          </a:solidFill>
                          <a:miter lim="800000"/>
                          <a:headEnd/>
                          <a:tailEnd/>
                        </a:ln>
                      </wps:spPr>
                      <wps:txbx>
                        <w:txbxContent>
                          <w:p w14:paraId="233F3D6B" w14:textId="77777777" w:rsidR="000A14C0" w:rsidRDefault="000A14C0" w:rsidP="0066414D">
                            <w:pPr>
                              <w:jc w:val="center"/>
                              <w:rPr>
                                <w:b/>
                              </w:rPr>
                            </w:pPr>
                            <w:r>
                              <w:rPr>
                                <w:b/>
                              </w:rPr>
                              <w:t>Экскурсия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D242" id="Прямоугольник 24" o:spid="_x0000_s1031" style="position:absolute;left:0;text-align:left;margin-left:318.6pt;margin-top:85.85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" fillcolor="#ffc">
                <v:textbox>
                  <w:txbxContent>
                    <w:p w14:paraId="233F3D6B" w14:textId="77777777" w:rsidR="000A14C0" w:rsidRDefault="000A14C0" w:rsidP="0066414D">
                      <w:pPr>
                        <w:jc w:val="center"/>
                        <w:rPr>
                          <w:b/>
                        </w:rPr>
                      </w:pPr>
                      <w:r>
                        <w:rPr>
                          <w:b/>
                        </w:rPr>
                        <w:t>Экскурсия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6225185F" wp14:editId="6317F7E9">
                <wp:simplePos x="0" y="0"/>
                <wp:positionH relativeFrom="column">
                  <wp:posOffset>2217420</wp:posOffset>
                </wp:positionH>
                <wp:positionV relativeFrom="paragraph">
                  <wp:posOffset>1204595</wp:posOffset>
                </wp:positionV>
                <wp:extent cx="1257300" cy="326390"/>
                <wp:effectExtent l="0" t="0" r="0" b="0"/>
                <wp:wrapNone/>
                <wp:docPr id="2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6390"/>
                        </a:xfrm>
                        <a:prstGeom prst="rect">
                          <a:avLst/>
                        </a:prstGeom>
                        <a:solidFill>
                          <a:srgbClr val="FFFFCC"/>
                        </a:solidFill>
                        <a:ln w="9525">
                          <a:solidFill>
                            <a:srgbClr val="000000"/>
                          </a:solidFill>
                          <a:miter lim="800000"/>
                          <a:headEnd/>
                          <a:tailEnd/>
                        </a:ln>
                      </wps:spPr>
                      <wps:txbx>
                        <w:txbxContent>
                          <w:p w14:paraId="18225902" w14:textId="77777777" w:rsidR="000A14C0" w:rsidRDefault="000A14C0" w:rsidP="0066414D">
                            <w:pPr>
                              <w:jc w:val="center"/>
                              <w:rPr>
                                <w:b/>
                              </w:rPr>
                            </w:pPr>
                            <w:r>
                              <w:rPr>
                                <w:b/>
                              </w:rPr>
                              <w:t>Урок -сказка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185F" id="Прямоугольник 23" o:spid="_x0000_s1032" style="position:absolute;left:0;text-align:left;margin-left:174.6pt;margin-top:94.85pt;width:99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" fillcolor="#ffc">
                <v:textbox>
                  <w:txbxContent>
                    <w:p w14:paraId="18225902" w14:textId="77777777" w:rsidR="000A14C0" w:rsidRDefault="000A14C0" w:rsidP="0066414D">
                      <w:pPr>
                        <w:jc w:val="center"/>
                        <w:rPr>
                          <w:b/>
                        </w:rPr>
                      </w:pPr>
                      <w:r>
                        <w:rPr>
                          <w:b/>
                        </w:rPr>
                        <w:t>Урок -сказка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4424F204" wp14:editId="1E78AC49">
                <wp:simplePos x="0" y="0"/>
                <wp:positionH relativeFrom="column">
                  <wp:posOffset>1874520</wp:posOffset>
                </wp:positionH>
                <wp:positionV relativeFrom="paragraph">
                  <wp:posOffset>737235</wp:posOffset>
                </wp:positionV>
                <wp:extent cx="1143000" cy="272415"/>
                <wp:effectExtent l="0" t="0" r="0" b="0"/>
                <wp:wrapNone/>
                <wp:docPr id="23"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2415"/>
                        </a:xfrm>
                        <a:prstGeom prst="rect">
                          <a:avLst/>
                        </a:prstGeom>
                        <a:solidFill>
                          <a:srgbClr val="FFFFCC"/>
                        </a:solidFill>
                        <a:ln w="9525">
                          <a:solidFill>
                            <a:srgbClr val="000000"/>
                          </a:solidFill>
                          <a:miter lim="800000"/>
                          <a:headEnd/>
                          <a:tailEnd/>
                        </a:ln>
                      </wps:spPr>
                      <wps:txbx>
                        <w:txbxContent>
                          <w:p w14:paraId="12693E57" w14:textId="77777777" w:rsidR="000A14C0" w:rsidRDefault="000A14C0" w:rsidP="0066414D">
                            <w:pPr>
                              <w:jc w:val="center"/>
                              <w:rPr>
                                <w:b/>
                              </w:rPr>
                            </w:pPr>
                            <w:r>
                              <w:rPr>
                                <w:b/>
                              </w:rPr>
                              <w:t>Консультация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F204" id="Прямоугольник 22" o:spid="_x0000_s1033" style="position:absolute;left:0;text-align:left;margin-left:147.6pt;margin-top:58.05pt;width:90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" fillcolor="#ffc">
                <v:textbox>
                  <w:txbxContent>
                    <w:p w14:paraId="12693E57" w14:textId="77777777" w:rsidR="000A14C0" w:rsidRDefault="000A14C0" w:rsidP="0066414D">
                      <w:pPr>
                        <w:jc w:val="center"/>
                        <w:rPr>
                          <w:b/>
                        </w:rPr>
                      </w:pPr>
                      <w:r>
                        <w:rPr>
                          <w:b/>
                        </w:rPr>
                        <w:t>Консультация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586566CF" wp14:editId="159FAB0A">
                <wp:simplePos x="0" y="0"/>
                <wp:positionH relativeFrom="column">
                  <wp:posOffset>685800</wp:posOffset>
                </wp:positionH>
                <wp:positionV relativeFrom="paragraph">
                  <wp:posOffset>408940</wp:posOffset>
                </wp:positionV>
                <wp:extent cx="571500" cy="228600"/>
                <wp:effectExtent l="38100" t="0" r="0" b="38100"/>
                <wp:wrapNone/>
                <wp:docPr id="22"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E21F" id="Прямая соединительная линия 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2pt" to="9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4525E77E" wp14:editId="2F723609">
                <wp:simplePos x="0" y="0"/>
                <wp:positionH relativeFrom="column">
                  <wp:posOffset>914400</wp:posOffset>
                </wp:positionH>
                <wp:positionV relativeFrom="paragraph">
                  <wp:posOffset>408940</wp:posOffset>
                </wp:positionV>
                <wp:extent cx="457200" cy="457200"/>
                <wp:effectExtent l="38100" t="0" r="0" b="3810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6738" id="Прямая соединительная линия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2pt" to="108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A2EB3E0" wp14:editId="1E39BB5E">
                <wp:simplePos x="0" y="0"/>
                <wp:positionH relativeFrom="column">
                  <wp:posOffset>1371600</wp:posOffset>
                </wp:positionH>
                <wp:positionV relativeFrom="paragraph">
                  <wp:posOffset>408940</wp:posOffset>
                </wp:positionV>
                <wp:extent cx="114300" cy="800100"/>
                <wp:effectExtent l="57150" t="0" r="0" b="38100"/>
                <wp:wrapNone/>
                <wp:docPr id="20"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D25E" id="Прямая соединительная линия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2pt" to="117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CB76FD1" wp14:editId="5182C248">
                <wp:simplePos x="0" y="0"/>
                <wp:positionH relativeFrom="column">
                  <wp:posOffset>1600200</wp:posOffset>
                </wp:positionH>
                <wp:positionV relativeFrom="paragraph">
                  <wp:posOffset>408940</wp:posOffset>
                </wp:positionV>
                <wp:extent cx="114300" cy="1143000"/>
                <wp:effectExtent l="0" t="0" r="57150" b="38100"/>
                <wp:wrapNone/>
                <wp:docPr id="1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46D9"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2.2pt" to="13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4497DCB" wp14:editId="494BB3FA">
                <wp:simplePos x="0" y="0"/>
                <wp:positionH relativeFrom="column">
                  <wp:posOffset>2743200</wp:posOffset>
                </wp:positionH>
                <wp:positionV relativeFrom="paragraph">
                  <wp:posOffset>408940</wp:posOffset>
                </wp:positionV>
                <wp:extent cx="800100" cy="228600"/>
                <wp:effectExtent l="38100" t="0" r="0" b="57150"/>
                <wp:wrapNone/>
                <wp:docPr id="1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DE34" id="Прямая соединительная линия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2pt" to="27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026B988F" wp14:editId="0F495AAA">
                <wp:simplePos x="0" y="0"/>
                <wp:positionH relativeFrom="column">
                  <wp:posOffset>3314700</wp:posOffset>
                </wp:positionH>
                <wp:positionV relativeFrom="paragraph">
                  <wp:posOffset>408940</wp:posOffset>
                </wp:positionV>
                <wp:extent cx="342900" cy="571500"/>
                <wp:effectExtent l="38100" t="0" r="0" b="38100"/>
                <wp:wrapNone/>
                <wp:docPr id="1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23D8" id="Прямая соединительная линия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2.2pt" to="4in,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74C8682F" wp14:editId="295912DB">
                <wp:simplePos x="0" y="0"/>
                <wp:positionH relativeFrom="column">
                  <wp:posOffset>3543300</wp:posOffset>
                </wp:positionH>
                <wp:positionV relativeFrom="paragraph">
                  <wp:posOffset>408940</wp:posOffset>
                </wp:positionV>
                <wp:extent cx="228600" cy="1143000"/>
                <wp:effectExtent l="57150" t="0" r="0" b="3810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E282" id="Прямая соединительная линия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pt" to="297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751C2CB" wp14:editId="2EC2860E">
                <wp:simplePos x="0" y="0"/>
                <wp:positionH relativeFrom="column">
                  <wp:posOffset>4343400</wp:posOffset>
                </wp:positionH>
                <wp:positionV relativeFrom="paragraph">
                  <wp:posOffset>408940</wp:posOffset>
                </wp:positionV>
                <wp:extent cx="571500" cy="228600"/>
                <wp:effectExtent l="38100" t="0" r="0" b="38100"/>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C7A3" id="Прямая соединительная линия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2.2pt" to="387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26AACFEC" wp14:editId="71BF16F0">
                <wp:simplePos x="0" y="0"/>
                <wp:positionH relativeFrom="column">
                  <wp:posOffset>4914900</wp:posOffset>
                </wp:positionH>
                <wp:positionV relativeFrom="paragraph">
                  <wp:posOffset>408940</wp:posOffset>
                </wp:positionV>
                <wp:extent cx="114300" cy="571500"/>
                <wp:effectExtent l="38100" t="0" r="0" b="38100"/>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BB4A" id="Прямая соединительная линия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2.2pt" to="396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1F752FA" wp14:editId="04C0B8A8">
                <wp:simplePos x="0" y="0"/>
                <wp:positionH relativeFrom="column">
                  <wp:posOffset>5143500</wp:posOffset>
                </wp:positionH>
                <wp:positionV relativeFrom="paragraph">
                  <wp:posOffset>408940</wp:posOffset>
                </wp:positionV>
                <wp:extent cx="114300" cy="1028700"/>
                <wp:effectExtent l="0" t="0" r="38100" b="38100"/>
                <wp:wrapNone/>
                <wp:docPr id="1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FE4F"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2pt" to="414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">
                <v:stroke endarrow="block"/>
              </v:line>
            </w:pict>
          </mc:Fallback>
        </mc:AlternateContent>
      </w:r>
    </w:p>
    <w:p w14:paraId="034EA724" w14:textId="77777777" w:rsidR="0066414D" w:rsidRPr="00F22369" w:rsidRDefault="0066414D" w:rsidP="00A060A7">
      <w:pPr>
        <w:suppressAutoHyphens/>
        <w:spacing w:after="0" w:line="360" w:lineRule="auto"/>
        <w:jc w:val="center"/>
        <w:rPr>
          <w:rFonts w:ascii="Times New Roman" w:eastAsia="Times New Roman" w:hAnsi="Times New Roman"/>
          <w:b/>
          <w:color w:val="FF0000"/>
          <w:sz w:val="28"/>
          <w:szCs w:val="28"/>
          <w:lang w:eastAsia="ar-SA"/>
        </w:rPr>
      </w:pPr>
    </w:p>
    <w:p w14:paraId="7B6EAF9F" w14:textId="77777777" w:rsidR="0066414D" w:rsidRPr="00F22369" w:rsidRDefault="0066414D" w:rsidP="00A060A7">
      <w:pPr>
        <w:suppressAutoHyphens/>
        <w:spacing w:after="0" w:line="360" w:lineRule="auto"/>
        <w:jc w:val="center"/>
        <w:rPr>
          <w:rFonts w:ascii="Times New Roman" w:eastAsia="Times New Roman" w:hAnsi="Times New Roman"/>
          <w:b/>
          <w:color w:val="FF0000"/>
          <w:sz w:val="28"/>
          <w:szCs w:val="28"/>
          <w:lang w:eastAsia="ar-SA"/>
        </w:rPr>
      </w:pPr>
    </w:p>
    <w:p w14:paraId="605452A9" w14:textId="77777777" w:rsidR="0066414D" w:rsidRPr="00F22369" w:rsidRDefault="0066414D" w:rsidP="00A060A7">
      <w:pPr>
        <w:suppressAutoHyphens/>
        <w:spacing w:after="0" w:line="360" w:lineRule="auto"/>
        <w:jc w:val="center"/>
        <w:rPr>
          <w:rFonts w:ascii="Times New Roman" w:eastAsia="Times New Roman" w:hAnsi="Times New Roman"/>
          <w:b/>
          <w:color w:val="FF0000"/>
          <w:sz w:val="28"/>
          <w:szCs w:val="28"/>
          <w:lang w:eastAsia="ar-SA"/>
        </w:rPr>
      </w:pPr>
    </w:p>
    <w:p w14:paraId="1DF3FD88" w14:textId="0FFCDC36" w:rsidR="0066414D" w:rsidRPr="00F22369" w:rsidRDefault="002D749A" w:rsidP="00A060A7">
      <w:pPr>
        <w:suppressAutoHyphens/>
        <w:spacing w:after="0" w:line="360" w:lineRule="auto"/>
        <w:jc w:val="center"/>
        <w:rPr>
          <w:rFonts w:ascii="Times New Roman" w:eastAsia="Times New Roman" w:hAnsi="Times New Roman"/>
          <w:b/>
          <w:color w:val="FF0000"/>
          <w:sz w:val="28"/>
          <w:szCs w:val="28"/>
          <w:lang w:eastAsia="ar-S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48000" behindDoc="0" locked="0" layoutInCell="1" allowOverlap="1" wp14:anchorId="0836E3D1" wp14:editId="6122D2C6">
                <wp:simplePos x="0" y="0"/>
                <wp:positionH relativeFrom="column">
                  <wp:posOffset>-640080</wp:posOffset>
                </wp:positionH>
                <wp:positionV relativeFrom="paragraph">
                  <wp:posOffset>38735</wp:posOffset>
                </wp:positionV>
                <wp:extent cx="2095500" cy="34798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47980"/>
                        </a:xfrm>
                        <a:prstGeom prst="rect">
                          <a:avLst/>
                        </a:prstGeom>
                        <a:solidFill>
                          <a:srgbClr val="FFFFCC"/>
                        </a:solidFill>
                        <a:ln w="9525">
                          <a:solidFill>
                            <a:srgbClr val="000000"/>
                          </a:solidFill>
                          <a:miter lim="800000"/>
                          <a:headEnd/>
                          <a:tailEnd/>
                        </a:ln>
                      </wps:spPr>
                      <wps:txbx>
                        <w:txbxContent>
                          <w:p w14:paraId="3282A466" w14:textId="77777777" w:rsidR="000A14C0" w:rsidRPr="00BB3904" w:rsidRDefault="000A14C0" w:rsidP="0066414D">
                            <w:pPr>
                              <w:rPr>
                                <w:b/>
                              </w:rPr>
                            </w:pPr>
                            <w:r w:rsidRPr="00BB3904">
                              <w:rPr>
                                <w:b/>
                              </w:rPr>
                              <w:t>Внеклассные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E3D1" id="Прямоугольник 27" o:spid="_x0000_s1034" style="position:absolute;left:0;text-align:left;margin-left:-50.4pt;margin-top:3.05pt;width:165pt;height:2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v1Uw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" fillcolor="#ffc">
                <v:textbox>
                  <w:txbxContent>
                    <w:p w14:paraId="3282A466" w14:textId="77777777" w:rsidR="000A14C0" w:rsidRPr="00BB3904" w:rsidRDefault="000A14C0" w:rsidP="0066414D">
                      <w:pPr>
                        <w:rPr>
                          <w:b/>
                        </w:rPr>
                      </w:pPr>
                      <w:r w:rsidRPr="00BB3904">
                        <w:rPr>
                          <w:b/>
                        </w:rPr>
                        <w:t>Внеклассные мероприятия</w:t>
                      </w:r>
                    </w:p>
                  </w:txbxContent>
                </v:textbox>
              </v:rect>
            </w:pict>
          </mc:Fallback>
        </mc:AlternateContent>
      </w:r>
    </w:p>
    <w:p w14:paraId="3451FF9B" w14:textId="77777777" w:rsidR="0066414D" w:rsidRPr="00F22369" w:rsidRDefault="0066414D" w:rsidP="00A060A7">
      <w:pPr>
        <w:suppressAutoHyphens/>
        <w:spacing w:after="0" w:line="360" w:lineRule="auto"/>
        <w:jc w:val="center"/>
        <w:rPr>
          <w:rFonts w:ascii="Times New Roman" w:eastAsia="Times New Roman" w:hAnsi="Times New Roman"/>
          <w:b/>
          <w:color w:val="FF0000"/>
          <w:sz w:val="28"/>
          <w:szCs w:val="28"/>
          <w:lang w:eastAsia="ar-SA"/>
        </w:rPr>
      </w:pPr>
    </w:p>
    <w:p w14:paraId="48C7B5CC" w14:textId="6FE7AD45" w:rsidR="0066414D" w:rsidRPr="00F22369" w:rsidRDefault="002D749A" w:rsidP="00A060A7">
      <w:pPr>
        <w:suppressAutoHyphens/>
        <w:spacing w:after="0" w:line="360" w:lineRule="auto"/>
        <w:ind w:firstLine="709"/>
        <w:jc w:val="center"/>
        <w:rPr>
          <w:rFonts w:ascii="Times New Roman" w:eastAsia="Times New Roman" w:hAnsi="Times New Roman"/>
          <w:color w:val="FF0000"/>
          <w:sz w:val="28"/>
          <w:szCs w:val="28"/>
          <w:lang w:eastAsia="ar-S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3CCE75BC" wp14:editId="04D80FED">
                <wp:simplePos x="0" y="0"/>
                <wp:positionH relativeFrom="column">
                  <wp:posOffset>-411480</wp:posOffset>
                </wp:positionH>
                <wp:positionV relativeFrom="paragraph">
                  <wp:posOffset>78105</wp:posOffset>
                </wp:positionV>
                <wp:extent cx="2047875" cy="247015"/>
                <wp:effectExtent l="0" t="0" r="9525" b="6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47015"/>
                        </a:xfrm>
                        <a:prstGeom prst="rect">
                          <a:avLst/>
                        </a:prstGeom>
                        <a:solidFill>
                          <a:srgbClr val="FFFFCC"/>
                        </a:solidFill>
                        <a:ln w="9525">
                          <a:solidFill>
                            <a:srgbClr val="000000"/>
                          </a:solidFill>
                          <a:miter lim="800000"/>
                          <a:headEnd/>
                          <a:tailEnd/>
                        </a:ln>
                      </wps:spPr>
                      <wps:txbx>
                        <w:txbxContent>
                          <w:p w14:paraId="1A2874B6" w14:textId="77777777" w:rsidR="000A14C0" w:rsidRDefault="000A14C0" w:rsidP="0066414D">
                            <w:pPr>
                              <w:jc w:val="center"/>
                              <w:rPr>
                                <w:b/>
                              </w:rPr>
                            </w:pPr>
                            <w:r>
                              <w:rPr>
                                <w:b/>
                              </w:rPr>
                              <w:t>Просмотр учебных к/ф куучебных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E75BC" id="Прямоугольник 25" o:spid="_x0000_s1035" style="position:absolute;left:0;text-align:left;margin-left:-32.4pt;margin-top:6.15pt;width:161.25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" fillcolor="#ffc">
                <v:textbox>
                  <w:txbxContent>
                    <w:p w14:paraId="1A2874B6" w14:textId="77777777" w:rsidR="000A14C0" w:rsidRDefault="000A14C0" w:rsidP="0066414D">
                      <w:pPr>
                        <w:jc w:val="center"/>
                        <w:rPr>
                          <w:b/>
                        </w:rPr>
                      </w:pPr>
                      <w:r>
                        <w:rPr>
                          <w:b/>
                        </w:rPr>
                        <w:t>Просмотр учебных к/ф куучебных</w:t>
                      </w:r>
                    </w:p>
                  </w:txbxContent>
                </v:textbox>
              </v:rect>
            </w:pict>
          </mc:Fallback>
        </mc:AlternateContent>
      </w:r>
    </w:p>
    <w:p w14:paraId="309640CE" w14:textId="77777777" w:rsidR="0066414D" w:rsidRPr="00F22369" w:rsidRDefault="0066414D" w:rsidP="00A060A7">
      <w:pPr>
        <w:suppressAutoHyphens/>
        <w:spacing w:after="0" w:line="360" w:lineRule="auto"/>
        <w:ind w:firstLine="709"/>
        <w:jc w:val="center"/>
        <w:rPr>
          <w:rFonts w:ascii="Times New Roman" w:eastAsia="Times New Roman" w:hAnsi="Times New Roman"/>
          <w:color w:val="FF0000"/>
          <w:sz w:val="28"/>
          <w:szCs w:val="28"/>
          <w:lang w:eastAsia="ar-SA"/>
        </w:rPr>
      </w:pPr>
    </w:p>
    <w:p w14:paraId="0F40F5AE" w14:textId="14F5F375" w:rsidR="0066414D" w:rsidRPr="00F22369" w:rsidRDefault="002D749A" w:rsidP="00A060A7">
      <w:pPr>
        <w:suppressAutoHyphens/>
        <w:spacing w:after="0" w:line="360" w:lineRule="auto"/>
        <w:ind w:firstLine="709"/>
        <w:jc w:val="center"/>
        <w:rPr>
          <w:rFonts w:ascii="Times New Roman" w:eastAsia="Times New Roman" w:hAnsi="Times New Roman"/>
          <w:color w:val="FF0000"/>
          <w:sz w:val="28"/>
          <w:szCs w:val="28"/>
          <w:lang w:eastAsia="ar-S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6192" behindDoc="0" locked="0" layoutInCell="1" allowOverlap="1" wp14:anchorId="57878F98" wp14:editId="6B93822D">
                <wp:simplePos x="0" y="0"/>
                <wp:positionH relativeFrom="column">
                  <wp:posOffset>1191260</wp:posOffset>
                </wp:positionH>
                <wp:positionV relativeFrom="paragraph">
                  <wp:posOffset>52705</wp:posOffset>
                </wp:positionV>
                <wp:extent cx="1143000" cy="509270"/>
                <wp:effectExtent l="0" t="0" r="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9270"/>
                        </a:xfrm>
                        <a:prstGeom prst="rect">
                          <a:avLst/>
                        </a:prstGeom>
                        <a:solidFill>
                          <a:srgbClr val="FFFFCC"/>
                        </a:solidFill>
                        <a:ln w="9525">
                          <a:solidFill>
                            <a:srgbClr val="000000"/>
                          </a:solidFill>
                          <a:miter lim="800000"/>
                          <a:headEnd/>
                          <a:tailEnd/>
                        </a:ln>
                      </wps:spPr>
                      <wps:txbx>
                        <w:txbxContent>
                          <w:p w14:paraId="5A652922" w14:textId="77777777" w:rsidR="000A14C0" w:rsidRDefault="000A14C0" w:rsidP="0066414D">
                            <w:pPr>
                              <w:jc w:val="center"/>
                              <w:rPr>
                                <w:b/>
                              </w:rPr>
                            </w:pPr>
                            <w:r>
                              <w:rPr>
                                <w:b/>
                              </w:rPr>
                              <w:t>Практическое занятие</w:t>
                            </w:r>
                          </w:p>
                          <w:p w14:paraId="75E7D756" w14:textId="77777777" w:rsidR="000A14C0" w:rsidRDefault="000A14C0" w:rsidP="006641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8F98" id="Прямоугольник 19" o:spid="_x0000_s1036" style="position:absolute;left:0;text-align:left;margin-left:93.8pt;margin-top:4.15pt;width:90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" fillcolor="#ffc">
                <v:textbox>
                  <w:txbxContent>
                    <w:p w14:paraId="5A652922" w14:textId="77777777" w:rsidR="000A14C0" w:rsidRDefault="000A14C0" w:rsidP="0066414D">
                      <w:pPr>
                        <w:jc w:val="center"/>
                        <w:rPr>
                          <w:b/>
                        </w:rPr>
                      </w:pPr>
                      <w:r>
                        <w:rPr>
                          <w:b/>
                        </w:rPr>
                        <w:t>Практическое занятие</w:t>
                      </w:r>
                    </w:p>
                    <w:p w14:paraId="75E7D756" w14:textId="77777777" w:rsidR="000A14C0" w:rsidRDefault="000A14C0" w:rsidP="0066414D">
                      <w:pPr>
                        <w:jc w:val="center"/>
                        <w:rPr>
                          <w:b/>
                        </w:rPr>
                      </w:pPr>
                    </w:p>
                  </w:txbxContent>
                </v:textbox>
              </v:rect>
            </w:pict>
          </mc:Fallback>
        </mc:AlternateContent>
      </w:r>
    </w:p>
    <w:p w14:paraId="4A1DDBB1" w14:textId="77777777" w:rsidR="0066414D" w:rsidRPr="00F22369" w:rsidRDefault="0066414D" w:rsidP="00A060A7">
      <w:pPr>
        <w:suppressAutoHyphens/>
        <w:spacing w:after="0" w:line="360" w:lineRule="auto"/>
        <w:ind w:firstLine="709"/>
        <w:jc w:val="center"/>
        <w:rPr>
          <w:rFonts w:ascii="Times New Roman" w:eastAsia="Times New Roman" w:hAnsi="Times New Roman"/>
          <w:color w:val="FF0000"/>
          <w:sz w:val="28"/>
          <w:szCs w:val="28"/>
          <w:lang w:eastAsia="ar-SA"/>
        </w:rPr>
      </w:pPr>
    </w:p>
    <w:p w14:paraId="7681FA14" w14:textId="77777777" w:rsidR="0066414D" w:rsidRPr="00F22369" w:rsidRDefault="0066414D" w:rsidP="00A060A7">
      <w:pPr>
        <w:suppressAutoHyphens/>
        <w:spacing w:after="0" w:line="360" w:lineRule="auto"/>
        <w:ind w:firstLine="709"/>
        <w:jc w:val="center"/>
        <w:rPr>
          <w:rFonts w:ascii="Times New Roman" w:eastAsia="Times New Roman" w:hAnsi="Times New Roman"/>
          <w:color w:val="FF0000"/>
          <w:sz w:val="28"/>
          <w:szCs w:val="28"/>
          <w:lang w:eastAsia="ar-SA"/>
        </w:rPr>
      </w:pPr>
    </w:p>
    <w:p w14:paraId="7363B6DE" w14:textId="2820650E" w:rsidR="00713273" w:rsidRPr="00F22369" w:rsidRDefault="002D749A" w:rsidP="00A060A7">
      <w:pPr>
        <w:suppressAutoHyphens/>
        <w:spacing w:after="0" w:line="360" w:lineRule="auto"/>
        <w:ind w:firstLine="709"/>
        <w:jc w:val="right"/>
        <w:rPr>
          <w:rFonts w:ascii="Times New Roman" w:eastAsia="Times New Roman" w:hAnsi="Times New Roman"/>
          <w:color w:val="FF0000"/>
          <w:sz w:val="28"/>
          <w:szCs w:val="28"/>
          <w:lang w:eastAsia="ar-SA"/>
        </w:rPr>
      </w:pPr>
      <w:r>
        <w:rPr>
          <w:rFonts w:ascii="Times New Roman" w:eastAsia="Times New Roman" w:hAnsi="Times New Roman"/>
          <w:noProof/>
          <w:sz w:val="28"/>
          <w:szCs w:val="28"/>
          <w:lang w:eastAsia="ru-RU"/>
        </w:rPr>
        <mc:AlternateContent>
          <mc:Choice Requires="wpg">
            <w:drawing>
              <wp:anchor distT="0" distB="0" distL="114300" distR="114300" simplePos="0" relativeHeight="251667456" behindDoc="0" locked="0" layoutInCell="1" allowOverlap="1" wp14:anchorId="069C90C4" wp14:editId="6BFEC6E0">
                <wp:simplePos x="0" y="0"/>
                <wp:positionH relativeFrom="column">
                  <wp:posOffset>107950</wp:posOffset>
                </wp:positionH>
                <wp:positionV relativeFrom="paragraph">
                  <wp:posOffset>-13335</wp:posOffset>
                </wp:positionV>
                <wp:extent cx="5715000" cy="2111375"/>
                <wp:effectExtent l="6985" t="13335" r="12065" b="8890"/>
                <wp:wrapNone/>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111375"/>
                          <a:chOff x="1881" y="1314"/>
                          <a:chExt cx="9000" cy="1620"/>
                        </a:xfrm>
                      </wpg:grpSpPr>
                      <wps:wsp>
                        <wps:cNvPr id="5" name="AutoShape 3"/>
                        <wps:cNvSpPr>
                          <a:spLocks noChangeArrowheads="1"/>
                        </wps:cNvSpPr>
                        <wps:spPr bwMode="auto">
                          <a:xfrm>
                            <a:off x="2601" y="1314"/>
                            <a:ext cx="7380" cy="540"/>
                          </a:xfrm>
                          <a:prstGeom prst="bevel">
                            <a:avLst>
                              <a:gd name="adj" fmla="val 12500"/>
                            </a:avLst>
                          </a:prstGeom>
                          <a:gradFill rotWithShape="1">
                            <a:gsLst>
                              <a:gs pos="0">
                                <a:srgbClr val="FF9900">
                                  <a:alpha val="67000"/>
                                </a:srgbClr>
                              </a:gs>
                              <a:gs pos="50000">
                                <a:srgbClr val="FFFFCC"/>
                              </a:gs>
                              <a:gs pos="100000">
                                <a:srgbClr val="FF9900">
                                  <a:alpha val="67000"/>
                                </a:srgbClr>
                              </a:gs>
                            </a:gsLst>
                            <a:lin ang="5400000" scaled="1"/>
                          </a:gradFill>
                          <a:ln w="9525">
                            <a:solidFill>
                              <a:srgbClr val="000000"/>
                            </a:solidFill>
                            <a:miter lim="800000"/>
                            <a:headEnd/>
                            <a:tailEnd/>
                          </a:ln>
                        </wps:spPr>
                        <wps:txbx>
                          <w:txbxContent>
                            <w:p w14:paraId="71D78320" w14:textId="77777777" w:rsidR="000A14C0" w:rsidRDefault="000A14C0" w:rsidP="0066414D">
                              <w:pPr>
                                <w:jc w:val="center"/>
                                <w:rPr>
                                  <w:b/>
                                  <w:sz w:val="26"/>
                                  <w:szCs w:val="26"/>
                                </w:rPr>
                              </w:pPr>
                              <w:r>
                                <w:rPr>
                                  <w:b/>
                                  <w:sz w:val="26"/>
                                  <w:szCs w:val="26"/>
                                </w:rPr>
                                <w:t>Вариативность форм учебной деятельности на уроках</w:t>
                              </w:r>
                            </w:p>
                          </w:txbxContent>
                        </wps:txbx>
                        <wps:bodyPr rot="0" vert="horz" wrap="square" lIns="91440" tIns="45720" rIns="91440" bIns="45720" anchor="t" anchorCtr="0" upright="1">
                          <a:noAutofit/>
                        </wps:bodyPr>
                      </wps:wsp>
                      <wps:wsp>
                        <wps:cNvPr id="6" name="AutoShape 4"/>
                        <wps:cNvSpPr>
                          <a:spLocks noChangeArrowheads="1"/>
                        </wps:cNvSpPr>
                        <wps:spPr bwMode="auto">
                          <a:xfrm>
                            <a:off x="1881" y="2214"/>
                            <a:ext cx="2520" cy="540"/>
                          </a:xfrm>
                          <a:prstGeom prst="bevel">
                            <a:avLst>
                              <a:gd name="adj" fmla="val 12500"/>
                            </a:avLst>
                          </a:prstGeom>
                          <a:gradFill rotWithShape="1">
                            <a:gsLst>
                              <a:gs pos="0">
                                <a:srgbClr val="FF9900"/>
                              </a:gs>
                              <a:gs pos="100000">
                                <a:srgbClr val="FFFFCC"/>
                              </a:gs>
                            </a:gsLst>
                            <a:path path="rect">
                              <a:fillToRect l="100000" b="100000"/>
                            </a:path>
                          </a:gradFill>
                          <a:ln w="9525">
                            <a:solidFill>
                              <a:srgbClr val="000000"/>
                            </a:solidFill>
                            <a:miter lim="800000"/>
                            <a:headEnd/>
                            <a:tailEnd/>
                          </a:ln>
                        </wps:spPr>
                        <wps:txbx>
                          <w:txbxContent>
                            <w:p w14:paraId="4E116397" w14:textId="77777777" w:rsidR="000A14C0" w:rsidRDefault="000A14C0" w:rsidP="0066414D">
                              <w:pPr>
                                <w:jc w:val="center"/>
                                <w:rPr>
                                  <w:b/>
                                  <w:sz w:val="26"/>
                                  <w:szCs w:val="26"/>
                                </w:rPr>
                              </w:pPr>
                              <w:r>
                                <w:rPr>
                                  <w:b/>
                                  <w:sz w:val="26"/>
                                  <w:szCs w:val="26"/>
                                </w:rPr>
                                <w:t>Фронтальная</w:t>
                              </w:r>
                            </w:p>
                          </w:txbxContent>
                        </wps:txbx>
                        <wps:bodyPr rot="0" vert="horz" wrap="square" lIns="91440" tIns="45720" rIns="91440" bIns="45720" anchor="t" anchorCtr="0" upright="1">
                          <a:noAutofit/>
                        </wps:bodyPr>
                      </wps:wsp>
                      <wps:wsp>
                        <wps:cNvPr id="7" name="AutoShape 5"/>
                        <wps:cNvSpPr>
                          <a:spLocks noChangeArrowheads="1"/>
                        </wps:cNvSpPr>
                        <wps:spPr bwMode="auto">
                          <a:xfrm>
                            <a:off x="8361" y="2214"/>
                            <a:ext cx="2520" cy="540"/>
                          </a:xfrm>
                          <a:prstGeom prst="bevel">
                            <a:avLst>
                              <a:gd name="adj" fmla="val 12500"/>
                            </a:avLst>
                          </a:prstGeom>
                          <a:gradFill rotWithShape="1">
                            <a:gsLst>
                              <a:gs pos="0">
                                <a:srgbClr val="FF9900"/>
                              </a:gs>
                              <a:gs pos="100000">
                                <a:srgbClr val="FFFFCC"/>
                              </a:gs>
                            </a:gsLst>
                            <a:path path="rect">
                              <a:fillToRect l="100000" b="100000"/>
                            </a:path>
                          </a:gradFill>
                          <a:ln w="9525">
                            <a:solidFill>
                              <a:srgbClr val="000000"/>
                            </a:solidFill>
                            <a:miter lim="800000"/>
                            <a:headEnd/>
                            <a:tailEnd/>
                          </a:ln>
                        </wps:spPr>
                        <wps:txbx>
                          <w:txbxContent>
                            <w:p w14:paraId="397D0FFE" w14:textId="77777777" w:rsidR="000A14C0" w:rsidRDefault="000A14C0" w:rsidP="0066414D">
                              <w:pPr>
                                <w:jc w:val="center"/>
                                <w:rPr>
                                  <w:b/>
                                  <w:sz w:val="26"/>
                                  <w:szCs w:val="26"/>
                                </w:rPr>
                              </w:pPr>
                              <w:r>
                                <w:rPr>
                                  <w:b/>
                                  <w:sz w:val="26"/>
                                  <w:szCs w:val="26"/>
                                </w:rPr>
                                <w:t>Групповая</w:t>
                              </w:r>
                            </w:p>
                          </w:txbxContent>
                        </wps:txbx>
                        <wps:bodyPr rot="0" vert="horz" wrap="square" lIns="91440" tIns="45720" rIns="91440" bIns="45720" anchor="t" anchorCtr="0" upright="1">
                          <a:noAutofit/>
                        </wps:bodyPr>
                      </wps:wsp>
                      <wps:wsp>
                        <wps:cNvPr id="8" name="AutoShape 6"/>
                        <wps:cNvSpPr>
                          <a:spLocks noChangeArrowheads="1"/>
                        </wps:cNvSpPr>
                        <wps:spPr bwMode="auto">
                          <a:xfrm>
                            <a:off x="5121" y="2394"/>
                            <a:ext cx="2700" cy="540"/>
                          </a:xfrm>
                          <a:prstGeom prst="bevel">
                            <a:avLst>
                              <a:gd name="adj" fmla="val 12500"/>
                            </a:avLst>
                          </a:prstGeom>
                          <a:gradFill rotWithShape="1">
                            <a:gsLst>
                              <a:gs pos="0">
                                <a:srgbClr val="FF9900"/>
                              </a:gs>
                              <a:gs pos="100000">
                                <a:srgbClr val="FFFFCC"/>
                              </a:gs>
                            </a:gsLst>
                            <a:path path="rect">
                              <a:fillToRect l="100000" b="100000"/>
                            </a:path>
                          </a:gradFill>
                          <a:ln w="9525">
                            <a:solidFill>
                              <a:srgbClr val="000000"/>
                            </a:solidFill>
                            <a:miter lim="800000"/>
                            <a:headEnd/>
                            <a:tailEnd/>
                          </a:ln>
                        </wps:spPr>
                        <wps:txbx>
                          <w:txbxContent>
                            <w:p w14:paraId="32BB3CC7" w14:textId="77777777" w:rsidR="000A14C0" w:rsidRDefault="000A14C0" w:rsidP="0066414D">
                              <w:pPr>
                                <w:jc w:val="center"/>
                                <w:rPr>
                                  <w:b/>
                                  <w:sz w:val="26"/>
                                  <w:szCs w:val="26"/>
                                </w:rPr>
                              </w:pPr>
                              <w:r>
                                <w:rPr>
                                  <w:b/>
                                  <w:sz w:val="26"/>
                                  <w:szCs w:val="26"/>
                                </w:rPr>
                                <w:t>Индивидуальная</w:t>
                              </w:r>
                            </w:p>
                          </w:txbxContent>
                        </wps:txbx>
                        <wps:bodyPr rot="0" vert="horz" wrap="square" lIns="91440" tIns="45720" rIns="91440" bIns="45720" anchor="t" anchorCtr="0" upright="1">
                          <a:noAutofit/>
                        </wps:bodyPr>
                      </wps:wsp>
                      <wps:wsp>
                        <wps:cNvPr id="9" name="Line 7"/>
                        <wps:cNvCnPr>
                          <a:cxnSpLocks noChangeShapeType="1"/>
                        </wps:cNvCnPr>
                        <wps:spPr bwMode="auto">
                          <a:xfrm flipH="1">
                            <a:off x="3141" y="1854"/>
                            <a:ext cx="288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6381" y="1854"/>
                            <a:ext cx="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6741" y="1854"/>
                            <a:ext cx="288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C90C4" id="Группа 3" o:spid="_x0000_s1037" style="position:absolute;left:0;text-align:left;margin-left:8.5pt;margin-top:-1.05pt;width:450pt;height:166.25pt;z-index:251667456" coordorigin="1881,1314" coordsize="90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">
                <v:shape id="AutoShape 3" o:spid="_x0000_s1038" type="#_x0000_t84" style="position:absolute;left:2601;top:1314;width:7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" fillcolor="#f90">
                  <v:fill opacity="43909f" color2="#ffc" rotate="t" focus="50%" type="gradient"/>
                  <v:textbox>
                    <w:txbxContent>
                      <w:p w14:paraId="71D78320" w14:textId="77777777" w:rsidR="000A14C0" w:rsidRDefault="000A14C0" w:rsidP="0066414D">
                        <w:pPr>
                          <w:jc w:val="center"/>
                          <w:rPr>
                            <w:b/>
                            <w:sz w:val="26"/>
                            <w:szCs w:val="26"/>
                          </w:rPr>
                        </w:pPr>
                        <w:r>
                          <w:rPr>
                            <w:b/>
                            <w:sz w:val="26"/>
                            <w:szCs w:val="26"/>
                          </w:rPr>
                          <w:t>Вариативность форм учебной деятельности на уроках</w:t>
                        </w:r>
                      </w:p>
                    </w:txbxContent>
                  </v:textbox>
                </v:shape>
                <v:shape id="AutoShape 4" o:spid="_x0000_s1039" type="#_x0000_t84" style="position:absolute;left:1881;top:2214;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" fillcolor="#f90">
                  <v:fill color2="#ffc" rotate="t" focusposition="1" focussize="" focus="100%" type="gradientRadial">
                    <o:fill v:ext="view" type="gradientCenter"/>
                  </v:fill>
                  <v:textbox>
                    <w:txbxContent>
                      <w:p w14:paraId="4E116397" w14:textId="77777777" w:rsidR="000A14C0" w:rsidRDefault="000A14C0" w:rsidP="0066414D">
                        <w:pPr>
                          <w:jc w:val="center"/>
                          <w:rPr>
                            <w:b/>
                            <w:sz w:val="26"/>
                            <w:szCs w:val="26"/>
                          </w:rPr>
                        </w:pPr>
                        <w:r>
                          <w:rPr>
                            <w:b/>
                            <w:sz w:val="26"/>
                            <w:szCs w:val="26"/>
                          </w:rPr>
                          <w:t>Фронтальная</w:t>
                        </w:r>
                      </w:p>
                    </w:txbxContent>
                  </v:textbox>
                </v:shape>
                <v:shape id="AutoShape 5" o:spid="_x0000_s1040" type="#_x0000_t84" style="position:absolute;left:8361;top:2214;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" fillcolor="#f90">
                  <v:fill color2="#ffc" rotate="t" focusposition="1" focussize="" focus="100%" type="gradientRadial">
                    <o:fill v:ext="view" type="gradientCenter"/>
                  </v:fill>
                  <v:textbox>
                    <w:txbxContent>
                      <w:p w14:paraId="397D0FFE" w14:textId="77777777" w:rsidR="000A14C0" w:rsidRDefault="000A14C0" w:rsidP="0066414D">
                        <w:pPr>
                          <w:jc w:val="center"/>
                          <w:rPr>
                            <w:b/>
                            <w:sz w:val="26"/>
                            <w:szCs w:val="26"/>
                          </w:rPr>
                        </w:pPr>
                        <w:r>
                          <w:rPr>
                            <w:b/>
                            <w:sz w:val="26"/>
                            <w:szCs w:val="26"/>
                          </w:rPr>
                          <w:t>Групповая</w:t>
                        </w:r>
                      </w:p>
                    </w:txbxContent>
                  </v:textbox>
                </v:shape>
                <v:shape id="AutoShape 6" o:spid="_x0000_s1041" type="#_x0000_t84" style="position:absolute;left:5121;top:239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" fillcolor="#f90">
                  <v:fill color2="#ffc" rotate="t" focusposition="1" focussize="" focus="100%" type="gradientRadial">
                    <o:fill v:ext="view" type="gradientCenter"/>
                  </v:fill>
                  <v:textbox>
                    <w:txbxContent>
                      <w:p w14:paraId="32BB3CC7" w14:textId="77777777" w:rsidR="000A14C0" w:rsidRDefault="000A14C0" w:rsidP="0066414D">
                        <w:pPr>
                          <w:jc w:val="center"/>
                          <w:rPr>
                            <w:b/>
                            <w:sz w:val="26"/>
                            <w:szCs w:val="26"/>
                          </w:rPr>
                        </w:pPr>
                        <w:r>
                          <w:rPr>
                            <w:b/>
                            <w:sz w:val="26"/>
                            <w:szCs w:val="26"/>
                          </w:rPr>
                          <w:t>Индивидуальная</w:t>
                        </w:r>
                      </w:p>
                    </w:txbxContent>
                  </v:textbox>
                </v:shape>
                <v:line id="Line 7" o:spid="_x0000_s1042" style="position:absolute;flip:x;visibility:visible;mso-wrap-style:square" from="3141,1854" to="602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" strokeweight="1pt">
                  <v:stroke endarrow="block"/>
                </v:line>
                <v:line id="Line 8" o:spid="_x0000_s1043" style="position:absolute;visibility:visible;mso-wrap-style:square" from="6381,1854" to="63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9" o:spid="_x0000_s1044" style="position:absolute;visibility:visible;mso-wrap-style:square" from="6741,1854" to="962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" strokeweight="1pt">
                  <v:stroke endarrow="block"/>
                </v:line>
              </v:group>
            </w:pict>
          </mc:Fallback>
        </mc:AlternateContent>
      </w:r>
    </w:p>
    <w:p w14:paraId="536B482D"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55BCC4FB"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45DDBAD5"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66555B90"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73A68983"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56F65D80"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446DDB88" w14:textId="77777777" w:rsidR="00713273" w:rsidRPr="00F22369" w:rsidRDefault="00713273" w:rsidP="00A060A7">
      <w:pPr>
        <w:suppressAutoHyphens/>
        <w:spacing w:after="0" w:line="360" w:lineRule="auto"/>
        <w:ind w:firstLine="709"/>
        <w:jc w:val="right"/>
        <w:rPr>
          <w:rFonts w:ascii="Times New Roman" w:eastAsia="Times New Roman" w:hAnsi="Times New Roman"/>
          <w:color w:val="FF0000"/>
          <w:sz w:val="28"/>
          <w:szCs w:val="28"/>
          <w:lang w:eastAsia="ar-SA"/>
        </w:rPr>
      </w:pPr>
    </w:p>
    <w:p w14:paraId="458BB6B0" w14:textId="77777777" w:rsidR="00AF3723" w:rsidRDefault="00AF3723" w:rsidP="00A060A7">
      <w:pPr>
        <w:shd w:val="clear" w:color="auto" w:fill="FFFFFF"/>
        <w:suppressAutoHyphens/>
        <w:autoSpaceDE w:val="0"/>
        <w:spacing w:after="0" w:line="360" w:lineRule="auto"/>
        <w:ind w:left="927"/>
        <w:jc w:val="both"/>
        <w:rPr>
          <w:rFonts w:ascii="Times New Roman" w:eastAsia="Times New Roman" w:hAnsi="Times New Roman"/>
          <w:b/>
          <w:bCs/>
          <w:color w:val="000000"/>
          <w:sz w:val="28"/>
          <w:szCs w:val="28"/>
          <w:lang w:eastAsia="ar-SA"/>
        </w:rPr>
      </w:pPr>
    </w:p>
    <w:p w14:paraId="1BEC6651" w14:textId="77777777" w:rsidR="00AF3723" w:rsidRDefault="00AF3723" w:rsidP="00A060A7">
      <w:pPr>
        <w:shd w:val="clear" w:color="auto" w:fill="FFFFFF"/>
        <w:suppressAutoHyphens/>
        <w:autoSpaceDE w:val="0"/>
        <w:spacing w:after="0" w:line="360" w:lineRule="auto"/>
        <w:ind w:left="927"/>
        <w:jc w:val="both"/>
        <w:rPr>
          <w:rFonts w:ascii="Times New Roman" w:eastAsia="Times New Roman" w:hAnsi="Times New Roman"/>
          <w:b/>
          <w:bCs/>
          <w:color w:val="000000"/>
          <w:sz w:val="28"/>
          <w:szCs w:val="28"/>
          <w:lang w:eastAsia="ar-SA"/>
        </w:rPr>
      </w:pPr>
    </w:p>
    <w:p w14:paraId="571DE5E0" w14:textId="77777777" w:rsidR="00AF3723" w:rsidRDefault="00AF3723" w:rsidP="00A060A7">
      <w:pPr>
        <w:shd w:val="clear" w:color="auto" w:fill="FFFFFF"/>
        <w:suppressAutoHyphens/>
        <w:autoSpaceDE w:val="0"/>
        <w:spacing w:after="0" w:line="360" w:lineRule="auto"/>
        <w:ind w:left="927"/>
        <w:jc w:val="both"/>
        <w:rPr>
          <w:rFonts w:ascii="Times New Roman" w:eastAsia="Times New Roman" w:hAnsi="Times New Roman"/>
          <w:b/>
          <w:bCs/>
          <w:color w:val="000000"/>
          <w:sz w:val="28"/>
          <w:szCs w:val="28"/>
          <w:lang w:eastAsia="ar-SA"/>
        </w:rPr>
      </w:pPr>
    </w:p>
    <w:p w14:paraId="3108A1E9" w14:textId="77777777" w:rsidR="00AF3723" w:rsidRDefault="00AF3723" w:rsidP="00A060A7">
      <w:pPr>
        <w:shd w:val="clear" w:color="auto" w:fill="FFFFFF"/>
        <w:suppressAutoHyphens/>
        <w:autoSpaceDE w:val="0"/>
        <w:spacing w:after="0" w:line="360" w:lineRule="auto"/>
        <w:ind w:left="927"/>
        <w:jc w:val="both"/>
        <w:rPr>
          <w:rFonts w:ascii="Times New Roman" w:eastAsia="Times New Roman" w:hAnsi="Times New Roman"/>
          <w:b/>
          <w:bCs/>
          <w:color w:val="000000"/>
          <w:sz w:val="28"/>
          <w:szCs w:val="28"/>
          <w:lang w:eastAsia="ar-SA"/>
        </w:rPr>
      </w:pPr>
    </w:p>
    <w:p w14:paraId="333831D3" w14:textId="77777777" w:rsidR="0066414D" w:rsidRPr="00F22369" w:rsidRDefault="0066414D" w:rsidP="00A060A7">
      <w:pPr>
        <w:shd w:val="clear" w:color="auto" w:fill="FFFFFF"/>
        <w:suppressAutoHyphens/>
        <w:autoSpaceDE w:val="0"/>
        <w:spacing w:after="0" w:line="360" w:lineRule="auto"/>
        <w:ind w:left="927"/>
        <w:jc w:val="both"/>
        <w:rPr>
          <w:rFonts w:ascii="Times New Roman" w:eastAsia="Times New Roman" w:hAnsi="Times New Roman"/>
          <w:b/>
          <w:bCs/>
          <w:color w:val="000000"/>
          <w:sz w:val="28"/>
          <w:szCs w:val="28"/>
          <w:lang w:eastAsia="ar-SA"/>
        </w:rPr>
      </w:pPr>
      <w:r w:rsidRPr="00F22369">
        <w:rPr>
          <w:rFonts w:ascii="Times New Roman" w:eastAsia="Times New Roman" w:hAnsi="Times New Roman"/>
          <w:b/>
          <w:bCs/>
          <w:color w:val="000000"/>
          <w:sz w:val="28"/>
          <w:szCs w:val="28"/>
          <w:lang w:eastAsia="ar-SA"/>
        </w:rPr>
        <w:t>Компетентностный подход к содержанию образования</w:t>
      </w:r>
    </w:p>
    <w:tbl>
      <w:tblPr>
        <w:tblW w:w="9960" w:type="dxa"/>
        <w:jc w:val="center"/>
        <w:tblLayout w:type="fixed"/>
        <w:tblCellMar>
          <w:left w:w="40" w:type="dxa"/>
          <w:right w:w="40" w:type="dxa"/>
        </w:tblCellMar>
        <w:tblLook w:val="04A0" w:firstRow="1" w:lastRow="0" w:firstColumn="1" w:lastColumn="0" w:noHBand="0" w:noVBand="1"/>
      </w:tblPr>
      <w:tblGrid>
        <w:gridCol w:w="12"/>
        <w:gridCol w:w="1941"/>
        <w:gridCol w:w="31"/>
        <w:gridCol w:w="7959"/>
        <w:gridCol w:w="17"/>
      </w:tblGrid>
      <w:tr w:rsidR="0066414D" w:rsidRPr="00F22369" w14:paraId="6155E8A4" w14:textId="77777777" w:rsidTr="00FF0FF4">
        <w:trPr>
          <w:gridAfter w:val="1"/>
          <w:wAfter w:w="17" w:type="dxa"/>
          <w:trHeight w:val="422"/>
          <w:jc w:val="center"/>
        </w:trPr>
        <w:tc>
          <w:tcPr>
            <w:tcW w:w="1984" w:type="dxa"/>
            <w:gridSpan w:val="3"/>
            <w:tcBorders>
              <w:top w:val="single" w:sz="4" w:space="0" w:color="000000"/>
              <w:left w:val="single" w:sz="4" w:space="0" w:color="000000"/>
              <w:bottom w:val="single" w:sz="4" w:space="0" w:color="000000"/>
              <w:right w:val="nil"/>
            </w:tcBorders>
            <w:shd w:val="clear" w:color="auto" w:fill="FFFFFF"/>
            <w:hideMark/>
          </w:tcPr>
          <w:p w14:paraId="0DDC3EC0" w14:textId="77777777" w:rsidR="0066414D" w:rsidRPr="00F22369" w:rsidRDefault="0066414D" w:rsidP="00A060A7">
            <w:pPr>
              <w:shd w:val="clear" w:color="auto" w:fill="FFFFFF"/>
              <w:suppressAutoHyphens/>
              <w:autoSpaceDE w:val="0"/>
              <w:snapToGrid w:val="0"/>
              <w:spacing w:after="0" w:line="360" w:lineRule="auto"/>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Образовательная область</w:t>
            </w:r>
          </w:p>
        </w:tc>
        <w:tc>
          <w:tcPr>
            <w:tcW w:w="7959" w:type="dxa"/>
            <w:tcBorders>
              <w:top w:val="single" w:sz="4" w:space="0" w:color="000000"/>
              <w:left w:val="single" w:sz="4" w:space="0" w:color="000000"/>
              <w:bottom w:val="single" w:sz="4" w:space="0" w:color="000000"/>
              <w:right w:val="single" w:sz="4" w:space="0" w:color="000000"/>
            </w:tcBorders>
            <w:shd w:val="clear" w:color="auto" w:fill="FFFFFF"/>
            <w:hideMark/>
          </w:tcPr>
          <w:p w14:paraId="55601015" w14:textId="77777777" w:rsidR="0066414D" w:rsidRPr="00F22369" w:rsidRDefault="0066414D" w:rsidP="00A060A7">
            <w:pPr>
              <w:shd w:val="clear" w:color="auto" w:fill="FFFFFF"/>
              <w:suppressAutoHyphens/>
              <w:autoSpaceDE w:val="0"/>
              <w:snapToGrid w:val="0"/>
              <w:spacing w:after="0" w:line="360" w:lineRule="auto"/>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Содержание элементарной грамотности</w:t>
            </w:r>
          </w:p>
        </w:tc>
      </w:tr>
      <w:tr w:rsidR="0066414D" w:rsidRPr="00F22369" w14:paraId="4993307D" w14:textId="77777777" w:rsidTr="00FF0FF4">
        <w:trPr>
          <w:gridAfter w:val="1"/>
          <w:wAfter w:w="17" w:type="dxa"/>
          <w:trHeight w:val="1219"/>
          <w:jc w:val="center"/>
        </w:trPr>
        <w:tc>
          <w:tcPr>
            <w:tcW w:w="1984" w:type="dxa"/>
            <w:gridSpan w:val="3"/>
            <w:tcBorders>
              <w:top w:val="nil"/>
              <w:left w:val="single" w:sz="4" w:space="0" w:color="000000"/>
              <w:bottom w:val="single" w:sz="4" w:space="0" w:color="000000"/>
              <w:right w:val="nil"/>
            </w:tcBorders>
            <w:shd w:val="clear" w:color="auto" w:fill="FFFFFF"/>
            <w:hideMark/>
          </w:tcPr>
          <w:p w14:paraId="37CAD4D0" w14:textId="77777777" w:rsidR="0066414D" w:rsidRPr="00F22369" w:rsidRDefault="0066414D" w:rsidP="00A060A7">
            <w:pPr>
              <w:shd w:val="clear" w:color="auto" w:fill="FFFFFF"/>
              <w:suppressAutoHyphens/>
              <w:autoSpaceDE w:val="0"/>
              <w:snapToGrid w:val="0"/>
              <w:spacing w:after="0" w:line="360" w:lineRule="auto"/>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Язык и речь</w:t>
            </w:r>
          </w:p>
        </w:tc>
        <w:tc>
          <w:tcPr>
            <w:tcW w:w="7959" w:type="dxa"/>
            <w:tcBorders>
              <w:top w:val="nil"/>
              <w:left w:val="single" w:sz="4" w:space="0" w:color="000000"/>
              <w:bottom w:val="single" w:sz="4" w:space="0" w:color="000000"/>
              <w:right w:val="single" w:sz="4" w:space="0" w:color="000000"/>
            </w:tcBorders>
            <w:shd w:val="clear" w:color="auto" w:fill="FFFFFF"/>
            <w:hideMark/>
          </w:tcPr>
          <w:p w14:paraId="7B53055A" w14:textId="77777777" w:rsidR="0066414D" w:rsidRPr="00F22369" w:rsidRDefault="0066414D" w:rsidP="00A060A7">
            <w:pPr>
              <w:shd w:val="clear" w:color="auto" w:fill="FFFFFF"/>
              <w:suppressAutoHyphens/>
              <w:autoSpaceDE w:val="0"/>
              <w:snapToGrid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1. Речевое, интеллектуальное, эстетическое и духовно-нравственное развитие школьников. </w:t>
            </w:r>
          </w:p>
          <w:p w14:paraId="3B014D13"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2. Формирование основных видов речевой деятельности (овладение письменной, устной речью, культурой письменного общения). </w:t>
            </w:r>
          </w:p>
          <w:p w14:paraId="3BF6A3A6"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3. Формирование практических умений в использовании теоретических знаний.</w:t>
            </w:r>
          </w:p>
          <w:p w14:paraId="7FF0F7A9"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pacing w:val="-6"/>
                <w:sz w:val="28"/>
                <w:szCs w:val="28"/>
                <w:lang w:eastAsia="ar-SA"/>
              </w:rPr>
            </w:pPr>
            <w:r w:rsidRPr="00F22369">
              <w:rPr>
                <w:rFonts w:ascii="Times New Roman" w:eastAsia="Times New Roman" w:hAnsi="Times New Roman"/>
                <w:color w:val="000000"/>
                <w:sz w:val="28"/>
                <w:szCs w:val="28"/>
                <w:lang w:eastAsia="ar-SA"/>
              </w:rPr>
              <w:t xml:space="preserve">4. Осознанное, правильное, выразительное чтение художественных и научно-популярных текстов в соответствии с нормами литературного </w:t>
            </w:r>
            <w:r w:rsidRPr="00F22369">
              <w:rPr>
                <w:rFonts w:ascii="Times New Roman" w:eastAsia="Times New Roman" w:hAnsi="Times New Roman"/>
                <w:color w:val="000000"/>
                <w:spacing w:val="-6"/>
                <w:sz w:val="28"/>
                <w:szCs w:val="28"/>
                <w:lang w:eastAsia="ar-SA"/>
              </w:rPr>
              <w:t xml:space="preserve">произношения. </w:t>
            </w:r>
          </w:p>
          <w:p w14:paraId="5A59FEDC" w14:textId="77777777" w:rsidR="0066414D" w:rsidRPr="00F22369" w:rsidRDefault="0066414D" w:rsidP="00A060A7">
            <w:pPr>
              <w:shd w:val="clear" w:color="auto" w:fill="FFFFFF"/>
              <w:suppressAutoHyphens/>
              <w:autoSpaceDE w:val="0"/>
              <w:spacing w:after="0" w:line="360" w:lineRule="auto"/>
              <w:jc w:val="both"/>
              <w:rPr>
                <w:rFonts w:ascii="Times New Roman" w:eastAsia="Times New Roman" w:hAnsi="Times New Roman"/>
                <w:color w:val="000000"/>
                <w:spacing w:val="-6"/>
                <w:sz w:val="28"/>
                <w:szCs w:val="28"/>
                <w:lang w:eastAsia="ar-SA"/>
              </w:rPr>
            </w:pPr>
            <w:r w:rsidRPr="00F22369">
              <w:rPr>
                <w:rFonts w:ascii="Times New Roman" w:eastAsia="Times New Roman" w:hAnsi="Times New Roman"/>
                <w:color w:val="000000"/>
                <w:spacing w:val="-6"/>
                <w:sz w:val="28"/>
                <w:szCs w:val="28"/>
                <w:lang w:eastAsia="ar-SA"/>
              </w:rPr>
              <w:t>5.</w:t>
            </w:r>
            <w:r w:rsidRPr="00F22369">
              <w:rPr>
                <w:rFonts w:ascii="Times New Roman" w:eastAsia="Times New Roman" w:hAnsi="Times New Roman"/>
                <w:color w:val="000000"/>
                <w:spacing w:val="-4"/>
                <w:sz w:val="28"/>
                <w:szCs w:val="28"/>
                <w:lang w:eastAsia="ar-SA"/>
              </w:rPr>
              <w:t xml:space="preserve">  Усвоение элементарных сведений о живой и неживой природе, сезон</w:t>
            </w:r>
            <w:r w:rsidRPr="00F22369">
              <w:rPr>
                <w:rFonts w:ascii="Times New Roman" w:eastAsia="Times New Roman" w:hAnsi="Times New Roman"/>
                <w:color w:val="000000"/>
                <w:spacing w:val="-4"/>
                <w:sz w:val="28"/>
                <w:szCs w:val="28"/>
                <w:lang w:eastAsia="ar-SA"/>
              </w:rPr>
              <w:softHyphen/>
              <w:t>ных изменений в ней, ее охране.</w:t>
            </w:r>
          </w:p>
        </w:tc>
      </w:tr>
      <w:tr w:rsidR="0066414D" w:rsidRPr="00F22369" w14:paraId="260B361A" w14:textId="77777777" w:rsidTr="00FF0FF4">
        <w:trPr>
          <w:gridAfter w:val="1"/>
          <w:wAfter w:w="17" w:type="dxa"/>
          <w:trHeight w:val="1219"/>
          <w:jc w:val="center"/>
        </w:trPr>
        <w:tc>
          <w:tcPr>
            <w:tcW w:w="1984" w:type="dxa"/>
            <w:gridSpan w:val="3"/>
            <w:tcBorders>
              <w:top w:val="nil"/>
              <w:left w:val="single" w:sz="4" w:space="0" w:color="000000"/>
              <w:bottom w:val="single" w:sz="4" w:space="0" w:color="000000"/>
              <w:right w:val="nil"/>
            </w:tcBorders>
            <w:shd w:val="clear" w:color="auto" w:fill="FFFFFF"/>
            <w:hideMark/>
          </w:tcPr>
          <w:p w14:paraId="2EB7FAD6" w14:textId="77777777" w:rsidR="0066414D" w:rsidRPr="00F22369" w:rsidRDefault="0066414D" w:rsidP="00A060A7">
            <w:pPr>
              <w:shd w:val="clear" w:color="auto" w:fill="FFFFFF"/>
              <w:suppressAutoHyphens/>
              <w:snapToGrid w:val="0"/>
              <w:spacing w:after="0" w:line="360" w:lineRule="auto"/>
              <w:rPr>
                <w:rFonts w:ascii="Times New Roman" w:eastAsia="Times New Roman" w:hAnsi="Times New Roman"/>
                <w:b/>
                <w:color w:val="000000"/>
                <w:spacing w:val="-4"/>
                <w:sz w:val="28"/>
                <w:szCs w:val="28"/>
                <w:lang w:eastAsia="ar-SA"/>
              </w:rPr>
            </w:pPr>
            <w:r w:rsidRPr="00F22369">
              <w:rPr>
                <w:rFonts w:ascii="Times New Roman" w:eastAsia="Times New Roman" w:hAnsi="Times New Roman"/>
                <w:b/>
                <w:color w:val="000000"/>
                <w:spacing w:val="-4"/>
                <w:sz w:val="28"/>
                <w:szCs w:val="28"/>
                <w:lang w:eastAsia="ar-SA"/>
              </w:rPr>
              <w:lastRenderedPageBreak/>
              <w:t>Математика</w:t>
            </w:r>
          </w:p>
        </w:tc>
        <w:tc>
          <w:tcPr>
            <w:tcW w:w="7959" w:type="dxa"/>
            <w:tcBorders>
              <w:top w:val="nil"/>
              <w:left w:val="single" w:sz="4" w:space="0" w:color="000000"/>
              <w:bottom w:val="single" w:sz="4" w:space="0" w:color="000000"/>
              <w:right w:val="single" w:sz="4" w:space="0" w:color="000000"/>
            </w:tcBorders>
            <w:shd w:val="clear" w:color="auto" w:fill="FFFFFF"/>
            <w:hideMark/>
          </w:tcPr>
          <w:p w14:paraId="631EABE5" w14:textId="77777777" w:rsidR="0066414D" w:rsidRPr="00F22369" w:rsidRDefault="0066414D" w:rsidP="00A060A7">
            <w:pPr>
              <w:shd w:val="clear" w:color="auto" w:fill="FFFFFF"/>
              <w:suppressAutoHyphens/>
              <w:snapToGrid w:val="0"/>
              <w:spacing w:after="0" w:line="360" w:lineRule="auto"/>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6"/>
                <w:sz w:val="28"/>
                <w:szCs w:val="28"/>
                <w:lang w:eastAsia="ar-SA"/>
              </w:rPr>
              <w:t xml:space="preserve">1. Формирование у школьников навыков </w:t>
            </w:r>
            <w:r w:rsidRPr="00F22369">
              <w:rPr>
                <w:rFonts w:ascii="Times New Roman" w:eastAsia="Times New Roman" w:hAnsi="Times New Roman"/>
                <w:color w:val="000000"/>
                <w:sz w:val="28"/>
                <w:szCs w:val="28"/>
                <w:lang w:eastAsia="ar-SA"/>
              </w:rPr>
              <w:t xml:space="preserve">устных и письменных вычислений в области целых неотрицательных </w:t>
            </w:r>
            <w:r w:rsidRPr="00F22369">
              <w:rPr>
                <w:rFonts w:ascii="Times New Roman" w:eastAsia="Times New Roman" w:hAnsi="Times New Roman"/>
                <w:color w:val="000000"/>
                <w:spacing w:val="-4"/>
                <w:sz w:val="28"/>
                <w:szCs w:val="28"/>
                <w:lang w:eastAsia="ar-SA"/>
              </w:rPr>
              <w:t xml:space="preserve">чисел. </w:t>
            </w:r>
          </w:p>
          <w:p w14:paraId="2AB56D53"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z w:val="28"/>
                <w:szCs w:val="28"/>
                <w:lang w:eastAsia="ar-SA"/>
              </w:rPr>
              <w:t>2. Овладение элементарными математическими знаниями.</w:t>
            </w:r>
          </w:p>
          <w:p w14:paraId="0D2FC9AB"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xml:space="preserve">3. Формирование приемов мыслительной деятельности: анализа, сравнения и обобщения. </w:t>
            </w:r>
          </w:p>
          <w:p w14:paraId="7D5867A7"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color w:val="000000"/>
                <w:spacing w:val="-2"/>
                <w:sz w:val="28"/>
                <w:szCs w:val="28"/>
                <w:lang w:eastAsia="ar-SA"/>
              </w:rPr>
            </w:pPr>
            <w:r w:rsidRPr="00F22369">
              <w:rPr>
                <w:rFonts w:ascii="Times New Roman" w:eastAsia="Times New Roman" w:hAnsi="Times New Roman"/>
                <w:color w:val="000000"/>
                <w:spacing w:val="-2"/>
                <w:sz w:val="28"/>
                <w:szCs w:val="28"/>
                <w:lang w:eastAsia="ar-SA"/>
              </w:rPr>
              <w:t xml:space="preserve">4. Формирование общего умения решать математические задачи. </w:t>
            </w:r>
          </w:p>
          <w:p w14:paraId="438D7D42" w14:textId="77777777" w:rsidR="0066414D" w:rsidRPr="00F22369" w:rsidRDefault="0066414D" w:rsidP="00A060A7">
            <w:pPr>
              <w:shd w:val="clear" w:color="auto" w:fill="FFFFFF"/>
              <w:suppressAutoHyphens/>
              <w:spacing w:after="0" w:line="360" w:lineRule="auto"/>
              <w:jc w:val="both"/>
              <w:rPr>
                <w:rFonts w:ascii="Times New Roman" w:eastAsia="Times New Roman" w:hAnsi="Times New Roman"/>
                <w:color w:val="000000"/>
                <w:spacing w:val="-19"/>
                <w:sz w:val="28"/>
                <w:szCs w:val="28"/>
                <w:lang w:eastAsia="ar-SA"/>
              </w:rPr>
            </w:pPr>
            <w:r w:rsidRPr="00F22369">
              <w:rPr>
                <w:rFonts w:ascii="Times New Roman" w:eastAsia="Times New Roman" w:hAnsi="Times New Roman"/>
                <w:color w:val="000000"/>
                <w:spacing w:val="-7"/>
                <w:sz w:val="28"/>
                <w:szCs w:val="28"/>
                <w:lang w:eastAsia="ar-SA"/>
              </w:rPr>
              <w:t>5. Расширение кругозора знаний</w:t>
            </w:r>
            <w:r w:rsidRPr="00F22369">
              <w:rPr>
                <w:rFonts w:ascii="Times New Roman" w:eastAsia="Times New Roman" w:hAnsi="Times New Roman"/>
                <w:color w:val="000000"/>
                <w:spacing w:val="-19"/>
                <w:sz w:val="28"/>
                <w:szCs w:val="28"/>
                <w:lang w:eastAsia="ar-SA"/>
              </w:rPr>
              <w:t>.</w:t>
            </w:r>
          </w:p>
        </w:tc>
      </w:tr>
      <w:tr w:rsidR="0066414D" w:rsidRPr="00F22369" w14:paraId="6ABBB168" w14:textId="77777777" w:rsidTr="00FF0FF4">
        <w:trPr>
          <w:gridAfter w:val="1"/>
          <w:wAfter w:w="17" w:type="dxa"/>
          <w:trHeight w:val="460"/>
          <w:jc w:val="center"/>
        </w:trPr>
        <w:tc>
          <w:tcPr>
            <w:tcW w:w="1984" w:type="dxa"/>
            <w:gridSpan w:val="3"/>
            <w:tcBorders>
              <w:top w:val="single" w:sz="4" w:space="0" w:color="000000"/>
              <w:left w:val="single" w:sz="4" w:space="0" w:color="000000"/>
              <w:bottom w:val="single" w:sz="4" w:space="0" w:color="000000"/>
              <w:right w:val="nil"/>
            </w:tcBorders>
            <w:shd w:val="clear" w:color="auto" w:fill="FFFFFF"/>
            <w:hideMark/>
          </w:tcPr>
          <w:p w14:paraId="17275738" w14:textId="77777777" w:rsidR="0066414D" w:rsidRPr="00F22369" w:rsidRDefault="0066414D" w:rsidP="00A060A7">
            <w:pPr>
              <w:shd w:val="clear" w:color="auto" w:fill="FFFFFF"/>
              <w:suppressAutoHyphens/>
              <w:snapToGrid w:val="0"/>
              <w:spacing w:after="0" w:line="360" w:lineRule="auto"/>
              <w:rPr>
                <w:rFonts w:ascii="Times New Roman" w:eastAsia="Times New Roman" w:hAnsi="Times New Roman"/>
                <w:b/>
                <w:color w:val="000000"/>
                <w:spacing w:val="1"/>
                <w:sz w:val="28"/>
                <w:szCs w:val="28"/>
                <w:lang w:eastAsia="ar-SA"/>
              </w:rPr>
            </w:pPr>
            <w:r w:rsidRPr="00F22369">
              <w:rPr>
                <w:rFonts w:ascii="Times New Roman" w:eastAsia="Times New Roman" w:hAnsi="Times New Roman"/>
                <w:b/>
                <w:color w:val="000000"/>
                <w:spacing w:val="1"/>
                <w:sz w:val="28"/>
                <w:szCs w:val="28"/>
                <w:lang w:eastAsia="ar-SA"/>
              </w:rPr>
              <w:t>Физическая культура</w:t>
            </w:r>
          </w:p>
        </w:tc>
        <w:tc>
          <w:tcPr>
            <w:tcW w:w="7959" w:type="dxa"/>
            <w:tcBorders>
              <w:top w:val="single" w:sz="4" w:space="0" w:color="000000"/>
              <w:left w:val="single" w:sz="4" w:space="0" w:color="000000"/>
              <w:bottom w:val="single" w:sz="4" w:space="0" w:color="000000"/>
              <w:right w:val="single" w:sz="4" w:space="0" w:color="000000"/>
            </w:tcBorders>
            <w:shd w:val="clear" w:color="auto" w:fill="FFFFFF"/>
            <w:hideMark/>
          </w:tcPr>
          <w:p w14:paraId="5B49B5AA" w14:textId="77777777" w:rsidR="0066414D" w:rsidRPr="00F22369" w:rsidRDefault="0066414D" w:rsidP="00A060A7">
            <w:pPr>
              <w:shd w:val="clear" w:color="auto" w:fill="FFFFFF"/>
              <w:suppressAutoHyphens/>
              <w:snapToGrid w:val="0"/>
              <w:spacing w:after="0" w:line="360" w:lineRule="auto"/>
              <w:ind w:firstLine="5"/>
              <w:jc w:val="both"/>
              <w:rPr>
                <w:rFonts w:ascii="Times New Roman" w:eastAsia="Times New Roman" w:hAnsi="Times New Roman"/>
                <w:color w:val="000000"/>
                <w:spacing w:val="-8"/>
                <w:sz w:val="28"/>
                <w:szCs w:val="28"/>
                <w:lang w:eastAsia="ar-SA"/>
              </w:rPr>
            </w:pPr>
            <w:r w:rsidRPr="00F22369">
              <w:rPr>
                <w:rFonts w:ascii="Times New Roman" w:eastAsia="Times New Roman" w:hAnsi="Times New Roman"/>
                <w:color w:val="000000"/>
                <w:spacing w:val="1"/>
                <w:sz w:val="28"/>
                <w:szCs w:val="28"/>
                <w:lang w:eastAsia="ar-SA"/>
              </w:rPr>
              <w:t xml:space="preserve">1. Формирование представлений о физической культуре, о ее связи с </w:t>
            </w:r>
            <w:r w:rsidRPr="00F22369">
              <w:rPr>
                <w:rFonts w:ascii="Times New Roman" w:eastAsia="Times New Roman" w:hAnsi="Times New Roman"/>
                <w:color w:val="000000"/>
                <w:spacing w:val="-2"/>
                <w:sz w:val="28"/>
                <w:szCs w:val="28"/>
                <w:lang w:eastAsia="ar-SA"/>
              </w:rPr>
              <w:t xml:space="preserve">трудовой деятельностью и укреплением здоровья, с правилами личной </w:t>
            </w:r>
            <w:r w:rsidRPr="00F22369">
              <w:rPr>
                <w:rFonts w:ascii="Times New Roman" w:eastAsia="Times New Roman" w:hAnsi="Times New Roman"/>
                <w:color w:val="000000"/>
                <w:spacing w:val="-8"/>
                <w:sz w:val="28"/>
                <w:szCs w:val="28"/>
                <w:lang w:eastAsia="ar-SA"/>
              </w:rPr>
              <w:t xml:space="preserve">гигиены и режимом дня. </w:t>
            </w:r>
          </w:p>
          <w:p w14:paraId="35CB2F0C" w14:textId="77777777" w:rsidR="0066414D" w:rsidRPr="00F22369" w:rsidRDefault="0066414D" w:rsidP="00A060A7">
            <w:pPr>
              <w:shd w:val="clear" w:color="auto" w:fill="FFFFFF"/>
              <w:suppressAutoHyphens/>
              <w:snapToGrid w:val="0"/>
              <w:spacing w:after="0" w:line="360" w:lineRule="auto"/>
              <w:ind w:firstLine="5"/>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5"/>
                <w:sz w:val="28"/>
                <w:szCs w:val="28"/>
                <w:lang w:eastAsia="ar-SA"/>
              </w:rPr>
              <w:t>2. Формирование навыков и умений в выполнении физических упражне</w:t>
            </w:r>
            <w:r w:rsidRPr="00F22369">
              <w:rPr>
                <w:rFonts w:ascii="Times New Roman" w:eastAsia="Times New Roman" w:hAnsi="Times New Roman"/>
                <w:color w:val="000000"/>
                <w:spacing w:val="-5"/>
                <w:sz w:val="28"/>
                <w:szCs w:val="28"/>
                <w:lang w:eastAsia="ar-SA"/>
              </w:rPr>
              <w:softHyphen/>
            </w:r>
            <w:r w:rsidRPr="00F22369">
              <w:rPr>
                <w:rFonts w:ascii="Times New Roman" w:eastAsia="Times New Roman" w:hAnsi="Times New Roman"/>
                <w:color w:val="000000"/>
                <w:spacing w:val="-4"/>
                <w:sz w:val="28"/>
                <w:szCs w:val="28"/>
                <w:lang w:eastAsia="ar-SA"/>
              </w:rPr>
              <w:t xml:space="preserve">ний, связанных с профилактикой здоровья. </w:t>
            </w:r>
          </w:p>
          <w:p w14:paraId="4ED8B59A"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4"/>
                <w:sz w:val="28"/>
                <w:szCs w:val="28"/>
                <w:lang w:eastAsia="ar-SA"/>
              </w:rPr>
              <w:t>3. Формирование практических умений, необходимых в организации са</w:t>
            </w:r>
            <w:r w:rsidRPr="00F22369">
              <w:rPr>
                <w:rFonts w:ascii="Times New Roman" w:eastAsia="Times New Roman" w:hAnsi="Times New Roman"/>
                <w:color w:val="000000"/>
                <w:spacing w:val="-4"/>
                <w:sz w:val="28"/>
                <w:szCs w:val="28"/>
                <w:lang w:eastAsia="ar-SA"/>
              </w:rPr>
              <w:softHyphen/>
            </w:r>
            <w:r w:rsidRPr="00F22369">
              <w:rPr>
                <w:rFonts w:ascii="Times New Roman" w:eastAsia="Times New Roman" w:hAnsi="Times New Roman"/>
                <w:color w:val="000000"/>
                <w:spacing w:val="-6"/>
                <w:sz w:val="28"/>
                <w:szCs w:val="28"/>
                <w:lang w:eastAsia="ar-SA"/>
              </w:rPr>
              <w:t>мостоятельных занятий физическими упражнениями, групповых взаимо</w:t>
            </w:r>
            <w:r w:rsidRPr="00F22369">
              <w:rPr>
                <w:rFonts w:ascii="Times New Roman" w:eastAsia="Times New Roman" w:hAnsi="Times New Roman"/>
                <w:color w:val="000000"/>
                <w:spacing w:val="-6"/>
                <w:sz w:val="28"/>
                <w:szCs w:val="28"/>
                <w:lang w:eastAsia="ar-SA"/>
              </w:rPr>
              <w:softHyphen/>
            </w:r>
            <w:r w:rsidRPr="00F22369">
              <w:rPr>
                <w:rFonts w:ascii="Times New Roman" w:eastAsia="Times New Roman" w:hAnsi="Times New Roman"/>
                <w:color w:val="000000"/>
                <w:spacing w:val="-3"/>
                <w:sz w:val="28"/>
                <w:szCs w:val="28"/>
                <w:lang w:eastAsia="ar-SA"/>
              </w:rPr>
              <w:t>действий посредством подвижных игр и элементов соревнования.</w:t>
            </w:r>
          </w:p>
        </w:tc>
      </w:tr>
      <w:tr w:rsidR="0066414D" w:rsidRPr="00F22369" w14:paraId="64736F05" w14:textId="77777777" w:rsidTr="009804DE">
        <w:trPr>
          <w:gridBefore w:val="1"/>
          <w:wBefore w:w="12" w:type="dxa"/>
          <w:trHeight w:hRule="exact" w:val="3597"/>
          <w:jc w:val="center"/>
        </w:trPr>
        <w:tc>
          <w:tcPr>
            <w:tcW w:w="1941" w:type="dxa"/>
            <w:tcBorders>
              <w:top w:val="single" w:sz="4" w:space="0" w:color="000000"/>
              <w:left w:val="single" w:sz="4" w:space="0" w:color="000000"/>
              <w:bottom w:val="single" w:sz="4" w:space="0" w:color="000000"/>
              <w:right w:val="nil"/>
            </w:tcBorders>
            <w:shd w:val="clear" w:color="auto" w:fill="FFFFFF"/>
            <w:hideMark/>
          </w:tcPr>
          <w:p w14:paraId="3D91C22A" w14:textId="77777777" w:rsidR="0066414D" w:rsidRPr="00F22369" w:rsidRDefault="0066414D" w:rsidP="00A060A7">
            <w:pPr>
              <w:shd w:val="clear" w:color="auto" w:fill="FFFFFF"/>
              <w:suppressAutoHyphens/>
              <w:snapToGrid w:val="0"/>
              <w:spacing w:after="0" w:line="360" w:lineRule="auto"/>
              <w:rPr>
                <w:rFonts w:ascii="Times New Roman" w:eastAsia="Times New Roman" w:hAnsi="Times New Roman"/>
                <w:b/>
                <w:color w:val="000000"/>
                <w:spacing w:val="-1"/>
                <w:sz w:val="28"/>
                <w:szCs w:val="28"/>
                <w:lang w:eastAsia="ar-SA"/>
              </w:rPr>
            </w:pPr>
            <w:r w:rsidRPr="00F22369">
              <w:rPr>
                <w:rFonts w:ascii="Times New Roman" w:eastAsia="Times New Roman" w:hAnsi="Times New Roman"/>
                <w:b/>
                <w:color w:val="000000"/>
                <w:spacing w:val="-1"/>
                <w:sz w:val="28"/>
                <w:szCs w:val="28"/>
                <w:lang w:eastAsia="ar-SA"/>
              </w:rPr>
              <w:t>Искусство</w:t>
            </w:r>
          </w:p>
        </w:tc>
        <w:tc>
          <w:tcPr>
            <w:tcW w:w="800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BD2A7DE" w14:textId="77777777" w:rsidR="0066414D" w:rsidRPr="00F22369" w:rsidRDefault="0066414D" w:rsidP="00A060A7">
            <w:pPr>
              <w:shd w:val="clear" w:color="auto" w:fill="FFFFFF"/>
              <w:suppressAutoHyphens/>
              <w:snapToGrid w:val="0"/>
              <w:spacing w:after="0" w:line="360" w:lineRule="auto"/>
              <w:ind w:firstLine="10"/>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4"/>
                <w:sz w:val="28"/>
                <w:szCs w:val="28"/>
                <w:lang w:eastAsia="ar-SA"/>
              </w:rPr>
              <w:t>1. Воспитание интереса к искусству.</w:t>
            </w:r>
          </w:p>
          <w:p w14:paraId="7B7EA49F"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pacing w:val="-3"/>
                <w:sz w:val="28"/>
                <w:szCs w:val="28"/>
                <w:lang w:eastAsia="ar-SA"/>
              </w:rPr>
              <w:t xml:space="preserve">2. Формирование художественно-образного мышления и эмоционально </w:t>
            </w:r>
            <w:r w:rsidRPr="00F22369">
              <w:rPr>
                <w:rFonts w:ascii="Times New Roman" w:eastAsia="Times New Roman" w:hAnsi="Times New Roman"/>
                <w:color w:val="000000"/>
                <w:sz w:val="28"/>
                <w:szCs w:val="28"/>
                <w:lang w:eastAsia="ar-SA"/>
              </w:rPr>
              <w:t xml:space="preserve">чувственного отношения к предметам и явлениям действительности, </w:t>
            </w:r>
            <w:r w:rsidRPr="00F22369">
              <w:rPr>
                <w:rFonts w:ascii="Times New Roman" w:eastAsia="Times New Roman" w:hAnsi="Times New Roman"/>
                <w:color w:val="000000"/>
                <w:spacing w:val="-3"/>
                <w:sz w:val="28"/>
                <w:szCs w:val="28"/>
                <w:lang w:eastAsia="ar-SA"/>
              </w:rPr>
              <w:t>формирование эмоционально-ценностного отношения к жизни, эстети</w:t>
            </w:r>
            <w:r w:rsidRPr="00F22369">
              <w:rPr>
                <w:rFonts w:ascii="Times New Roman" w:eastAsia="Times New Roman" w:hAnsi="Times New Roman"/>
                <w:color w:val="000000"/>
                <w:spacing w:val="-3"/>
                <w:sz w:val="28"/>
                <w:szCs w:val="28"/>
                <w:lang w:eastAsia="ar-SA"/>
              </w:rPr>
              <w:softHyphen/>
            </w:r>
            <w:r w:rsidRPr="00F22369">
              <w:rPr>
                <w:rFonts w:ascii="Times New Roman" w:eastAsia="Times New Roman" w:hAnsi="Times New Roman"/>
                <w:color w:val="000000"/>
                <w:spacing w:val="-5"/>
                <w:sz w:val="28"/>
                <w:szCs w:val="28"/>
                <w:lang w:eastAsia="ar-SA"/>
              </w:rPr>
              <w:t>ческих вкусов и потребностей.</w:t>
            </w:r>
          </w:p>
          <w:p w14:paraId="447E51B6"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2"/>
                <w:sz w:val="28"/>
                <w:szCs w:val="28"/>
                <w:lang w:eastAsia="ar-SA"/>
              </w:rPr>
              <w:t>3. Развитие творческих способностей и изобразительных навыков, рас</w:t>
            </w:r>
            <w:r w:rsidRPr="00F22369">
              <w:rPr>
                <w:rFonts w:ascii="Times New Roman" w:eastAsia="Times New Roman" w:hAnsi="Times New Roman"/>
                <w:color w:val="000000"/>
                <w:spacing w:val="-2"/>
                <w:sz w:val="28"/>
                <w:szCs w:val="28"/>
                <w:lang w:eastAsia="ar-SA"/>
              </w:rPr>
              <w:softHyphen/>
              <w:t>ширение диапазона чувств и зрительных представлений, фантазий, во</w:t>
            </w:r>
            <w:r w:rsidRPr="00F22369">
              <w:rPr>
                <w:rFonts w:ascii="Times New Roman" w:eastAsia="Times New Roman" w:hAnsi="Times New Roman"/>
                <w:color w:val="000000"/>
                <w:spacing w:val="-2"/>
                <w:sz w:val="28"/>
                <w:szCs w:val="28"/>
                <w:lang w:eastAsia="ar-SA"/>
              </w:rPr>
              <w:softHyphen/>
            </w:r>
            <w:r w:rsidRPr="00F22369">
              <w:rPr>
                <w:rFonts w:ascii="Times New Roman" w:eastAsia="Times New Roman" w:hAnsi="Times New Roman"/>
                <w:color w:val="000000"/>
                <w:spacing w:val="-3"/>
                <w:sz w:val="28"/>
                <w:szCs w:val="28"/>
                <w:lang w:eastAsia="ar-SA"/>
              </w:rPr>
              <w:t>ображения.</w:t>
            </w:r>
          </w:p>
          <w:p w14:paraId="3D1186F6"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4"/>
                <w:sz w:val="28"/>
                <w:szCs w:val="28"/>
                <w:lang w:eastAsia="ar-SA"/>
              </w:rPr>
              <w:t>4. Обучение основам художественной грамотности, формирование прак</w:t>
            </w:r>
            <w:r w:rsidRPr="00F22369">
              <w:rPr>
                <w:rFonts w:ascii="Times New Roman" w:eastAsia="Times New Roman" w:hAnsi="Times New Roman"/>
                <w:color w:val="000000"/>
                <w:spacing w:val="-4"/>
                <w:sz w:val="28"/>
                <w:szCs w:val="28"/>
                <w:lang w:eastAsia="ar-SA"/>
              </w:rPr>
              <w:softHyphen/>
              <w:t xml:space="preserve">тических навыков работы в различных видах художественно-творческой </w:t>
            </w:r>
            <w:r w:rsidRPr="00F22369">
              <w:rPr>
                <w:rFonts w:ascii="Times New Roman" w:eastAsia="Times New Roman" w:hAnsi="Times New Roman"/>
                <w:color w:val="000000"/>
                <w:sz w:val="28"/>
                <w:szCs w:val="28"/>
                <w:lang w:eastAsia="ar-SA"/>
              </w:rPr>
              <w:t>деятельности (работа с натуры, по воображению - тематическое рисо</w:t>
            </w:r>
            <w:r w:rsidRPr="00F22369">
              <w:rPr>
                <w:rFonts w:ascii="Times New Roman" w:eastAsia="Times New Roman" w:hAnsi="Times New Roman"/>
                <w:color w:val="000000"/>
                <w:sz w:val="28"/>
                <w:szCs w:val="28"/>
                <w:lang w:eastAsia="ar-SA"/>
              </w:rPr>
              <w:softHyphen/>
            </w:r>
            <w:r w:rsidRPr="00F22369">
              <w:rPr>
                <w:rFonts w:ascii="Times New Roman" w:eastAsia="Times New Roman" w:hAnsi="Times New Roman"/>
                <w:color w:val="000000"/>
                <w:spacing w:val="1"/>
                <w:sz w:val="28"/>
                <w:szCs w:val="28"/>
                <w:lang w:eastAsia="ar-SA"/>
              </w:rPr>
              <w:t xml:space="preserve">вание, декоративная работа, лепка, аппликация, конструирование из </w:t>
            </w:r>
            <w:r w:rsidRPr="00F22369">
              <w:rPr>
                <w:rFonts w:ascii="Times New Roman" w:eastAsia="Times New Roman" w:hAnsi="Times New Roman"/>
                <w:color w:val="000000"/>
                <w:spacing w:val="-4"/>
                <w:sz w:val="28"/>
                <w:szCs w:val="28"/>
                <w:lang w:eastAsia="ar-SA"/>
              </w:rPr>
              <w:t>бумаги и иных материалов)</w:t>
            </w:r>
          </w:p>
        </w:tc>
      </w:tr>
      <w:tr w:rsidR="0066414D" w:rsidRPr="00F22369" w14:paraId="342852AE" w14:textId="77777777" w:rsidTr="009804DE">
        <w:trPr>
          <w:gridBefore w:val="1"/>
          <w:wBefore w:w="12" w:type="dxa"/>
          <w:trHeight w:hRule="exact" w:val="2881"/>
          <w:jc w:val="center"/>
        </w:trPr>
        <w:tc>
          <w:tcPr>
            <w:tcW w:w="1941" w:type="dxa"/>
            <w:tcBorders>
              <w:top w:val="nil"/>
              <w:left w:val="single" w:sz="4" w:space="0" w:color="000000"/>
              <w:bottom w:val="nil"/>
              <w:right w:val="nil"/>
            </w:tcBorders>
            <w:shd w:val="clear" w:color="auto" w:fill="FFFFFF"/>
            <w:hideMark/>
          </w:tcPr>
          <w:p w14:paraId="3B7702FC" w14:textId="77777777" w:rsidR="0066414D" w:rsidRPr="00F22369" w:rsidRDefault="0066414D" w:rsidP="00A060A7">
            <w:pPr>
              <w:shd w:val="clear" w:color="auto" w:fill="FFFFFF"/>
              <w:suppressAutoHyphens/>
              <w:snapToGrid w:val="0"/>
              <w:spacing w:after="0" w:line="360" w:lineRule="auto"/>
              <w:rPr>
                <w:rFonts w:ascii="Times New Roman" w:eastAsia="Times New Roman" w:hAnsi="Times New Roman"/>
                <w:b/>
                <w:color w:val="000000"/>
                <w:spacing w:val="-3"/>
                <w:sz w:val="28"/>
                <w:szCs w:val="28"/>
                <w:lang w:eastAsia="ar-SA"/>
              </w:rPr>
            </w:pPr>
            <w:r w:rsidRPr="00F22369">
              <w:rPr>
                <w:rFonts w:ascii="Times New Roman" w:eastAsia="Times New Roman" w:hAnsi="Times New Roman"/>
                <w:b/>
                <w:color w:val="000000"/>
                <w:spacing w:val="-3"/>
                <w:sz w:val="28"/>
                <w:szCs w:val="28"/>
                <w:lang w:eastAsia="ar-SA"/>
              </w:rPr>
              <w:t>Трудовая подготовка</w:t>
            </w:r>
          </w:p>
        </w:tc>
        <w:tc>
          <w:tcPr>
            <w:tcW w:w="8007" w:type="dxa"/>
            <w:gridSpan w:val="3"/>
            <w:tcBorders>
              <w:top w:val="nil"/>
              <w:left w:val="single" w:sz="4" w:space="0" w:color="000000"/>
              <w:bottom w:val="nil"/>
              <w:right w:val="single" w:sz="4" w:space="0" w:color="000000"/>
            </w:tcBorders>
            <w:shd w:val="clear" w:color="auto" w:fill="FFFFFF"/>
            <w:hideMark/>
          </w:tcPr>
          <w:p w14:paraId="5FBA542A" w14:textId="77777777" w:rsidR="0066414D" w:rsidRPr="00F22369" w:rsidRDefault="0066414D" w:rsidP="00A060A7">
            <w:pPr>
              <w:shd w:val="clear" w:color="auto" w:fill="FFFFFF"/>
              <w:suppressAutoHyphens/>
              <w:snapToGrid w:val="0"/>
              <w:spacing w:after="0" w:line="360" w:lineRule="auto"/>
              <w:ind w:firstLine="10"/>
              <w:jc w:val="both"/>
              <w:rPr>
                <w:rFonts w:ascii="Times New Roman" w:eastAsia="Times New Roman" w:hAnsi="Times New Roman"/>
                <w:color w:val="000000"/>
                <w:spacing w:val="-4"/>
                <w:sz w:val="28"/>
                <w:szCs w:val="28"/>
                <w:lang w:eastAsia="ar-SA"/>
              </w:rPr>
            </w:pPr>
            <w:r w:rsidRPr="00F22369">
              <w:rPr>
                <w:rFonts w:ascii="Times New Roman" w:eastAsia="Times New Roman" w:hAnsi="Times New Roman"/>
                <w:color w:val="000000"/>
                <w:spacing w:val="2"/>
                <w:sz w:val="28"/>
                <w:szCs w:val="28"/>
                <w:lang w:eastAsia="ar-SA"/>
              </w:rPr>
              <w:t xml:space="preserve">1. Приобретение представлений о свойствах материалов, </w:t>
            </w:r>
            <w:r w:rsidRPr="00F22369">
              <w:rPr>
                <w:rFonts w:ascii="Times New Roman" w:eastAsia="Times New Roman" w:hAnsi="Times New Roman"/>
                <w:color w:val="000000"/>
                <w:spacing w:val="-4"/>
                <w:sz w:val="28"/>
                <w:szCs w:val="28"/>
                <w:lang w:eastAsia="ar-SA"/>
              </w:rPr>
              <w:t xml:space="preserve">способах их обработки. </w:t>
            </w:r>
          </w:p>
          <w:p w14:paraId="0A3BA834"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8"/>
                <w:sz w:val="28"/>
                <w:szCs w:val="28"/>
                <w:lang w:eastAsia="ar-SA"/>
              </w:rPr>
            </w:pPr>
            <w:r w:rsidRPr="00F22369">
              <w:rPr>
                <w:rFonts w:ascii="Times New Roman" w:eastAsia="Times New Roman" w:hAnsi="Times New Roman"/>
                <w:color w:val="000000"/>
                <w:spacing w:val="-1"/>
                <w:sz w:val="28"/>
                <w:szCs w:val="28"/>
                <w:lang w:eastAsia="ar-SA"/>
              </w:rPr>
              <w:t>2. Приобретение элементарных общетрудовых умений и навыков вла</w:t>
            </w:r>
            <w:r w:rsidRPr="00F22369">
              <w:rPr>
                <w:rFonts w:ascii="Times New Roman" w:eastAsia="Times New Roman" w:hAnsi="Times New Roman"/>
                <w:color w:val="000000"/>
                <w:spacing w:val="-1"/>
                <w:sz w:val="28"/>
                <w:szCs w:val="28"/>
                <w:lang w:eastAsia="ar-SA"/>
              </w:rPr>
              <w:softHyphen/>
            </w:r>
            <w:r w:rsidRPr="00F22369">
              <w:rPr>
                <w:rFonts w:ascii="Times New Roman" w:eastAsia="Times New Roman" w:hAnsi="Times New Roman"/>
                <w:color w:val="000000"/>
                <w:spacing w:val="-4"/>
                <w:sz w:val="28"/>
                <w:szCs w:val="28"/>
                <w:lang w:eastAsia="ar-SA"/>
              </w:rPr>
              <w:t>дения ручными инструментами, ухода за растениями и домашними жи</w:t>
            </w:r>
            <w:r w:rsidRPr="00F22369">
              <w:rPr>
                <w:rFonts w:ascii="Times New Roman" w:eastAsia="Times New Roman" w:hAnsi="Times New Roman"/>
                <w:color w:val="000000"/>
                <w:spacing w:val="-4"/>
                <w:sz w:val="28"/>
                <w:szCs w:val="28"/>
                <w:lang w:eastAsia="ar-SA"/>
              </w:rPr>
              <w:softHyphen/>
            </w:r>
            <w:r w:rsidRPr="00F22369">
              <w:rPr>
                <w:rFonts w:ascii="Times New Roman" w:eastAsia="Times New Roman" w:hAnsi="Times New Roman"/>
                <w:color w:val="000000"/>
                <w:spacing w:val="-8"/>
                <w:sz w:val="28"/>
                <w:szCs w:val="28"/>
                <w:lang w:eastAsia="ar-SA"/>
              </w:rPr>
              <w:t xml:space="preserve">вотными. </w:t>
            </w:r>
          </w:p>
          <w:p w14:paraId="2DB0774F"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z w:val="28"/>
                <w:szCs w:val="28"/>
                <w:lang w:eastAsia="ar-SA"/>
              </w:rPr>
              <w:t xml:space="preserve">3. Овладение практическими действиями по изготовлению изделий с </w:t>
            </w:r>
            <w:r w:rsidRPr="00F22369">
              <w:rPr>
                <w:rFonts w:ascii="Times New Roman" w:eastAsia="Times New Roman" w:hAnsi="Times New Roman"/>
                <w:color w:val="000000"/>
                <w:spacing w:val="-5"/>
                <w:sz w:val="28"/>
                <w:szCs w:val="28"/>
                <w:lang w:eastAsia="ar-SA"/>
              </w:rPr>
              <w:t xml:space="preserve">использованием технологической документации (инструкционных карт, технических рисунков, схем, простых чертежей и эскизов). </w:t>
            </w:r>
          </w:p>
          <w:p w14:paraId="65DDCFD0"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1"/>
                <w:sz w:val="28"/>
                <w:szCs w:val="28"/>
                <w:lang w:eastAsia="ar-SA"/>
              </w:rPr>
              <w:t xml:space="preserve">4. Приобретение основных навыков самообслуживания, поведения в </w:t>
            </w:r>
            <w:r w:rsidRPr="00F22369">
              <w:rPr>
                <w:rFonts w:ascii="Times New Roman" w:eastAsia="Times New Roman" w:hAnsi="Times New Roman"/>
                <w:color w:val="000000"/>
                <w:spacing w:val="-3"/>
                <w:sz w:val="28"/>
                <w:szCs w:val="28"/>
                <w:lang w:eastAsia="ar-SA"/>
              </w:rPr>
              <w:t>трудовом коллективе, безопасных приемов работы</w:t>
            </w:r>
          </w:p>
          <w:p w14:paraId="097A4EA9" w14:textId="77777777" w:rsidR="0066414D" w:rsidRPr="00F22369" w:rsidRDefault="0066414D" w:rsidP="00A060A7">
            <w:pPr>
              <w:shd w:val="clear" w:color="auto" w:fill="FFFFFF"/>
              <w:suppressAutoHyphens/>
              <w:spacing w:after="0" w:line="360" w:lineRule="auto"/>
              <w:ind w:firstLine="10"/>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xml:space="preserve">5. </w:t>
            </w:r>
            <w:r w:rsidRPr="00F22369">
              <w:rPr>
                <w:rFonts w:ascii="Times New Roman" w:eastAsia="Times New Roman" w:hAnsi="Times New Roman"/>
                <w:color w:val="000000"/>
                <w:spacing w:val="-4"/>
                <w:sz w:val="28"/>
                <w:szCs w:val="28"/>
                <w:lang w:eastAsia="ar-SA"/>
              </w:rPr>
              <w:t xml:space="preserve">Техническая грамотность (использование бытовой техники). </w:t>
            </w:r>
          </w:p>
        </w:tc>
      </w:tr>
      <w:tr w:rsidR="0066414D" w:rsidRPr="00F22369" w14:paraId="200E3505" w14:textId="77777777" w:rsidTr="009804DE">
        <w:trPr>
          <w:gridBefore w:val="1"/>
          <w:wBefore w:w="12" w:type="dxa"/>
          <w:trHeight w:hRule="exact" w:val="2328"/>
          <w:jc w:val="center"/>
        </w:trPr>
        <w:tc>
          <w:tcPr>
            <w:tcW w:w="1941" w:type="dxa"/>
            <w:tcBorders>
              <w:top w:val="nil"/>
              <w:left w:val="single" w:sz="4" w:space="0" w:color="000000"/>
              <w:bottom w:val="nil"/>
              <w:right w:val="nil"/>
            </w:tcBorders>
            <w:shd w:val="clear" w:color="auto" w:fill="FFFFFF"/>
            <w:hideMark/>
          </w:tcPr>
          <w:p w14:paraId="09F8BA47" w14:textId="48F8690B" w:rsidR="0066414D" w:rsidRPr="00F22369" w:rsidRDefault="002D749A" w:rsidP="00A060A7">
            <w:pPr>
              <w:shd w:val="clear" w:color="auto" w:fill="FFFFFF"/>
              <w:suppressAutoHyphens/>
              <w:snapToGrid w:val="0"/>
              <w:spacing w:after="0" w:line="360" w:lineRule="auto"/>
              <w:rPr>
                <w:rFonts w:ascii="Times New Roman" w:eastAsia="Times New Roman" w:hAnsi="Times New Roman"/>
                <w:b/>
                <w:color w:val="000000"/>
                <w:spacing w:val="2"/>
                <w:sz w:val="28"/>
                <w:szCs w:val="28"/>
                <w:lang w:eastAsia="ar-SA"/>
              </w:rPr>
            </w:pPr>
            <w:r>
              <w:rPr>
                <w:rFonts w:ascii="Times New Roman" w:eastAsia="Times New Roman" w:hAnsi="Times New Roman"/>
                <w:b/>
                <w:noProof/>
                <w:color w:val="000000"/>
                <w:spacing w:val="2"/>
                <w:sz w:val="28"/>
                <w:szCs w:val="28"/>
                <w:lang w:eastAsia="ru-RU"/>
              </w:rPr>
              <w:lastRenderedPageBreak/>
              <mc:AlternateContent>
                <mc:Choice Requires="wps">
                  <w:drawing>
                    <wp:anchor distT="4294967295" distB="4294967295" distL="114300" distR="114300" simplePos="0" relativeHeight="251669504" behindDoc="0" locked="0" layoutInCell="1" allowOverlap="1" wp14:anchorId="3F6A5AD0" wp14:editId="574D3BB5">
                      <wp:simplePos x="0" y="0"/>
                      <wp:positionH relativeFrom="column">
                        <wp:posOffset>-25400</wp:posOffset>
                      </wp:positionH>
                      <wp:positionV relativeFrom="paragraph">
                        <wp:posOffset>1435099</wp:posOffset>
                      </wp:positionV>
                      <wp:extent cx="6305550" cy="0"/>
                      <wp:effectExtent l="0" t="0" r="0" b="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FF67C" id="_x0000_t32" coordsize="21600,21600" o:spt="32" o:oned="t" path="m,l21600,21600e" filled="f">
                      <v:path arrowok="t" fillok="f" o:connecttype="none"/>
                      <o:lock v:ext="edit" shapetype="t"/>
                    </v:shapetype>
                    <v:shape id="Прямая со стрелкой 2" o:spid="_x0000_s1026" type="#_x0000_t32" style="position:absolute;margin-left:-2pt;margin-top:113pt;width:496.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"/>
                  </w:pict>
                </mc:Fallback>
              </mc:AlternateContent>
            </w:r>
            <w:r>
              <w:rPr>
                <w:rFonts w:ascii="Times New Roman" w:eastAsia="Times New Roman" w:hAnsi="Times New Roman"/>
                <w:b/>
                <w:noProof/>
                <w:color w:val="000000"/>
                <w:spacing w:val="2"/>
                <w:sz w:val="28"/>
                <w:szCs w:val="28"/>
                <w:lang w:eastAsia="ru-RU"/>
              </w:rPr>
              <mc:AlternateContent>
                <mc:Choice Requires="wps">
                  <w:drawing>
                    <wp:anchor distT="4294967295" distB="4294967295" distL="114300" distR="114300" simplePos="0" relativeHeight="251668480" behindDoc="0" locked="0" layoutInCell="1" allowOverlap="1" wp14:anchorId="6E2AAC76" wp14:editId="312B81FA">
                      <wp:simplePos x="0" y="0"/>
                      <wp:positionH relativeFrom="column">
                        <wp:posOffset>-25400</wp:posOffset>
                      </wp:positionH>
                      <wp:positionV relativeFrom="paragraph">
                        <wp:posOffset>-3176</wp:posOffset>
                      </wp:positionV>
                      <wp:extent cx="6305550" cy="0"/>
                      <wp:effectExtent l="0" t="0" r="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3556C" id="Прямая со стрелкой 1" o:spid="_x0000_s1026" type="#_x0000_t32" style="position:absolute;margin-left:-2pt;margin-top:-.25pt;width:49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"/>
                  </w:pict>
                </mc:Fallback>
              </mc:AlternateContent>
            </w:r>
            <w:r w:rsidR="0066414D" w:rsidRPr="00F22369">
              <w:rPr>
                <w:rFonts w:ascii="Times New Roman" w:eastAsia="Times New Roman" w:hAnsi="Times New Roman"/>
                <w:b/>
                <w:color w:val="000000"/>
                <w:spacing w:val="2"/>
                <w:sz w:val="28"/>
                <w:szCs w:val="28"/>
                <w:lang w:eastAsia="ar-SA"/>
              </w:rPr>
              <w:t>Природа</w:t>
            </w:r>
          </w:p>
        </w:tc>
        <w:tc>
          <w:tcPr>
            <w:tcW w:w="8007" w:type="dxa"/>
            <w:gridSpan w:val="3"/>
            <w:tcBorders>
              <w:top w:val="nil"/>
              <w:left w:val="single" w:sz="4" w:space="0" w:color="000000"/>
              <w:bottom w:val="nil"/>
              <w:right w:val="single" w:sz="4" w:space="0" w:color="000000"/>
            </w:tcBorders>
            <w:shd w:val="clear" w:color="auto" w:fill="FFFFFF"/>
            <w:hideMark/>
          </w:tcPr>
          <w:p w14:paraId="260ED9D6" w14:textId="77777777" w:rsidR="0066414D" w:rsidRPr="00F22369" w:rsidRDefault="0066414D" w:rsidP="00A060A7">
            <w:pPr>
              <w:shd w:val="clear" w:color="auto" w:fill="FFFFFF"/>
              <w:suppressAutoHyphens/>
              <w:snapToGrid w:val="0"/>
              <w:spacing w:after="0" w:line="360" w:lineRule="auto"/>
              <w:ind w:firstLine="5"/>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pacing w:val="-2"/>
                <w:sz w:val="28"/>
                <w:szCs w:val="28"/>
                <w:lang w:eastAsia="ar-SA"/>
              </w:rPr>
              <w:t>1. Научное объяснение явлений природы, наблюдаемых в повседнев</w:t>
            </w:r>
            <w:r w:rsidRPr="00F22369">
              <w:rPr>
                <w:rFonts w:ascii="Times New Roman" w:eastAsia="Times New Roman" w:hAnsi="Times New Roman"/>
                <w:color w:val="000000"/>
                <w:spacing w:val="-2"/>
                <w:sz w:val="28"/>
                <w:szCs w:val="28"/>
                <w:lang w:eastAsia="ar-SA"/>
              </w:rPr>
              <w:softHyphen/>
            </w:r>
            <w:r w:rsidRPr="00F22369">
              <w:rPr>
                <w:rFonts w:ascii="Times New Roman" w:eastAsia="Times New Roman" w:hAnsi="Times New Roman"/>
                <w:color w:val="000000"/>
                <w:spacing w:val="1"/>
                <w:sz w:val="28"/>
                <w:szCs w:val="28"/>
                <w:lang w:eastAsia="ar-SA"/>
              </w:rPr>
              <w:t xml:space="preserve">ной жизни, сформированность начального мировоззрения о мире и </w:t>
            </w:r>
            <w:r w:rsidRPr="00F22369">
              <w:rPr>
                <w:rFonts w:ascii="Times New Roman" w:eastAsia="Times New Roman" w:hAnsi="Times New Roman"/>
                <w:color w:val="000000"/>
                <w:spacing w:val="-5"/>
                <w:sz w:val="28"/>
                <w:szCs w:val="28"/>
                <w:lang w:eastAsia="ar-SA"/>
              </w:rPr>
              <w:t xml:space="preserve">окружающей среде. </w:t>
            </w:r>
          </w:p>
          <w:p w14:paraId="22C7A862"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pacing w:val="-5"/>
                <w:sz w:val="28"/>
                <w:szCs w:val="28"/>
                <w:lang w:eastAsia="ar-SA"/>
              </w:rPr>
              <w:t xml:space="preserve">2. Экологическая грамотность. </w:t>
            </w:r>
          </w:p>
          <w:p w14:paraId="60936F92"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1"/>
                <w:sz w:val="28"/>
                <w:szCs w:val="28"/>
                <w:lang w:eastAsia="ar-SA"/>
              </w:rPr>
            </w:pPr>
            <w:r w:rsidRPr="00F22369">
              <w:rPr>
                <w:rFonts w:ascii="Times New Roman" w:eastAsia="Times New Roman" w:hAnsi="Times New Roman"/>
                <w:color w:val="000000"/>
                <w:spacing w:val="1"/>
                <w:sz w:val="28"/>
                <w:szCs w:val="28"/>
                <w:lang w:eastAsia="ar-SA"/>
              </w:rPr>
              <w:t xml:space="preserve">3. Способность видеть основные тенденции развития современного общества. </w:t>
            </w:r>
          </w:p>
          <w:p w14:paraId="132C282E"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6"/>
                <w:sz w:val="28"/>
                <w:szCs w:val="28"/>
                <w:lang w:eastAsia="ar-SA"/>
              </w:rPr>
            </w:pPr>
            <w:r w:rsidRPr="00F22369">
              <w:rPr>
                <w:rFonts w:ascii="Times New Roman" w:eastAsia="Times New Roman" w:hAnsi="Times New Roman"/>
                <w:color w:val="000000"/>
                <w:sz w:val="28"/>
                <w:szCs w:val="28"/>
                <w:lang w:eastAsia="ar-SA"/>
              </w:rPr>
              <w:t xml:space="preserve">4. Способность устанавливать причинно-следственные связи между </w:t>
            </w:r>
            <w:r w:rsidRPr="00F22369">
              <w:rPr>
                <w:rFonts w:ascii="Times New Roman" w:eastAsia="Times New Roman" w:hAnsi="Times New Roman"/>
                <w:color w:val="000000"/>
                <w:spacing w:val="-6"/>
                <w:sz w:val="28"/>
                <w:szCs w:val="28"/>
                <w:lang w:eastAsia="ar-SA"/>
              </w:rPr>
              <w:t>явлениями природы.</w:t>
            </w:r>
          </w:p>
        </w:tc>
      </w:tr>
      <w:tr w:rsidR="0066414D" w:rsidRPr="00F22369" w14:paraId="5EE09847" w14:textId="77777777" w:rsidTr="009804DE">
        <w:trPr>
          <w:gridBefore w:val="1"/>
          <w:wBefore w:w="12" w:type="dxa"/>
          <w:trHeight w:hRule="exact" w:val="2869"/>
          <w:jc w:val="center"/>
        </w:trPr>
        <w:tc>
          <w:tcPr>
            <w:tcW w:w="1941" w:type="dxa"/>
            <w:tcBorders>
              <w:top w:val="nil"/>
              <w:left w:val="single" w:sz="4" w:space="0" w:color="000000"/>
              <w:bottom w:val="nil"/>
              <w:right w:val="nil"/>
            </w:tcBorders>
            <w:shd w:val="clear" w:color="auto" w:fill="FFFFFF"/>
            <w:hideMark/>
          </w:tcPr>
          <w:p w14:paraId="5C14BF28" w14:textId="77777777" w:rsidR="0066414D" w:rsidRPr="00F22369" w:rsidRDefault="0066414D" w:rsidP="00A060A7">
            <w:pPr>
              <w:shd w:val="clear" w:color="auto" w:fill="FFFFFF"/>
              <w:suppressAutoHyphens/>
              <w:snapToGrid w:val="0"/>
              <w:spacing w:after="0" w:line="360" w:lineRule="auto"/>
              <w:rPr>
                <w:rFonts w:ascii="Times New Roman" w:eastAsia="Times New Roman" w:hAnsi="Times New Roman"/>
                <w:b/>
                <w:color w:val="000000"/>
                <w:spacing w:val="1"/>
                <w:sz w:val="28"/>
                <w:szCs w:val="28"/>
                <w:lang w:eastAsia="ar-SA"/>
              </w:rPr>
            </w:pPr>
            <w:r w:rsidRPr="00F22369">
              <w:rPr>
                <w:rFonts w:ascii="Times New Roman" w:eastAsia="Times New Roman" w:hAnsi="Times New Roman"/>
                <w:b/>
                <w:color w:val="000000"/>
                <w:spacing w:val="1"/>
                <w:sz w:val="28"/>
                <w:szCs w:val="28"/>
                <w:lang w:eastAsia="ar-SA"/>
              </w:rPr>
              <w:t>Общество-знание</w:t>
            </w:r>
          </w:p>
        </w:tc>
        <w:tc>
          <w:tcPr>
            <w:tcW w:w="8007" w:type="dxa"/>
            <w:gridSpan w:val="3"/>
            <w:tcBorders>
              <w:top w:val="nil"/>
              <w:left w:val="single" w:sz="4" w:space="0" w:color="000000"/>
              <w:bottom w:val="nil"/>
              <w:right w:val="single" w:sz="4" w:space="0" w:color="000000"/>
            </w:tcBorders>
            <w:shd w:val="clear" w:color="auto" w:fill="FFFFFF"/>
            <w:hideMark/>
          </w:tcPr>
          <w:p w14:paraId="22F6402B" w14:textId="77777777" w:rsidR="0066414D" w:rsidRPr="00F22369" w:rsidRDefault="0066414D" w:rsidP="00A060A7">
            <w:pPr>
              <w:shd w:val="clear" w:color="auto" w:fill="FFFFFF"/>
              <w:suppressAutoHyphens/>
              <w:snapToGrid w:val="0"/>
              <w:spacing w:after="0" w:line="360" w:lineRule="auto"/>
              <w:ind w:firstLine="5"/>
              <w:jc w:val="both"/>
              <w:rPr>
                <w:rFonts w:ascii="Times New Roman" w:eastAsia="Times New Roman" w:hAnsi="Times New Roman"/>
                <w:color w:val="000000"/>
                <w:spacing w:val="-2"/>
                <w:sz w:val="28"/>
                <w:szCs w:val="28"/>
                <w:lang w:eastAsia="ar-SA"/>
              </w:rPr>
            </w:pPr>
            <w:r w:rsidRPr="00F22369">
              <w:rPr>
                <w:rFonts w:ascii="Times New Roman" w:eastAsia="Times New Roman" w:hAnsi="Times New Roman"/>
                <w:color w:val="000000"/>
                <w:spacing w:val="-1"/>
                <w:sz w:val="28"/>
                <w:szCs w:val="28"/>
                <w:lang w:eastAsia="ar-SA"/>
              </w:rPr>
              <w:t>1. Целостное представление об историческом пути России</w:t>
            </w:r>
          </w:p>
          <w:p w14:paraId="5C0874E8"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6"/>
                <w:sz w:val="28"/>
                <w:szCs w:val="28"/>
                <w:lang w:eastAsia="ar-SA"/>
              </w:rPr>
            </w:pPr>
            <w:r w:rsidRPr="00F22369">
              <w:rPr>
                <w:rFonts w:ascii="Times New Roman" w:eastAsia="Times New Roman" w:hAnsi="Times New Roman"/>
                <w:color w:val="000000"/>
                <w:spacing w:val="-6"/>
                <w:sz w:val="28"/>
                <w:szCs w:val="28"/>
                <w:lang w:eastAsia="ar-SA"/>
              </w:rPr>
              <w:t>2. Личностное отношение к истории своей Родины.</w:t>
            </w:r>
          </w:p>
          <w:p w14:paraId="4B79C677"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6"/>
                <w:sz w:val="28"/>
                <w:szCs w:val="28"/>
                <w:lang w:eastAsia="ar-SA"/>
              </w:rPr>
            </w:pPr>
            <w:r w:rsidRPr="00F22369">
              <w:rPr>
                <w:rFonts w:ascii="Times New Roman" w:eastAsia="Times New Roman" w:hAnsi="Times New Roman"/>
                <w:color w:val="000000"/>
                <w:spacing w:val="1"/>
                <w:sz w:val="28"/>
                <w:szCs w:val="28"/>
                <w:lang w:eastAsia="ar-SA"/>
              </w:rPr>
              <w:t xml:space="preserve">3. Ориентация в политическом устройстве России, региональных и </w:t>
            </w:r>
            <w:r w:rsidRPr="00F22369">
              <w:rPr>
                <w:rFonts w:ascii="Times New Roman" w:eastAsia="Times New Roman" w:hAnsi="Times New Roman"/>
                <w:color w:val="000000"/>
                <w:spacing w:val="-6"/>
                <w:sz w:val="28"/>
                <w:szCs w:val="28"/>
                <w:lang w:eastAsia="ar-SA"/>
              </w:rPr>
              <w:t xml:space="preserve">муниципальных организациях управления. </w:t>
            </w:r>
          </w:p>
          <w:p w14:paraId="19BFA96F"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9"/>
                <w:sz w:val="28"/>
                <w:szCs w:val="28"/>
                <w:lang w:eastAsia="ar-SA"/>
              </w:rPr>
            </w:pPr>
            <w:r w:rsidRPr="00F22369">
              <w:rPr>
                <w:rFonts w:ascii="Times New Roman" w:eastAsia="Times New Roman" w:hAnsi="Times New Roman"/>
                <w:color w:val="000000"/>
                <w:spacing w:val="-9"/>
                <w:sz w:val="28"/>
                <w:szCs w:val="28"/>
                <w:lang w:eastAsia="ar-SA"/>
              </w:rPr>
              <w:t xml:space="preserve">4. Знание, понимание и соблюдение правил  законопослушного поведения. </w:t>
            </w:r>
          </w:p>
          <w:p w14:paraId="68D3D7DF"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pacing w:val="1"/>
                <w:sz w:val="28"/>
                <w:szCs w:val="28"/>
                <w:lang w:eastAsia="ar-SA"/>
              </w:rPr>
              <w:t xml:space="preserve">5. Ориентирование в принятых нормах, соблюдение норм и правил </w:t>
            </w:r>
            <w:r w:rsidRPr="00F22369">
              <w:rPr>
                <w:rFonts w:ascii="Times New Roman" w:eastAsia="Times New Roman" w:hAnsi="Times New Roman"/>
                <w:color w:val="000000"/>
                <w:spacing w:val="-4"/>
                <w:sz w:val="28"/>
                <w:szCs w:val="28"/>
                <w:lang w:eastAsia="ar-SA"/>
              </w:rPr>
              <w:t xml:space="preserve">нравственного поведения. </w:t>
            </w:r>
          </w:p>
          <w:p w14:paraId="220D69F8"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z w:val="28"/>
                <w:szCs w:val="28"/>
                <w:lang w:eastAsia="ar-SA"/>
              </w:rPr>
              <w:t>6. Ориентация в мире профессий, системе профессионального обра</w:t>
            </w:r>
            <w:r w:rsidRPr="00F22369">
              <w:rPr>
                <w:rFonts w:ascii="Times New Roman" w:eastAsia="Times New Roman" w:hAnsi="Times New Roman"/>
                <w:color w:val="000000"/>
                <w:sz w:val="28"/>
                <w:szCs w:val="28"/>
                <w:lang w:eastAsia="ar-SA"/>
              </w:rPr>
              <w:softHyphen/>
            </w:r>
            <w:r w:rsidRPr="00F22369">
              <w:rPr>
                <w:rFonts w:ascii="Times New Roman" w:eastAsia="Times New Roman" w:hAnsi="Times New Roman"/>
                <w:color w:val="000000"/>
                <w:spacing w:val="-3"/>
                <w:sz w:val="28"/>
                <w:szCs w:val="28"/>
                <w:lang w:eastAsia="ar-SA"/>
              </w:rPr>
              <w:t xml:space="preserve">зования и в своих профессиональных возможностях. </w:t>
            </w:r>
          </w:p>
          <w:p w14:paraId="77A70E68"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5"/>
                <w:sz w:val="28"/>
                <w:szCs w:val="28"/>
                <w:lang w:eastAsia="ar-SA"/>
              </w:rPr>
            </w:pPr>
            <w:r w:rsidRPr="00F22369">
              <w:rPr>
                <w:rFonts w:ascii="Times New Roman" w:eastAsia="Times New Roman" w:hAnsi="Times New Roman"/>
                <w:color w:val="000000"/>
                <w:spacing w:val="-5"/>
                <w:sz w:val="28"/>
                <w:szCs w:val="28"/>
                <w:lang w:eastAsia="ar-SA"/>
              </w:rPr>
              <w:t>7. Ориентация в ценностях отечественной и мировой культуры</w:t>
            </w:r>
          </w:p>
        </w:tc>
      </w:tr>
      <w:tr w:rsidR="0066414D" w:rsidRPr="00F22369" w14:paraId="643B1231" w14:textId="77777777" w:rsidTr="009804DE">
        <w:trPr>
          <w:gridBefore w:val="1"/>
          <w:wBefore w:w="12" w:type="dxa"/>
          <w:trHeight w:hRule="exact" w:val="80"/>
          <w:jc w:val="center"/>
        </w:trPr>
        <w:tc>
          <w:tcPr>
            <w:tcW w:w="1941" w:type="dxa"/>
            <w:tcBorders>
              <w:top w:val="nil"/>
              <w:left w:val="single" w:sz="4" w:space="0" w:color="000000"/>
              <w:bottom w:val="single" w:sz="4" w:space="0" w:color="000000"/>
              <w:right w:val="nil"/>
            </w:tcBorders>
            <w:shd w:val="clear" w:color="auto" w:fill="FFFFFF"/>
            <w:hideMark/>
          </w:tcPr>
          <w:p w14:paraId="693EB63B" w14:textId="77777777" w:rsidR="0066414D" w:rsidRPr="00F22369" w:rsidRDefault="0066414D" w:rsidP="00A060A7">
            <w:pPr>
              <w:shd w:val="clear" w:color="auto" w:fill="FFFFFF"/>
              <w:suppressAutoHyphens/>
              <w:snapToGrid w:val="0"/>
              <w:spacing w:after="0" w:line="360" w:lineRule="auto"/>
              <w:ind w:right="634"/>
              <w:rPr>
                <w:rFonts w:ascii="Times New Roman" w:eastAsia="Times New Roman" w:hAnsi="Times New Roman"/>
                <w:b/>
                <w:color w:val="000000"/>
                <w:spacing w:val="4"/>
                <w:sz w:val="28"/>
                <w:szCs w:val="28"/>
                <w:lang w:eastAsia="ar-SA"/>
              </w:rPr>
            </w:pPr>
          </w:p>
        </w:tc>
        <w:tc>
          <w:tcPr>
            <w:tcW w:w="8007" w:type="dxa"/>
            <w:gridSpan w:val="3"/>
            <w:tcBorders>
              <w:top w:val="nil"/>
              <w:left w:val="single" w:sz="4" w:space="0" w:color="000000"/>
              <w:bottom w:val="single" w:sz="4" w:space="0" w:color="000000"/>
              <w:right w:val="single" w:sz="4" w:space="0" w:color="000000"/>
            </w:tcBorders>
            <w:shd w:val="clear" w:color="auto" w:fill="FFFFFF"/>
            <w:hideMark/>
          </w:tcPr>
          <w:p w14:paraId="25E1D87E" w14:textId="77777777" w:rsidR="0066414D" w:rsidRPr="00F22369" w:rsidRDefault="0066414D" w:rsidP="00A060A7">
            <w:pPr>
              <w:shd w:val="clear" w:color="auto" w:fill="FFFFFF"/>
              <w:suppressAutoHyphens/>
              <w:spacing w:after="0" w:line="360" w:lineRule="auto"/>
              <w:ind w:firstLine="5"/>
              <w:jc w:val="both"/>
              <w:rPr>
                <w:rFonts w:ascii="Times New Roman" w:eastAsia="Times New Roman" w:hAnsi="Times New Roman"/>
                <w:color w:val="000000"/>
                <w:spacing w:val="-2"/>
                <w:sz w:val="28"/>
                <w:szCs w:val="28"/>
                <w:lang w:eastAsia="ar-SA"/>
              </w:rPr>
            </w:pPr>
          </w:p>
        </w:tc>
      </w:tr>
    </w:tbl>
    <w:p w14:paraId="4935D963" w14:textId="77777777" w:rsidR="00AF3723" w:rsidRDefault="00AF3723" w:rsidP="00FF0FF4">
      <w:pPr>
        <w:shd w:val="clear" w:color="auto" w:fill="FFFFFF"/>
        <w:tabs>
          <w:tab w:val="left" w:pos="14400"/>
        </w:tabs>
        <w:suppressAutoHyphens/>
        <w:spacing w:after="0" w:line="360" w:lineRule="auto"/>
        <w:ind w:right="386"/>
        <w:jc w:val="center"/>
        <w:rPr>
          <w:rFonts w:ascii="Times New Roman" w:eastAsia="Times New Roman" w:hAnsi="Times New Roman"/>
          <w:b/>
          <w:bCs/>
          <w:color w:val="000000"/>
          <w:sz w:val="28"/>
          <w:szCs w:val="28"/>
          <w:lang w:eastAsia="ar-SA"/>
        </w:rPr>
      </w:pPr>
    </w:p>
    <w:p w14:paraId="31E180E9" w14:textId="77777777" w:rsidR="00AF3723" w:rsidRDefault="00AF3723" w:rsidP="00FF0FF4">
      <w:pPr>
        <w:shd w:val="clear" w:color="auto" w:fill="FFFFFF"/>
        <w:tabs>
          <w:tab w:val="left" w:pos="14400"/>
        </w:tabs>
        <w:suppressAutoHyphens/>
        <w:spacing w:after="0" w:line="360" w:lineRule="auto"/>
        <w:ind w:right="386"/>
        <w:jc w:val="center"/>
        <w:rPr>
          <w:rFonts w:ascii="Times New Roman" w:eastAsia="Times New Roman" w:hAnsi="Times New Roman"/>
          <w:b/>
          <w:bCs/>
          <w:color w:val="000000"/>
          <w:sz w:val="28"/>
          <w:szCs w:val="28"/>
          <w:lang w:eastAsia="ar-SA"/>
        </w:rPr>
      </w:pPr>
    </w:p>
    <w:p w14:paraId="331B2B3C" w14:textId="77777777" w:rsidR="0066414D" w:rsidRPr="00F22369" w:rsidRDefault="0066414D" w:rsidP="00FF0FF4">
      <w:pPr>
        <w:shd w:val="clear" w:color="auto" w:fill="FFFFFF"/>
        <w:tabs>
          <w:tab w:val="left" w:pos="14400"/>
        </w:tabs>
        <w:suppressAutoHyphens/>
        <w:spacing w:after="0" w:line="360" w:lineRule="auto"/>
        <w:ind w:right="386"/>
        <w:jc w:val="center"/>
        <w:rPr>
          <w:rFonts w:ascii="Times New Roman" w:eastAsia="Times New Roman" w:hAnsi="Times New Roman"/>
          <w:b/>
          <w:bCs/>
          <w:color w:val="000000"/>
          <w:sz w:val="28"/>
          <w:szCs w:val="28"/>
          <w:lang w:eastAsia="ar-SA"/>
        </w:rPr>
      </w:pPr>
      <w:r w:rsidRPr="00F22369">
        <w:rPr>
          <w:rFonts w:ascii="Times New Roman" w:eastAsia="Times New Roman" w:hAnsi="Times New Roman"/>
          <w:b/>
          <w:bCs/>
          <w:color w:val="000000"/>
          <w:sz w:val="28"/>
          <w:szCs w:val="28"/>
          <w:lang w:eastAsia="ar-SA"/>
        </w:rPr>
        <w:t>Формы аттестации, контроля и учета достижений учащихся.</w:t>
      </w:r>
    </w:p>
    <w:p w14:paraId="3456664D" w14:textId="77777777" w:rsidR="0066414D" w:rsidRPr="00F22369" w:rsidRDefault="0066414D" w:rsidP="00A060A7">
      <w:pPr>
        <w:shd w:val="clear" w:color="auto" w:fill="FFFFFF"/>
        <w:tabs>
          <w:tab w:val="left" w:pos="14400"/>
        </w:tabs>
        <w:suppressAutoHyphens/>
        <w:spacing w:after="0" w:line="360" w:lineRule="auto"/>
        <w:ind w:right="-141"/>
        <w:jc w:val="both"/>
        <w:rPr>
          <w:rFonts w:ascii="Times New Roman" w:eastAsia="Times New Roman" w:hAnsi="Times New Roman"/>
          <w:bCs/>
          <w:color w:val="000000"/>
          <w:sz w:val="28"/>
          <w:szCs w:val="28"/>
          <w:lang w:eastAsia="ar-SA"/>
        </w:rPr>
      </w:pPr>
      <w:r w:rsidRPr="00F22369">
        <w:rPr>
          <w:rFonts w:ascii="Times New Roman" w:eastAsia="Times New Roman" w:hAnsi="Times New Roman"/>
          <w:bCs/>
          <w:color w:val="000000"/>
          <w:sz w:val="28"/>
          <w:szCs w:val="28"/>
          <w:lang w:eastAsia="ar-SA"/>
        </w:rPr>
        <w:t xml:space="preserve">            Обязательные формы итогового контроля осуществляются в</w:t>
      </w:r>
      <w:r w:rsidR="00713273" w:rsidRPr="00F22369">
        <w:rPr>
          <w:rFonts w:ascii="Times New Roman" w:eastAsia="Times New Roman" w:hAnsi="Times New Roman"/>
          <w:bCs/>
          <w:color w:val="000000"/>
          <w:sz w:val="28"/>
          <w:szCs w:val="28"/>
          <w:lang w:eastAsia="ar-SA"/>
        </w:rPr>
        <w:t xml:space="preserve"> соответствии с Уставом </w:t>
      </w:r>
      <w:r w:rsidR="007750A1" w:rsidRPr="00F22369">
        <w:rPr>
          <w:rFonts w:ascii="Times New Roman" w:eastAsia="Times New Roman" w:hAnsi="Times New Roman"/>
          <w:bCs/>
          <w:color w:val="000000"/>
          <w:sz w:val="28"/>
          <w:szCs w:val="28"/>
          <w:lang w:eastAsia="ar-SA"/>
        </w:rPr>
        <w:t>ГКОУ для детей-сирот с. Камышла</w:t>
      </w:r>
      <w:r w:rsidR="00713273" w:rsidRPr="00F22369">
        <w:rPr>
          <w:rFonts w:ascii="Times New Roman" w:eastAsia="Times New Roman" w:hAnsi="Times New Roman"/>
          <w:bCs/>
          <w:color w:val="000000"/>
          <w:sz w:val="28"/>
          <w:szCs w:val="28"/>
          <w:lang w:eastAsia="ar-SA"/>
        </w:rPr>
        <w:t>, По</w:t>
      </w:r>
      <w:r w:rsidRPr="00F22369">
        <w:rPr>
          <w:rFonts w:ascii="Times New Roman" w:eastAsia="Times New Roman" w:hAnsi="Times New Roman"/>
          <w:bCs/>
          <w:color w:val="000000"/>
          <w:sz w:val="28"/>
          <w:szCs w:val="28"/>
          <w:lang w:eastAsia="ar-SA"/>
        </w:rPr>
        <w:t>ложением о текущей, промежуточной и итоговой аттестации.</w:t>
      </w:r>
    </w:p>
    <w:p w14:paraId="719F7914" w14:textId="77777777" w:rsidR="0066414D" w:rsidRPr="00F22369" w:rsidRDefault="0066414D" w:rsidP="00A060A7">
      <w:pPr>
        <w:shd w:val="clear" w:color="auto" w:fill="FFFFFF"/>
        <w:tabs>
          <w:tab w:val="left" w:pos="14400"/>
        </w:tabs>
        <w:suppressAutoHyphens/>
        <w:spacing w:after="0" w:line="360" w:lineRule="auto"/>
        <w:ind w:right="-141"/>
        <w:jc w:val="both"/>
        <w:rPr>
          <w:rFonts w:ascii="Times New Roman" w:eastAsia="Times New Roman" w:hAnsi="Times New Roman"/>
          <w:bCs/>
          <w:color w:val="000000"/>
          <w:sz w:val="28"/>
          <w:szCs w:val="28"/>
          <w:lang w:eastAsia="ar-SA"/>
        </w:rPr>
      </w:pPr>
      <w:r w:rsidRPr="00F22369">
        <w:rPr>
          <w:rFonts w:ascii="Times New Roman" w:eastAsia="Times New Roman" w:hAnsi="Times New Roman"/>
          <w:bCs/>
          <w:color w:val="000000"/>
          <w:sz w:val="28"/>
          <w:szCs w:val="28"/>
          <w:lang w:eastAsia="ar-SA"/>
        </w:rPr>
        <w:t xml:space="preserve">      Формы аттестации:</w:t>
      </w:r>
    </w:p>
    <w:p w14:paraId="0DF4DDB1" w14:textId="77777777" w:rsidR="009804DE" w:rsidRDefault="0066414D" w:rsidP="009804DE">
      <w:pPr>
        <w:suppressAutoHyphens/>
        <w:spacing w:after="0" w:line="360" w:lineRule="auto"/>
        <w:ind w:right="-141"/>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Знания обучающихся оцениваются по пятибалльной системе, начиная со 2 четверти 2 класса.</w:t>
      </w:r>
      <w:r w:rsidRPr="00F22369">
        <w:rPr>
          <w:rFonts w:ascii="Times New Roman" w:eastAsia="Times New Roman" w:hAnsi="Times New Roman"/>
          <w:bCs/>
          <w:sz w:val="28"/>
          <w:szCs w:val="28"/>
          <w:lang w:eastAsia="ar-SA"/>
        </w:rPr>
        <w:t xml:space="preserve"> По</w:t>
      </w:r>
      <w:r w:rsidR="00FF0FF4">
        <w:rPr>
          <w:rFonts w:ascii="Times New Roman" w:eastAsia="Times New Roman" w:hAnsi="Times New Roman"/>
          <w:bCs/>
          <w:sz w:val="28"/>
          <w:szCs w:val="28"/>
          <w:lang w:eastAsia="ar-SA"/>
        </w:rPr>
        <w:t xml:space="preserve"> </w:t>
      </w:r>
      <w:r w:rsidRPr="00F22369">
        <w:rPr>
          <w:rFonts w:ascii="Times New Roman" w:eastAsia="Times New Roman" w:hAnsi="Times New Roman"/>
          <w:sz w:val="28"/>
          <w:szCs w:val="28"/>
          <w:lang w:eastAsia="ar-SA"/>
        </w:rPr>
        <w:t xml:space="preserve">итогам  </w:t>
      </w:r>
      <w:r w:rsidRPr="00F22369">
        <w:rPr>
          <w:rFonts w:ascii="Times New Roman" w:eastAsia="Times New Roman" w:hAnsi="Times New Roman"/>
          <w:sz w:val="28"/>
          <w:szCs w:val="28"/>
          <w:lang w:val="en-US" w:eastAsia="ar-SA"/>
        </w:rPr>
        <w:t>I</w:t>
      </w:r>
      <w:r w:rsidRPr="00F22369">
        <w:rPr>
          <w:rFonts w:ascii="Times New Roman" w:eastAsia="Times New Roman" w:hAnsi="Times New Roman"/>
          <w:sz w:val="28"/>
          <w:szCs w:val="28"/>
          <w:lang w:eastAsia="ar-SA"/>
        </w:rPr>
        <w:t xml:space="preserve"> полугодия  </w:t>
      </w:r>
      <w:r w:rsidR="00713273" w:rsidRPr="00F22369">
        <w:rPr>
          <w:rFonts w:ascii="Times New Roman" w:eastAsia="Times New Roman" w:hAnsi="Times New Roman"/>
          <w:sz w:val="28"/>
          <w:szCs w:val="28"/>
          <w:lang w:eastAsia="ar-SA"/>
        </w:rPr>
        <w:t>проводятся контрольные работы в</w:t>
      </w:r>
      <w:r w:rsidR="00FF0FF4">
        <w:rPr>
          <w:rFonts w:ascii="Times New Roman" w:eastAsia="Times New Roman" w:hAnsi="Times New Roman"/>
          <w:sz w:val="28"/>
          <w:szCs w:val="28"/>
          <w:lang w:eastAsia="ar-SA"/>
        </w:rPr>
        <w:t xml:space="preserve"> </w:t>
      </w:r>
      <w:r w:rsidR="00713273" w:rsidRPr="00F22369">
        <w:rPr>
          <w:rFonts w:ascii="Times New Roman" w:eastAsia="Times New Roman" w:hAnsi="Times New Roman"/>
          <w:sz w:val="28"/>
          <w:szCs w:val="28"/>
          <w:lang w:eastAsia="ar-SA"/>
        </w:rPr>
        <w:t>3</w:t>
      </w:r>
      <w:r w:rsidRPr="00F22369">
        <w:rPr>
          <w:rFonts w:ascii="Times New Roman" w:eastAsia="Times New Roman" w:hAnsi="Times New Roman"/>
          <w:sz w:val="28"/>
          <w:szCs w:val="28"/>
          <w:lang w:eastAsia="ar-SA"/>
        </w:rPr>
        <w:t>-9 классах по грамматике, правописанию и развитию речи и математике</w:t>
      </w:r>
      <w:r w:rsidR="00713273" w:rsidRPr="00F22369">
        <w:rPr>
          <w:rFonts w:ascii="Times New Roman" w:eastAsia="Times New Roman" w:hAnsi="Times New Roman"/>
          <w:sz w:val="28"/>
          <w:szCs w:val="28"/>
          <w:lang w:eastAsia="ar-SA"/>
        </w:rPr>
        <w:t>, во 2 классе со второго полугодия</w:t>
      </w:r>
      <w:r w:rsidRPr="00F22369">
        <w:rPr>
          <w:rFonts w:ascii="Times New Roman" w:eastAsia="Times New Roman" w:hAnsi="Times New Roman"/>
          <w:sz w:val="28"/>
          <w:szCs w:val="28"/>
          <w:lang w:eastAsia="ar-SA"/>
        </w:rPr>
        <w:t>. По итогам учебного года проводятся годовые контрольные работы по грамматике, правописанию и развитию речи и математике. Т</w:t>
      </w:r>
      <w:r w:rsidR="00713273" w:rsidRPr="00F22369">
        <w:rPr>
          <w:rFonts w:ascii="Times New Roman" w:eastAsia="Times New Roman" w:hAnsi="Times New Roman"/>
          <w:sz w:val="28"/>
          <w:szCs w:val="28"/>
          <w:lang w:eastAsia="ar-SA"/>
        </w:rPr>
        <w:t>ехника чтения проверяется во 2-9 классах -  3</w:t>
      </w:r>
      <w:r w:rsidRPr="00F22369">
        <w:rPr>
          <w:rFonts w:ascii="Times New Roman" w:eastAsia="Times New Roman" w:hAnsi="Times New Roman"/>
          <w:sz w:val="28"/>
          <w:szCs w:val="28"/>
          <w:lang w:eastAsia="ar-SA"/>
        </w:rPr>
        <w:t xml:space="preserve"> раза в</w:t>
      </w:r>
      <w:r w:rsidR="00713273" w:rsidRPr="00F22369">
        <w:rPr>
          <w:rFonts w:ascii="Times New Roman" w:eastAsia="Times New Roman" w:hAnsi="Times New Roman"/>
          <w:sz w:val="28"/>
          <w:szCs w:val="28"/>
          <w:lang w:eastAsia="ar-SA"/>
        </w:rPr>
        <w:t xml:space="preserve"> год.</w:t>
      </w:r>
      <w:r w:rsidR="00FF0FF4">
        <w:rPr>
          <w:rFonts w:ascii="Times New Roman" w:eastAsia="Times New Roman" w:hAnsi="Times New Roman"/>
          <w:sz w:val="28"/>
          <w:szCs w:val="28"/>
          <w:lang w:eastAsia="ar-SA"/>
        </w:rPr>
        <w:t xml:space="preserve"> </w:t>
      </w:r>
    </w:p>
    <w:p w14:paraId="05E998A9"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6D923833"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1D82EE32"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42F8BCC5"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5B6EABC7"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3FC0E5CF" w14:textId="77777777" w:rsidR="00AF3723" w:rsidRDefault="00AF3723" w:rsidP="009804DE">
      <w:pPr>
        <w:suppressAutoHyphens/>
        <w:spacing w:after="0" w:line="360" w:lineRule="auto"/>
        <w:ind w:right="-141"/>
        <w:jc w:val="both"/>
        <w:rPr>
          <w:rFonts w:ascii="Times New Roman" w:eastAsia="Times New Roman" w:hAnsi="Times New Roman"/>
          <w:b/>
          <w:sz w:val="28"/>
          <w:szCs w:val="28"/>
          <w:lang w:eastAsia="ar-SA"/>
        </w:rPr>
      </w:pPr>
    </w:p>
    <w:p w14:paraId="663CFAFB" w14:textId="77777777" w:rsidR="0066414D" w:rsidRPr="00F22369" w:rsidRDefault="0066414D" w:rsidP="009804DE">
      <w:pPr>
        <w:suppressAutoHyphens/>
        <w:spacing w:after="0" w:line="360" w:lineRule="auto"/>
        <w:ind w:right="-141"/>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Различные формы текущей и итоговой аттестации обучающихся,</w:t>
      </w:r>
    </w:p>
    <w:p w14:paraId="4C7565A5" w14:textId="77777777" w:rsidR="0066414D" w:rsidRPr="00F22369" w:rsidRDefault="0066414D" w:rsidP="00A060A7">
      <w:pPr>
        <w:suppressAutoHyphens/>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способы учета их достижений</w:t>
      </w:r>
    </w:p>
    <w:tbl>
      <w:tblPr>
        <w:tblpPr w:leftFromText="180" w:rightFromText="180" w:vertAnchor="text" w:horzAnchor="margin" w:tblpXSpec="center" w:tblpY="4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262"/>
        <w:gridCol w:w="2303"/>
        <w:gridCol w:w="2097"/>
      </w:tblGrid>
      <w:tr w:rsidR="009804DE" w:rsidRPr="00F22369" w14:paraId="5956062C" w14:textId="77777777" w:rsidTr="009804DE">
        <w:tc>
          <w:tcPr>
            <w:tcW w:w="4780" w:type="dxa"/>
            <w:gridSpan w:val="2"/>
            <w:tcBorders>
              <w:top w:val="single" w:sz="4" w:space="0" w:color="000000"/>
              <w:left w:val="single" w:sz="4" w:space="0" w:color="000000"/>
              <w:bottom w:val="single" w:sz="4" w:space="0" w:color="000000"/>
              <w:right w:val="single" w:sz="4" w:space="0" w:color="000000"/>
            </w:tcBorders>
            <w:vAlign w:val="center"/>
            <w:hideMark/>
          </w:tcPr>
          <w:p w14:paraId="4EC94B73"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Обязательные формы</w:t>
            </w:r>
          </w:p>
        </w:tc>
        <w:tc>
          <w:tcPr>
            <w:tcW w:w="4400" w:type="dxa"/>
            <w:gridSpan w:val="2"/>
            <w:tcBorders>
              <w:top w:val="single" w:sz="4" w:space="0" w:color="000000"/>
              <w:left w:val="single" w:sz="4" w:space="0" w:color="000000"/>
              <w:bottom w:val="single" w:sz="4" w:space="0" w:color="000000"/>
              <w:right w:val="single" w:sz="4" w:space="0" w:color="000000"/>
            </w:tcBorders>
            <w:vAlign w:val="center"/>
            <w:hideMark/>
          </w:tcPr>
          <w:p w14:paraId="1B6052D2"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Формы учета достижений</w:t>
            </w:r>
          </w:p>
        </w:tc>
      </w:tr>
      <w:tr w:rsidR="009804DE" w:rsidRPr="00F22369" w14:paraId="2FB801A8" w14:textId="77777777" w:rsidTr="009804DE">
        <w:tc>
          <w:tcPr>
            <w:tcW w:w="2518" w:type="dxa"/>
            <w:tcBorders>
              <w:top w:val="single" w:sz="4" w:space="0" w:color="000000"/>
              <w:left w:val="single" w:sz="4" w:space="0" w:color="000000"/>
              <w:bottom w:val="single" w:sz="4" w:space="0" w:color="000000"/>
              <w:right w:val="single" w:sz="4" w:space="0" w:color="000000"/>
            </w:tcBorders>
            <w:vAlign w:val="center"/>
            <w:hideMark/>
          </w:tcPr>
          <w:p w14:paraId="5437B58D"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Текущая аттестация</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783CCDD1"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Итоговая</w:t>
            </w:r>
          </w:p>
          <w:p w14:paraId="4FB0C4D5"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Аттестация</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B7C0D99"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Урочная</w:t>
            </w:r>
          </w:p>
          <w:p w14:paraId="712287D6"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деятельность</w:t>
            </w:r>
          </w:p>
        </w:tc>
        <w:tc>
          <w:tcPr>
            <w:tcW w:w="2097" w:type="dxa"/>
            <w:tcBorders>
              <w:top w:val="single" w:sz="4" w:space="0" w:color="000000"/>
              <w:left w:val="single" w:sz="4" w:space="0" w:color="000000"/>
              <w:bottom w:val="single" w:sz="4" w:space="0" w:color="000000"/>
              <w:right w:val="single" w:sz="4" w:space="0" w:color="000000"/>
            </w:tcBorders>
            <w:vAlign w:val="center"/>
            <w:hideMark/>
          </w:tcPr>
          <w:p w14:paraId="54C2141A"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Внеурочная</w:t>
            </w:r>
          </w:p>
          <w:p w14:paraId="348A10EC" w14:textId="77777777" w:rsidR="009804DE" w:rsidRPr="00F22369" w:rsidRDefault="009804DE" w:rsidP="009804DE">
            <w:pPr>
              <w:suppressAutoHyphens/>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Деятельность</w:t>
            </w:r>
          </w:p>
        </w:tc>
      </w:tr>
      <w:tr w:rsidR="009804DE" w:rsidRPr="00F22369" w14:paraId="1753C1C7" w14:textId="77777777" w:rsidTr="009804DE">
        <w:trPr>
          <w:cantSplit/>
          <w:trHeight w:val="1134"/>
        </w:trPr>
        <w:tc>
          <w:tcPr>
            <w:tcW w:w="2518" w:type="dxa"/>
            <w:tcBorders>
              <w:top w:val="single" w:sz="4" w:space="0" w:color="000000"/>
              <w:left w:val="single" w:sz="4" w:space="0" w:color="000000"/>
              <w:bottom w:val="single" w:sz="4" w:space="0" w:color="000000"/>
              <w:right w:val="single" w:sz="4" w:space="0" w:color="000000"/>
            </w:tcBorders>
          </w:tcPr>
          <w:p w14:paraId="41244E4B"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Тестирование </w:t>
            </w:r>
          </w:p>
          <w:p w14:paraId="28DC58EE"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Срезовые  работы </w:t>
            </w:r>
          </w:p>
          <w:p w14:paraId="284C7974"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Контрольная работа </w:t>
            </w:r>
          </w:p>
          <w:p w14:paraId="18DC2C90"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 Диктанты </w:t>
            </w:r>
          </w:p>
          <w:p w14:paraId="51A6467C"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p>
          <w:p w14:paraId="72EAE965"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p>
        </w:tc>
        <w:tc>
          <w:tcPr>
            <w:tcW w:w="2262" w:type="dxa"/>
            <w:tcBorders>
              <w:top w:val="single" w:sz="4" w:space="0" w:color="000000"/>
              <w:left w:val="single" w:sz="4" w:space="0" w:color="000000"/>
              <w:bottom w:val="single" w:sz="4" w:space="0" w:color="000000"/>
              <w:right w:val="single" w:sz="4" w:space="0" w:color="000000"/>
            </w:tcBorders>
            <w:hideMark/>
          </w:tcPr>
          <w:p w14:paraId="3908CC8A"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Итоговые контрольные работы;</w:t>
            </w:r>
          </w:p>
          <w:p w14:paraId="219BA5EC"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Экзамен по профессионально-трудовому обучению</w:t>
            </w:r>
          </w:p>
        </w:tc>
        <w:tc>
          <w:tcPr>
            <w:tcW w:w="2303" w:type="dxa"/>
            <w:tcBorders>
              <w:top w:val="single" w:sz="4" w:space="0" w:color="000000"/>
              <w:left w:val="single" w:sz="4" w:space="0" w:color="000000"/>
              <w:bottom w:val="single" w:sz="4" w:space="0" w:color="000000"/>
              <w:right w:val="single" w:sz="4" w:space="0" w:color="000000"/>
            </w:tcBorders>
            <w:hideMark/>
          </w:tcPr>
          <w:p w14:paraId="6B3915C4"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Ведение тетрадей по предметам </w:t>
            </w:r>
          </w:p>
          <w:p w14:paraId="0804E18A"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Анализ текущей</w:t>
            </w:r>
          </w:p>
          <w:p w14:paraId="3E4D1CD0"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успеваемости</w:t>
            </w:r>
          </w:p>
        </w:tc>
        <w:tc>
          <w:tcPr>
            <w:tcW w:w="2097" w:type="dxa"/>
            <w:tcBorders>
              <w:top w:val="single" w:sz="4" w:space="0" w:color="000000"/>
              <w:left w:val="single" w:sz="4" w:space="0" w:color="000000"/>
              <w:bottom w:val="single" w:sz="4" w:space="0" w:color="000000"/>
              <w:right w:val="single" w:sz="4" w:space="0" w:color="000000"/>
            </w:tcBorders>
            <w:hideMark/>
          </w:tcPr>
          <w:p w14:paraId="2F571B73"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Анализ внеучебной</w:t>
            </w:r>
          </w:p>
          <w:p w14:paraId="3BC4D3FC"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деятельности </w:t>
            </w:r>
          </w:p>
          <w:p w14:paraId="09052FC9"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 Участие в выставках, конкурсах, соревнованиях </w:t>
            </w:r>
          </w:p>
          <w:p w14:paraId="2706DF34"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Участие в работе </w:t>
            </w:r>
          </w:p>
          <w:p w14:paraId="4DAD95AC" w14:textId="77777777" w:rsidR="009804DE" w:rsidRPr="00F22369" w:rsidRDefault="009804DE" w:rsidP="009804DE">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творческих коллективов</w:t>
            </w:r>
          </w:p>
        </w:tc>
      </w:tr>
    </w:tbl>
    <w:p w14:paraId="033D9E0D"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6DE51962"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090BBB72"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2222ABC1"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2723CC74"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2367409B"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4B263234"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1360E210"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06CD4C3E"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0CF2A47E" w14:textId="77777777" w:rsidR="0066414D" w:rsidRPr="00F22369" w:rsidRDefault="0066414D" w:rsidP="009804DE">
      <w:pPr>
        <w:shd w:val="clear" w:color="auto" w:fill="FFFFFF"/>
        <w:suppressAutoHyphens/>
        <w:spacing w:after="0" w:line="240" w:lineRule="auto"/>
        <w:jc w:val="center"/>
        <w:rPr>
          <w:rFonts w:ascii="Times New Roman" w:eastAsia="Times New Roman" w:hAnsi="Times New Roman"/>
          <w:b/>
          <w:spacing w:val="-13"/>
          <w:sz w:val="28"/>
          <w:szCs w:val="28"/>
          <w:lang w:eastAsia="ar-SA"/>
        </w:rPr>
      </w:pPr>
    </w:p>
    <w:p w14:paraId="539D3191" w14:textId="77777777" w:rsidR="0066414D" w:rsidRPr="00F22369" w:rsidRDefault="0066414D" w:rsidP="00A060A7">
      <w:pPr>
        <w:keepNext/>
        <w:tabs>
          <w:tab w:val="num" w:pos="0"/>
        </w:tabs>
        <w:suppressAutoHyphens/>
        <w:spacing w:before="240" w:after="60" w:line="360" w:lineRule="auto"/>
        <w:jc w:val="center"/>
        <w:outlineLvl w:val="0"/>
        <w:rPr>
          <w:rFonts w:ascii="Times New Roman" w:eastAsia="Times New Roman" w:hAnsi="Times New Roman"/>
          <w:b/>
          <w:bCs/>
          <w:kern w:val="2"/>
          <w:sz w:val="28"/>
          <w:szCs w:val="28"/>
          <w:lang w:eastAsia="ar-SA"/>
        </w:rPr>
        <w:sectPr w:rsidR="0066414D" w:rsidRPr="00F22369" w:rsidSect="00493A88">
          <w:pgSz w:w="11906" w:h="16838"/>
          <w:pgMar w:top="1134" w:right="1134" w:bottom="1134" w:left="1701" w:header="708" w:footer="708" w:gutter="0"/>
          <w:cols w:space="708"/>
          <w:docGrid w:linePitch="360"/>
        </w:sectPr>
      </w:pPr>
    </w:p>
    <w:p w14:paraId="50835F91" w14:textId="77777777" w:rsidR="0066414D" w:rsidRPr="00F22369" w:rsidRDefault="00713273" w:rsidP="00A060A7">
      <w:pPr>
        <w:suppressAutoHyphens/>
        <w:spacing w:after="0" w:line="360" w:lineRule="auto"/>
        <w:ind w:firstLine="300"/>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lastRenderedPageBreak/>
        <w:t>Сведения об обеспеченности образовательного процесса учебной литературой или иными информационными ресурсами и материально техническим оснащением .</w:t>
      </w:r>
    </w:p>
    <w:p w14:paraId="5AF619FC" w14:textId="77777777" w:rsidR="00713273" w:rsidRPr="00F22369" w:rsidRDefault="00713273" w:rsidP="00A060A7">
      <w:pPr>
        <w:suppressAutoHyphens/>
        <w:spacing w:after="0" w:line="360" w:lineRule="auto"/>
        <w:ind w:firstLine="300"/>
        <w:jc w:val="center"/>
        <w:rPr>
          <w:rFonts w:ascii="Times New Roman" w:eastAsia="Times New Roman" w:hAnsi="Times New Roman"/>
          <w:b/>
          <w:color w:val="000000"/>
          <w:sz w:val="28"/>
          <w:szCs w:val="28"/>
          <w:lang w:eastAsia="ar-SA"/>
        </w:rPr>
      </w:pPr>
      <w:r w:rsidRPr="00F22369">
        <w:rPr>
          <w:rFonts w:ascii="Times New Roman" w:eastAsia="Times New Roman" w:hAnsi="Times New Roman"/>
          <w:b/>
          <w:sz w:val="28"/>
          <w:szCs w:val="28"/>
          <w:lang w:eastAsia="ar-SA"/>
        </w:rPr>
        <w:t xml:space="preserve">Учебно- методический комплекс , рекомендованный </w:t>
      </w:r>
      <w:r w:rsidRPr="00F22369">
        <w:rPr>
          <w:rFonts w:ascii="Times New Roman" w:eastAsia="Times New Roman" w:hAnsi="Times New Roman"/>
          <w:b/>
          <w:color w:val="000000"/>
          <w:sz w:val="28"/>
          <w:szCs w:val="28"/>
          <w:lang w:eastAsia="ar-SA"/>
        </w:rPr>
        <w:t>на 2017-2018 учебный год.</w:t>
      </w:r>
    </w:p>
    <w:tbl>
      <w:tblPr>
        <w:tblW w:w="1347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2977"/>
        <w:gridCol w:w="992"/>
        <w:gridCol w:w="6237"/>
        <w:gridCol w:w="1183"/>
        <w:gridCol w:w="746"/>
      </w:tblGrid>
      <w:tr w:rsidR="00713273" w:rsidRPr="00F22369" w14:paraId="546721B2" w14:textId="77777777" w:rsidTr="00CB4902">
        <w:trPr>
          <w:trHeight w:val="573"/>
        </w:trPr>
        <w:tc>
          <w:tcPr>
            <w:tcW w:w="1343" w:type="dxa"/>
          </w:tcPr>
          <w:p w14:paraId="2E4FD05C" w14:textId="77777777" w:rsidR="00713273" w:rsidRPr="00F22369" w:rsidRDefault="00713273" w:rsidP="00CB4902">
            <w:pPr>
              <w:spacing w:after="0" w:line="240" w:lineRule="auto"/>
              <w:ind w:right="528"/>
              <w:jc w:val="both"/>
              <w:rPr>
                <w:rFonts w:ascii="Times New Roman" w:hAnsi="Times New Roman"/>
                <w:sz w:val="28"/>
                <w:szCs w:val="28"/>
              </w:rPr>
            </w:pPr>
            <w:r w:rsidRPr="00F22369">
              <w:rPr>
                <w:rFonts w:ascii="Times New Roman" w:hAnsi="Times New Roman"/>
                <w:sz w:val="28"/>
                <w:szCs w:val="28"/>
              </w:rPr>
              <w:t>№</w:t>
            </w:r>
          </w:p>
        </w:tc>
        <w:tc>
          <w:tcPr>
            <w:tcW w:w="2977" w:type="dxa"/>
          </w:tcPr>
          <w:p w14:paraId="46F91DE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Учебник</w:t>
            </w:r>
          </w:p>
        </w:tc>
        <w:tc>
          <w:tcPr>
            <w:tcW w:w="992" w:type="dxa"/>
          </w:tcPr>
          <w:p w14:paraId="5DFD27D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Класс </w:t>
            </w:r>
          </w:p>
        </w:tc>
        <w:tc>
          <w:tcPr>
            <w:tcW w:w="6237" w:type="dxa"/>
          </w:tcPr>
          <w:p w14:paraId="53EF60A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Автор, издатель</w:t>
            </w:r>
          </w:p>
        </w:tc>
        <w:tc>
          <w:tcPr>
            <w:tcW w:w="1183" w:type="dxa"/>
          </w:tcPr>
          <w:p w14:paraId="215B4A1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Год издания</w:t>
            </w:r>
          </w:p>
        </w:tc>
        <w:tc>
          <w:tcPr>
            <w:tcW w:w="746" w:type="dxa"/>
          </w:tcPr>
          <w:p w14:paraId="4637593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Кол-во</w:t>
            </w:r>
          </w:p>
        </w:tc>
      </w:tr>
      <w:tr w:rsidR="00713273" w:rsidRPr="00F22369" w14:paraId="3ABC8501" w14:textId="77777777" w:rsidTr="00CB4902">
        <w:trPr>
          <w:trHeight w:val="573"/>
        </w:trPr>
        <w:tc>
          <w:tcPr>
            <w:tcW w:w="1343" w:type="dxa"/>
          </w:tcPr>
          <w:p w14:paraId="13848DC5" w14:textId="77777777" w:rsidR="00713273" w:rsidRPr="00F22369" w:rsidRDefault="00713273" w:rsidP="00CB4902">
            <w:pPr>
              <w:spacing w:after="0" w:line="240" w:lineRule="auto"/>
              <w:ind w:right="528"/>
              <w:jc w:val="both"/>
              <w:rPr>
                <w:rFonts w:ascii="Times New Roman" w:hAnsi="Times New Roman"/>
                <w:sz w:val="28"/>
                <w:szCs w:val="28"/>
              </w:rPr>
            </w:pPr>
          </w:p>
        </w:tc>
        <w:tc>
          <w:tcPr>
            <w:tcW w:w="2977" w:type="dxa"/>
          </w:tcPr>
          <w:p w14:paraId="5F3F8BD1" w14:textId="77777777" w:rsidR="00713273" w:rsidRPr="00F22369" w:rsidRDefault="00713273" w:rsidP="00CB4902">
            <w:pPr>
              <w:spacing w:after="0" w:line="240" w:lineRule="auto"/>
              <w:jc w:val="both"/>
              <w:rPr>
                <w:rFonts w:ascii="Times New Roman" w:hAnsi="Times New Roman"/>
                <w:b/>
                <w:sz w:val="28"/>
                <w:szCs w:val="28"/>
              </w:rPr>
            </w:pPr>
            <w:r w:rsidRPr="00F22369">
              <w:rPr>
                <w:rFonts w:ascii="Times New Roman" w:hAnsi="Times New Roman"/>
                <w:b/>
                <w:sz w:val="28"/>
                <w:szCs w:val="28"/>
              </w:rPr>
              <w:t>1-4 класс</w:t>
            </w:r>
          </w:p>
        </w:tc>
        <w:tc>
          <w:tcPr>
            <w:tcW w:w="992" w:type="dxa"/>
          </w:tcPr>
          <w:p w14:paraId="23E3B52F" w14:textId="77777777" w:rsidR="00713273" w:rsidRPr="00F22369" w:rsidRDefault="00713273" w:rsidP="00CB4902">
            <w:pPr>
              <w:spacing w:after="0" w:line="240" w:lineRule="auto"/>
              <w:jc w:val="both"/>
              <w:rPr>
                <w:rFonts w:ascii="Times New Roman" w:hAnsi="Times New Roman"/>
                <w:sz w:val="28"/>
                <w:szCs w:val="28"/>
              </w:rPr>
            </w:pPr>
          </w:p>
        </w:tc>
        <w:tc>
          <w:tcPr>
            <w:tcW w:w="6237" w:type="dxa"/>
          </w:tcPr>
          <w:p w14:paraId="71AA80E5" w14:textId="77777777" w:rsidR="00713273" w:rsidRPr="00F22369" w:rsidRDefault="00713273" w:rsidP="00CB4902">
            <w:pPr>
              <w:spacing w:after="0" w:line="240" w:lineRule="auto"/>
              <w:jc w:val="both"/>
              <w:rPr>
                <w:rFonts w:ascii="Times New Roman" w:hAnsi="Times New Roman"/>
                <w:sz w:val="28"/>
                <w:szCs w:val="28"/>
              </w:rPr>
            </w:pPr>
          </w:p>
        </w:tc>
        <w:tc>
          <w:tcPr>
            <w:tcW w:w="1183" w:type="dxa"/>
          </w:tcPr>
          <w:p w14:paraId="351FD391" w14:textId="77777777" w:rsidR="00713273" w:rsidRPr="00F22369" w:rsidRDefault="00713273" w:rsidP="00CB4902">
            <w:pPr>
              <w:spacing w:after="0" w:line="240" w:lineRule="auto"/>
              <w:jc w:val="both"/>
              <w:rPr>
                <w:rFonts w:ascii="Times New Roman" w:hAnsi="Times New Roman"/>
                <w:sz w:val="28"/>
                <w:szCs w:val="28"/>
              </w:rPr>
            </w:pPr>
          </w:p>
        </w:tc>
        <w:tc>
          <w:tcPr>
            <w:tcW w:w="746" w:type="dxa"/>
          </w:tcPr>
          <w:p w14:paraId="21043D9D" w14:textId="77777777" w:rsidR="00713273" w:rsidRPr="00F22369" w:rsidRDefault="00713273" w:rsidP="00CB4902">
            <w:pPr>
              <w:spacing w:after="0" w:line="240" w:lineRule="auto"/>
              <w:jc w:val="both"/>
              <w:rPr>
                <w:rFonts w:ascii="Times New Roman" w:hAnsi="Times New Roman"/>
                <w:sz w:val="28"/>
                <w:szCs w:val="28"/>
              </w:rPr>
            </w:pPr>
          </w:p>
        </w:tc>
      </w:tr>
      <w:tr w:rsidR="00713273" w:rsidRPr="00F22369" w14:paraId="1AFB94A7" w14:textId="77777777" w:rsidTr="00CB4902">
        <w:trPr>
          <w:trHeight w:val="286"/>
        </w:trPr>
        <w:tc>
          <w:tcPr>
            <w:tcW w:w="1343" w:type="dxa"/>
          </w:tcPr>
          <w:p w14:paraId="6D475073"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3E64AD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Букварик</w:t>
            </w:r>
          </w:p>
        </w:tc>
        <w:tc>
          <w:tcPr>
            <w:tcW w:w="992" w:type="dxa"/>
          </w:tcPr>
          <w:p w14:paraId="14D28FC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6CE34F9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Лещинская Т.Л. ,    М., «Владос»</w:t>
            </w:r>
          </w:p>
        </w:tc>
        <w:tc>
          <w:tcPr>
            <w:tcW w:w="1183" w:type="dxa"/>
          </w:tcPr>
          <w:p w14:paraId="67711C7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795DB52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141F3F24" w14:textId="77777777" w:rsidTr="00CB4902">
        <w:trPr>
          <w:trHeight w:val="286"/>
        </w:trPr>
        <w:tc>
          <w:tcPr>
            <w:tcW w:w="1343" w:type="dxa"/>
          </w:tcPr>
          <w:p w14:paraId="40828B55"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B280C5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Букварь </w:t>
            </w:r>
          </w:p>
        </w:tc>
        <w:tc>
          <w:tcPr>
            <w:tcW w:w="992" w:type="dxa"/>
          </w:tcPr>
          <w:p w14:paraId="7A6EB5A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043CBE1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Аксенова  А.К. М. Просвещение </w:t>
            </w:r>
          </w:p>
        </w:tc>
        <w:tc>
          <w:tcPr>
            <w:tcW w:w="1183" w:type="dxa"/>
          </w:tcPr>
          <w:p w14:paraId="29551EC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2014 </w:t>
            </w:r>
          </w:p>
        </w:tc>
        <w:tc>
          <w:tcPr>
            <w:tcW w:w="746" w:type="dxa"/>
          </w:tcPr>
          <w:p w14:paraId="418B328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3E3D38F5" w14:textId="77777777" w:rsidTr="00CB4902">
        <w:trPr>
          <w:trHeight w:val="270"/>
        </w:trPr>
        <w:tc>
          <w:tcPr>
            <w:tcW w:w="1343" w:type="dxa"/>
          </w:tcPr>
          <w:p w14:paraId="0DC5FB7B"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7F4D686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Букварь</w:t>
            </w:r>
          </w:p>
        </w:tc>
        <w:tc>
          <w:tcPr>
            <w:tcW w:w="992" w:type="dxa"/>
          </w:tcPr>
          <w:p w14:paraId="57AA7B7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424FC52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В.В.Воронкова,    М., Просвещение</w:t>
            </w:r>
          </w:p>
        </w:tc>
        <w:tc>
          <w:tcPr>
            <w:tcW w:w="1183" w:type="dxa"/>
          </w:tcPr>
          <w:p w14:paraId="094BF84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427FDC8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522A5ED2" w14:textId="77777777" w:rsidTr="00CB4902">
        <w:trPr>
          <w:trHeight w:val="270"/>
        </w:trPr>
        <w:tc>
          <w:tcPr>
            <w:tcW w:w="1343" w:type="dxa"/>
          </w:tcPr>
          <w:p w14:paraId="4DBEF521"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31CEE2E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Букварь</w:t>
            </w:r>
          </w:p>
        </w:tc>
        <w:tc>
          <w:tcPr>
            <w:tcW w:w="992" w:type="dxa"/>
          </w:tcPr>
          <w:p w14:paraId="68E4AC8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27BBE91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В.В.Воронкова,    М., Просвещение</w:t>
            </w:r>
          </w:p>
        </w:tc>
        <w:tc>
          <w:tcPr>
            <w:tcW w:w="1183" w:type="dxa"/>
          </w:tcPr>
          <w:p w14:paraId="6EE9478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066B01A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6</w:t>
            </w:r>
          </w:p>
        </w:tc>
      </w:tr>
      <w:tr w:rsidR="00713273" w:rsidRPr="00F22369" w14:paraId="187BCFAF" w14:textId="77777777" w:rsidTr="00CB4902">
        <w:trPr>
          <w:trHeight w:val="286"/>
        </w:trPr>
        <w:tc>
          <w:tcPr>
            <w:tcW w:w="1343" w:type="dxa"/>
          </w:tcPr>
          <w:p w14:paraId="3E847641"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7AB97EE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(1ч)</w:t>
            </w:r>
          </w:p>
        </w:tc>
        <w:tc>
          <w:tcPr>
            <w:tcW w:w="992" w:type="dxa"/>
          </w:tcPr>
          <w:p w14:paraId="3945E48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495C872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7DBAA06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7BA8DEE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5</w:t>
            </w:r>
          </w:p>
        </w:tc>
      </w:tr>
      <w:tr w:rsidR="00713273" w:rsidRPr="00F22369" w14:paraId="1194629B" w14:textId="77777777" w:rsidTr="00CB4902">
        <w:trPr>
          <w:trHeight w:val="286"/>
        </w:trPr>
        <w:tc>
          <w:tcPr>
            <w:tcW w:w="1343" w:type="dxa"/>
          </w:tcPr>
          <w:p w14:paraId="60DB33FB"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546601F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(2ч)</w:t>
            </w:r>
          </w:p>
        </w:tc>
        <w:tc>
          <w:tcPr>
            <w:tcW w:w="992" w:type="dxa"/>
          </w:tcPr>
          <w:p w14:paraId="686756F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5F8159C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005E7C7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43D9B22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5</w:t>
            </w:r>
          </w:p>
        </w:tc>
      </w:tr>
      <w:tr w:rsidR="00713273" w:rsidRPr="00F22369" w14:paraId="0373E68A" w14:textId="77777777" w:rsidTr="00CB4902">
        <w:trPr>
          <w:trHeight w:val="270"/>
        </w:trPr>
        <w:tc>
          <w:tcPr>
            <w:tcW w:w="1343" w:type="dxa"/>
          </w:tcPr>
          <w:p w14:paraId="04978D68"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51891F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(1ч)</w:t>
            </w:r>
          </w:p>
        </w:tc>
        <w:tc>
          <w:tcPr>
            <w:tcW w:w="992" w:type="dxa"/>
          </w:tcPr>
          <w:p w14:paraId="5AA5947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1D3E69B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7E6B217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6EEFE01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3E329084" w14:textId="77777777" w:rsidTr="00CB4902">
        <w:trPr>
          <w:trHeight w:val="270"/>
        </w:trPr>
        <w:tc>
          <w:tcPr>
            <w:tcW w:w="1343" w:type="dxa"/>
          </w:tcPr>
          <w:p w14:paraId="105FE113"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94A5E6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(2ч)</w:t>
            </w:r>
          </w:p>
        </w:tc>
        <w:tc>
          <w:tcPr>
            <w:tcW w:w="992" w:type="dxa"/>
          </w:tcPr>
          <w:p w14:paraId="45159B9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68FE024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73AB7B7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14ACA49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4D8BCD80" w14:textId="77777777" w:rsidTr="00CB4902">
        <w:trPr>
          <w:trHeight w:val="270"/>
        </w:trPr>
        <w:tc>
          <w:tcPr>
            <w:tcW w:w="1343" w:type="dxa"/>
          </w:tcPr>
          <w:p w14:paraId="34DEEE1F"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761F0C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1-2 ч</w:t>
            </w:r>
          </w:p>
        </w:tc>
        <w:tc>
          <w:tcPr>
            <w:tcW w:w="992" w:type="dxa"/>
          </w:tcPr>
          <w:p w14:paraId="335DFF9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382432A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5FB7295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10BA138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0D3F75B2" w14:textId="77777777" w:rsidTr="00CB4902">
        <w:trPr>
          <w:trHeight w:val="286"/>
        </w:trPr>
        <w:tc>
          <w:tcPr>
            <w:tcW w:w="1343" w:type="dxa"/>
          </w:tcPr>
          <w:p w14:paraId="07578ED4"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50F210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Устная речь</w:t>
            </w:r>
          </w:p>
        </w:tc>
        <w:tc>
          <w:tcPr>
            <w:tcW w:w="992" w:type="dxa"/>
          </w:tcPr>
          <w:p w14:paraId="7071C98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584C1EC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С.В.Комарова, М., Просвещение </w:t>
            </w:r>
          </w:p>
        </w:tc>
        <w:tc>
          <w:tcPr>
            <w:tcW w:w="1183" w:type="dxa"/>
          </w:tcPr>
          <w:p w14:paraId="7B46562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5463A1B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2501B4CD" w14:textId="77777777" w:rsidTr="00CB4902">
        <w:trPr>
          <w:trHeight w:val="286"/>
        </w:trPr>
        <w:tc>
          <w:tcPr>
            <w:tcW w:w="1343" w:type="dxa"/>
          </w:tcPr>
          <w:p w14:paraId="5692F871"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5F51EB8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Размышляй, пиши, читай</w:t>
            </w:r>
          </w:p>
        </w:tc>
        <w:tc>
          <w:tcPr>
            <w:tcW w:w="992" w:type="dxa"/>
          </w:tcPr>
          <w:p w14:paraId="64C58A2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0951305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О.А.Козырева, </w:t>
            </w:r>
          </w:p>
        </w:tc>
        <w:tc>
          <w:tcPr>
            <w:tcW w:w="1183" w:type="dxa"/>
          </w:tcPr>
          <w:p w14:paraId="0AB93CDA" w14:textId="77777777" w:rsidR="00713273" w:rsidRPr="00F22369" w:rsidRDefault="00713273" w:rsidP="00CB4902">
            <w:pPr>
              <w:spacing w:after="0" w:line="240" w:lineRule="auto"/>
              <w:jc w:val="both"/>
              <w:rPr>
                <w:rFonts w:ascii="Times New Roman" w:hAnsi="Times New Roman"/>
                <w:sz w:val="28"/>
                <w:szCs w:val="28"/>
              </w:rPr>
            </w:pPr>
          </w:p>
        </w:tc>
        <w:tc>
          <w:tcPr>
            <w:tcW w:w="746" w:type="dxa"/>
          </w:tcPr>
          <w:p w14:paraId="7F601B3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3C91D065" w14:textId="77777777" w:rsidTr="00CB4902">
        <w:trPr>
          <w:trHeight w:val="286"/>
        </w:trPr>
        <w:tc>
          <w:tcPr>
            <w:tcW w:w="1343" w:type="dxa"/>
          </w:tcPr>
          <w:p w14:paraId="4D81D472"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08BFE73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Живой мир</w:t>
            </w:r>
          </w:p>
        </w:tc>
        <w:tc>
          <w:tcPr>
            <w:tcW w:w="992" w:type="dxa"/>
          </w:tcPr>
          <w:p w14:paraId="45150B1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5357EF8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Н.Б.Матвеева, М., Просвещение </w:t>
            </w:r>
          </w:p>
        </w:tc>
        <w:tc>
          <w:tcPr>
            <w:tcW w:w="1183" w:type="dxa"/>
          </w:tcPr>
          <w:p w14:paraId="6F8C533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75619B5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1D25E2E9" w14:textId="77777777" w:rsidTr="00CB4902">
        <w:trPr>
          <w:trHeight w:val="286"/>
        </w:trPr>
        <w:tc>
          <w:tcPr>
            <w:tcW w:w="1343" w:type="dxa"/>
          </w:tcPr>
          <w:p w14:paraId="40F4808B"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7EF423C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Окружающий мир</w:t>
            </w:r>
          </w:p>
        </w:tc>
        <w:tc>
          <w:tcPr>
            <w:tcW w:w="992" w:type="dxa"/>
          </w:tcPr>
          <w:p w14:paraId="770D1D2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4D2419E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С.В.Кудрина, М.,Владос</w:t>
            </w:r>
          </w:p>
        </w:tc>
        <w:tc>
          <w:tcPr>
            <w:tcW w:w="1183" w:type="dxa"/>
          </w:tcPr>
          <w:p w14:paraId="7D0206A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51C567A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50E6847E" w14:textId="77777777" w:rsidTr="00CB4902">
        <w:trPr>
          <w:trHeight w:val="286"/>
        </w:trPr>
        <w:tc>
          <w:tcPr>
            <w:tcW w:w="1343" w:type="dxa"/>
          </w:tcPr>
          <w:p w14:paraId="517EC070"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06A9609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Ручной труд</w:t>
            </w:r>
          </w:p>
        </w:tc>
        <w:tc>
          <w:tcPr>
            <w:tcW w:w="992" w:type="dxa"/>
          </w:tcPr>
          <w:p w14:paraId="2AEAEA1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w:t>
            </w:r>
          </w:p>
        </w:tc>
        <w:tc>
          <w:tcPr>
            <w:tcW w:w="6237" w:type="dxa"/>
          </w:tcPr>
          <w:p w14:paraId="1122D2B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Л.А.Кузнецова, С-П.,Просвещение</w:t>
            </w:r>
          </w:p>
        </w:tc>
        <w:tc>
          <w:tcPr>
            <w:tcW w:w="1183" w:type="dxa"/>
          </w:tcPr>
          <w:p w14:paraId="7FFA7AF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474C305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038A8626" w14:textId="77777777" w:rsidTr="00CB4902">
        <w:trPr>
          <w:trHeight w:val="286"/>
        </w:trPr>
        <w:tc>
          <w:tcPr>
            <w:tcW w:w="1343" w:type="dxa"/>
          </w:tcPr>
          <w:p w14:paraId="3675B349"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5C6BC55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Чтение 1-2 ч</w:t>
            </w:r>
          </w:p>
        </w:tc>
        <w:tc>
          <w:tcPr>
            <w:tcW w:w="992" w:type="dxa"/>
          </w:tcPr>
          <w:p w14:paraId="2D7F9CC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13AEAB9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 М.Просвещение</w:t>
            </w:r>
          </w:p>
        </w:tc>
        <w:tc>
          <w:tcPr>
            <w:tcW w:w="1183" w:type="dxa"/>
          </w:tcPr>
          <w:p w14:paraId="2EFA11F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4A8FA3C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246F07A0" w14:textId="77777777" w:rsidTr="00CB4902">
        <w:trPr>
          <w:trHeight w:val="286"/>
        </w:trPr>
        <w:tc>
          <w:tcPr>
            <w:tcW w:w="1343" w:type="dxa"/>
          </w:tcPr>
          <w:p w14:paraId="74492184"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3497AA4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Чтение </w:t>
            </w:r>
          </w:p>
        </w:tc>
        <w:tc>
          <w:tcPr>
            <w:tcW w:w="992" w:type="dxa"/>
          </w:tcPr>
          <w:p w14:paraId="396B6FA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69A6628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 С-П.Просвещение</w:t>
            </w:r>
          </w:p>
        </w:tc>
        <w:tc>
          <w:tcPr>
            <w:tcW w:w="1183" w:type="dxa"/>
          </w:tcPr>
          <w:p w14:paraId="2F1EDC9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4E0156E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58E8E2C5" w14:textId="77777777" w:rsidTr="00CB4902">
        <w:trPr>
          <w:trHeight w:val="286"/>
        </w:trPr>
        <w:tc>
          <w:tcPr>
            <w:tcW w:w="1343" w:type="dxa"/>
          </w:tcPr>
          <w:p w14:paraId="528451B3"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393F324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Устная речь</w:t>
            </w:r>
          </w:p>
        </w:tc>
        <w:tc>
          <w:tcPr>
            <w:tcW w:w="992" w:type="dxa"/>
          </w:tcPr>
          <w:p w14:paraId="4879412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6EC59A8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С.В.Комарова, М., Просвещение</w:t>
            </w:r>
          </w:p>
        </w:tc>
        <w:tc>
          <w:tcPr>
            <w:tcW w:w="1183" w:type="dxa"/>
          </w:tcPr>
          <w:p w14:paraId="2DC64F0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2BD30162"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77A7DA71" w14:textId="77777777" w:rsidTr="00CB4902">
        <w:trPr>
          <w:trHeight w:val="286"/>
        </w:trPr>
        <w:tc>
          <w:tcPr>
            <w:tcW w:w="1343" w:type="dxa"/>
          </w:tcPr>
          <w:p w14:paraId="7950750E"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1EA7A3F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Размышляй, пиши, читай</w:t>
            </w:r>
          </w:p>
        </w:tc>
        <w:tc>
          <w:tcPr>
            <w:tcW w:w="992" w:type="dxa"/>
          </w:tcPr>
          <w:p w14:paraId="2049A9E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4506AED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О.А.Козырева, </w:t>
            </w:r>
          </w:p>
        </w:tc>
        <w:tc>
          <w:tcPr>
            <w:tcW w:w="1183" w:type="dxa"/>
          </w:tcPr>
          <w:p w14:paraId="2C6F7934" w14:textId="77777777" w:rsidR="00713273" w:rsidRPr="00F22369" w:rsidRDefault="00713273" w:rsidP="00CB4902">
            <w:pPr>
              <w:spacing w:after="0" w:line="240" w:lineRule="auto"/>
              <w:jc w:val="both"/>
              <w:rPr>
                <w:rFonts w:ascii="Times New Roman" w:hAnsi="Times New Roman"/>
                <w:sz w:val="28"/>
                <w:szCs w:val="28"/>
              </w:rPr>
            </w:pPr>
          </w:p>
        </w:tc>
        <w:tc>
          <w:tcPr>
            <w:tcW w:w="746" w:type="dxa"/>
          </w:tcPr>
          <w:p w14:paraId="4B8991B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0B0E7304" w14:textId="77777777" w:rsidTr="00CB4902">
        <w:trPr>
          <w:trHeight w:val="286"/>
        </w:trPr>
        <w:tc>
          <w:tcPr>
            <w:tcW w:w="1343" w:type="dxa"/>
          </w:tcPr>
          <w:p w14:paraId="7D740D65"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832CEB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Русский язык</w:t>
            </w:r>
          </w:p>
        </w:tc>
        <w:tc>
          <w:tcPr>
            <w:tcW w:w="992" w:type="dxa"/>
          </w:tcPr>
          <w:p w14:paraId="0030C8B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6A9057C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Э.В.Якубовская, М.,Просвещение</w:t>
            </w:r>
          </w:p>
        </w:tc>
        <w:tc>
          <w:tcPr>
            <w:tcW w:w="1183" w:type="dxa"/>
          </w:tcPr>
          <w:p w14:paraId="3E84B54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042B454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66B3BC50" w14:textId="77777777" w:rsidTr="00CB4902">
        <w:trPr>
          <w:trHeight w:val="286"/>
        </w:trPr>
        <w:tc>
          <w:tcPr>
            <w:tcW w:w="1343" w:type="dxa"/>
          </w:tcPr>
          <w:p w14:paraId="445F2457"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1101E6D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Математика (1ч) </w:t>
            </w:r>
          </w:p>
        </w:tc>
        <w:tc>
          <w:tcPr>
            <w:tcW w:w="992" w:type="dxa"/>
          </w:tcPr>
          <w:p w14:paraId="11007EC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5B0D2BA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 Просвещение</w:t>
            </w:r>
          </w:p>
        </w:tc>
        <w:tc>
          <w:tcPr>
            <w:tcW w:w="1183" w:type="dxa"/>
          </w:tcPr>
          <w:p w14:paraId="235093D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65436CD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5</w:t>
            </w:r>
          </w:p>
        </w:tc>
      </w:tr>
      <w:tr w:rsidR="00713273" w:rsidRPr="00F22369" w14:paraId="3BE53BFD" w14:textId="77777777" w:rsidTr="00CB4902">
        <w:trPr>
          <w:trHeight w:val="286"/>
        </w:trPr>
        <w:tc>
          <w:tcPr>
            <w:tcW w:w="1343" w:type="dxa"/>
          </w:tcPr>
          <w:p w14:paraId="184C3017"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3DDDB2D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Математика (2ч) </w:t>
            </w:r>
          </w:p>
        </w:tc>
        <w:tc>
          <w:tcPr>
            <w:tcW w:w="992" w:type="dxa"/>
          </w:tcPr>
          <w:p w14:paraId="7D224C0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27CA85C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 Просвещение</w:t>
            </w:r>
          </w:p>
        </w:tc>
        <w:tc>
          <w:tcPr>
            <w:tcW w:w="1183" w:type="dxa"/>
          </w:tcPr>
          <w:p w14:paraId="1F7BCF3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6BC9E86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5</w:t>
            </w:r>
          </w:p>
        </w:tc>
      </w:tr>
      <w:tr w:rsidR="00713273" w:rsidRPr="00F22369" w14:paraId="7A8B5743" w14:textId="77777777" w:rsidTr="00CB4902">
        <w:trPr>
          <w:trHeight w:val="286"/>
        </w:trPr>
        <w:tc>
          <w:tcPr>
            <w:tcW w:w="1343" w:type="dxa"/>
          </w:tcPr>
          <w:p w14:paraId="643B35E5"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E8F7BF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 1-2ч</w:t>
            </w:r>
          </w:p>
        </w:tc>
        <w:tc>
          <w:tcPr>
            <w:tcW w:w="992" w:type="dxa"/>
          </w:tcPr>
          <w:p w14:paraId="7194850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2 </w:t>
            </w:r>
          </w:p>
        </w:tc>
        <w:tc>
          <w:tcPr>
            <w:tcW w:w="6237" w:type="dxa"/>
          </w:tcPr>
          <w:p w14:paraId="69C061D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Т.В.Алышева,        М.,Просвещение</w:t>
            </w:r>
          </w:p>
        </w:tc>
        <w:tc>
          <w:tcPr>
            <w:tcW w:w="1183" w:type="dxa"/>
          </w:tcPr>
          <w:p w14:paraId="1477531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40BBAA9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3BADC377" w14:textId="77777777" w:rsidTr="00CB4902">
        <w:trPr>
          <w:trHeight w:val="286"/>
        </w:trPr>
        <w:tc>
          <w:tcPr>
            <w:tcW w:w="1343" w:type="dxa"/>
          </w:tcPr>
          <w:p w14:paraId="4E9F9655"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5B57116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Живой мир </w:t>
            </w:r>
          </w:p>
        </w:tc>
        <w:tc>
          <w:tcPr>
            <w:tcW w:w="992" w:type="dxa"/>
          </w:tcPr>
          <w:p w14:paraId="36442E3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c>
          <w:tcPr>
            <w:tcW w:w="6237" w:type="dxa"/>
          </w:tcPr>
          <w:p w14:paraId="70AD762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Н.Б.Матвеева, М., Просвещение</w:t>
            </w:r>
          </w:p>
        </w:tc>
        <w:tc>
          <w:tcPr>
            <w:tcW w:w="1183" w:type="dxa"/>
          </w:tcPr>
          <w:p w14:paraId="499A9A4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4B1D3CA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14</w:t>
            </w:r>
          </w:p>
        </w:tc>
      </w:tr>
      <w:tr w:rsidR="00713273" w:rsidRPr="00F22369" w14:paraId="384E42C9" w14:textId="77777777" w:rsidTr="00CB4902">
        <w:trPr>
          <w:trHeight w:val="286"/>
        </w:trPr>
        <w:tc>
          <w:tcPr>
            <w:tcW w:w="1343" w:type="dxa"/>
          </w:tcPr>
          <w:p w14:paraId="1430876C"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24C7EFE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Чтение 1-2 ч</w:t>
            </w:r>
          </w:p>
        </w:tc>
        <w:tc>
          <w:tcPr>
            <w:tcW w:w="992" w:type="dxa"/>
          </w:tcPr>
          <w:p w14:paraId="254A8D0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38118D9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 М.Просвещение</w:t>
            </w:r>
          </w:p>
        </w:tc>
        <w:tc>
          <w:tcPr>
            <w:tcW w:w="1183" w:type="dxa"/>
          </w:tcPr>
          <w:p w14:paraId="1472260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7A29FFF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07C7402C" w14:textId="77777777" w:rsidTr="00CB4902">
        <w:trPr>
          <w:trHeight w:val="286"/>
        </w:trPr>
        <w:tc>
          <w:tcPr>
            <w:tcW w:w="1343" w:type="dxa"/>
          </w:tcPr>
          <w:p w14:paraId="2D64E393"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127B4DF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Чтение </w:t>
            </w:r>
          </w:p>
        </w:tc>
        <w:tc>
          <w:tcPr>
            <w:tcW w:w="992" w:type="dxa"/>
          </w:tcPr>
          <w:p w14:paraId="1F6B45E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7165F08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 М.Просвещение</w:t>
            </w:r>
          </w:p>
        </w:tc>
        <w:tc>
          <w:tcPr>
            <w:tcW w:w="1183" w:type="dxa"/>
          </w:tcPr>
          <w:p w14:paraId="6EC9790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423509D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0E05D2E3" w14:textId="77777777" w:rsidTr="00CB4902">
        <w:trPr>
          <w:trHeight w:val="286"/>
        </w:trPr>
        <w:tc>
          <w:tcPr>
            <w:tcW w:w="1343" w:type="dxa"/>
          </w:tcPr>
          <w:p w14:paraId="01F57AE8"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178BC1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Устная речь</w:t>
            </w:r>
          </w:p>
        </w:tc>
        <w:tc>
          <w:tcPr>
            <w:tcW w:w="992" w:type="dxa"/>
          </w:tcPr>
          <w:p w14:paraId="4FD5C0B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564DFF1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С.В.Комарова, М., Просвещение</w:t>
            </w:r>
          </w:p>
        </w:tc>
        <w:tc>
          <w:tcPr>
            <w:tcW w:w="1183" w:type="dxa"/>
          </w:tcPr>
          <w:p w14:paraId="09402FC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7E75F35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3031120D" w14:textId="77777777" w:rsidTr="00CB4902">
        <w:trPr>
          <w:trHeight w:val="286"/>
        </w:trPr>
        <w:tc>
          <w:tcPr>
            <w:tcW w:w="1343" w:type="dxa"/>
          </w:tcPr>
          <w:p w14:paraId="10780671"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79BC47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Русский язык</w:t>
            </w:r>
          </w:p>
        </w:tc>
        <w:tc>
          <w:tcPr>
            <w:tcW w:w="992" w:type="dxa"/>
          </w:tcPr>
          <w:p w14:paraId="5DCCD18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158F597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А.К.Аксенова, М., Пролсвещение</w:t>
            </w:r>
          </w:p>
        </w:tc>
        <w:tc>
          <w:tcPr>
            <w:tcW w:w="1183" w:type="dxa"/>
          </w:tcPr>
          <w:p w14:paraId="3768559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38A86B8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20BE06CA" w14:textId="77777777" w:rsidTr="00CB4902">
        <w:trPr>
          <w:trHeight w:val="286"/>
        </w:trPr>
        <w:tc>
          <w:tcPr>
            <w:tcW w:w="1343" w:type="dxa"/>
          </w:tcPr>
          <w:p w14:paraId="658E3C8F"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1CB630D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Математика </w:t>
            </w:r>
          </w:p>
        </w:tc>
        <w:tc>
          <w:tcPr>
            <w:tcW w:w="992" w:type="dxa"/>
          </w:tcPr>
          <w:p w14:paraId="147D4BE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25D4B60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В.В.Эк, М.. Просвещение</w:t>
            </w:r>
          </w:p>
        </w:tc>
        <w:tc>
          <w:tcPr>
            <w:tcW w:w="1183" w:type="dxa"/>
          </w:tcPr>
          <w:p w14:paraId="6C58FD3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2CF727C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1CD7EC4B" w14:textId="77777777" w:rsidTr="00CB4902">
        <w:trPr>
          <w:trHeight w:val="286"/>
        </w:trPr>
        <w:tc>
          <w:tcPr>
            <w:tcW w:w="1343" w:type="dxa"/>
          </w:tcPr>
          <w:p w14:paraId="351732C6"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5603A30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Живой мир </w:t>
            </w:r>
          </w:p>
        </w:tc>
        <w:tc>
          <w:tcPr>
            <w:tcW w:w="992" w:type="dxa"/>
          </w:tcPr>
          <w:p w14:paraId="6492403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3</w:t>
            </w:r>
          </w:p>
        </w:tc>
        <w:tc>
          <w:tcPr>
            <w:tcW w:w="6237" w:type="dxa"/>
          </w:tcPr>
          <w:p w14:paraId="59B6AE2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Н.Б.Матвеева, М., Просвещение</w:t>
            </w:r>
          </w:p>
        </w:tc>
        <w:tc>
          <w:tcPr>
            <w:tcW w:w="1183" w:type="dxa"/>
          </w:tcPr>
          <w:p w14:paraId="50434FF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41600CC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678A2D0B" w14:textId="77777777" w:rsidTr="00CB4902">
        <w:trPr>
          <w:trHeight w:val="286"/>
        </w:trPr>
        <w:tc>
          <w:tcPr>
            <w:tcW w:w="1343" w:type="dxa"/>
          </w:tcPr>
          <w:p w14:paraId="2290A83A"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22928EA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Чтение </w:t>
            </w:r>
          </w:p>
        </w:tc>
        <w:tc>
          <w:tcPr>
            <w:tcW w:w="992" w:type="dxa"/>
          </w:tcPr>
          <w:p w14:paraId="6B76EDB0"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4C89570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З.Н.Смирнова, М., Просвещение</w:t>
            </w:r>
          </w:p>
        </w:tc>
        <w:tc>
          <w:tcPr>
            <w:tcW w:w="1183" w:type="dxa"/>
          </w:tcPr>
          <w:p w14:paraId="4BDD469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2012</w:t>
            </w:r>
          </w:p>
        </w:tc>
        <w:tc>
          <w:tcPr>
            <w:tcW w:w="746" w:type="dxa"/>
          </w:tcPr>
          <w:p w14:paraId="02EA09E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120E814A" w14:textId="77777777" w:rsidTr="00CB4902">
        <w:trPr>
          <w:trHeight w:val="286"/>
        </w:trPr>
        <w:tc>
          <w:tcPr>
            <w:tcW w:w="1343" w:type="dxa"/>
          </w:tcPr>
          <w:p w14:paraId="3AEEE833"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7A4EB7E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Чтение 1-2 ч</w:t>
            </w:r>
          </w:p>
        </w:tc>
        <w:tc>
          <w:tcPr>
            <w:tcW w:w="992" w:type="dxa"/>
          </w:tcPr>
          <w:p w14:paraId="38F20EC8"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392DDDDB"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 М.Просвещение</w:t>
            </w:r>
          </w:p>
        </w:tc>
        <w:tc>
          <w:tcPr>
            <w:tcW w:w="1183" w:type="dxa"/>
          </w:tcPr>
          <w:p w14:paraId="2FA4F42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66381F1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7A14D50D" w14:textId="77777777" w:rsidTr="00CB4902">
        <w:trPr>
          <w:trHeight w:val="286"/>
        </w:trPr>
        <w:tc>
          <w:tcPr>
            <w:tcW w:w="1343" w:type="dxa"/>
          </w:tcPr>
          <w:p w14:paraId="5182C0FC"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203259D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Чтение </w:t>
            </w:r>
          </w:p>
        </w:tc>
        <w:tc>
          <w:tcPr>
            <w:tcW w:w="992" w:type="dxa"/>
          </w:tcPr>
          <w:p w14:paraId="46AE56B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294185B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С.Ю.Ильина,С-П, Просвещение</w:t>
            </w:r>
          </w:p>
        </w:tc>
        <w:tc>
          <w:tcPr>
            <w:tcW w:w="1183" w:type="dxa"/>
          </w:tcPr>
          <w:p w14:paraId="51B4AD0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1B5DD72F"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2168877A" w14:textId="77777777" w:rsidTr="00CB4902">
        <w:trPr>
          <w:trHeight w:val="286"/>
        </w:trPr>
        <w:tc>
          <w:tcPr>
            <w:tcW w:w="1343" w:type="dxa"/>
          </w:tcPr>
          <w:p w14:paraId="0C3E4FA8"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4D82A44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Русский язык </w:t>
            </w:r>
          </w:p>
        </w:tc>
        <w:tc>
          <w:tcPr>
            <w:tcW w:w="992" w:type="dxa"/>
          </w:tcPr>
          <w:p w14:paraId="27E596E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2DDBFF74"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А.К.Аксенова, М., Просвещение</w:t>
            </w:r>
          </w:p>
        </w:tc>
        <w:tc>
          <w:tcPr>
            <w:tcW w:w="1183" w:type="dxa"/>
          </w:tcPr>
          <w:p w14:paraId="6BE3DA8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1F447C7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6437CA1B" w14:textId="77777777" w:rsidTr="00CB4902">
        <w:trPr>
          <w:trHeight w:val="286"/>
        </w:trPr>
        <w:tc>
          <w:tcPr>
            <w:tcW w:w="1343" w:type="dxa"/>
          </w:tcPr>
          <w:p w14:paraId="42221269"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30291DB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Математика</w:t>
            </w:r>
          </w:p>
        </w:tc>
        <w:tc>
          <w:tcPr>
            <w:tcW w:w="992" w:type="dxa"/>
          </w:tcPr>
          <w:p w14:paraId="34669C19"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5F7F4D0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М.П.Перова,        М.,Просвещение</w:t>
            </w:r>
          </w:p>
        </w:tc>
        <w:tc>
          <w:tcPr>
            <w:tcW w:w="1183" w:type="dxa"/>
          </w:tcPr>
          <w:p w14:paraId="31BA557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546C925D"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000C204D" w14:textId="77777777" w:rsidTr="00CB4902">
        <w:trPr>
          <w:trHeight w:val="286"/>
        </w:trPr>
        <w:tc>
          <w:tcPr>
            <w:tcW w:w="1343" w:type="dxa"/>
          </w:tcPr>
          <w:p w14:paraId="4B516339"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0C584D6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 xml:space="preserve">Живой мир </w:t>
            </w:r>
          </w:p>
        </w:tc>
        <w:tc>
          <w:tcPr>
            <w:tcW w:w="992" w:type="dxa"/>
          </w:tcPr>
          <w:p w14:paraId="329D93FA"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62429C75"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Н.Б.Матвеева, М., Просвещение</w:t>
            </w:r>
          </w:p>
        </w:tc>
        <w:tc>
          <w:tcPr>
            <w:tcW w:w="1183" w:type="dxa"/>
          </w:tcPr>
          <w:p w14:paraId="30792F0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2014</w:t>
            </w:r>
          </w:p>
        </w:tc>
        <w:tc>
          <w:tcPr>
            <w:tcW w:w="746" w:type="dxa"/>
          </w:tcPr>
          <w:p w14:paraId="340D5F41"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12</w:t>
            </w:r>
          </w:p>
        </w:tc>
      </w:tr>
      <w:tr w:rsidR="00713273" w:rsidRPr="00F22369" w14:paraId="00DBA953" w14:textId="77777777" w:rsidTr="00CB4902">
        <w:trPr>
          <w:trHeight w:val="286"/>
        </w:trPr>
        <w:tc>
          <w:tcPr>
            <w:tcW w:w="1343" w:type="dxa"/>
          </w:tcPr>
          <w:p w14:paraId="6C3FDBB9" w14:textId="77777777" w:rsidR="00713273" w:rsidRPr="00F22369" w:rsidRDefault="00713273" w:rsidP="00CB4902">
            <w:pPr>
              <w:numPr>
                <w:ilvl w:val="0"/>
                <w:numId w:val="51"/>
              </w:numPr>
              <w:spacing w:after="0" w:line="240" w:lineRule="auto"/>
              <w:contextualSpacing/>
              <w:jc w:val="both"/>
              <w:rPr>
                <w:rFonts w:ascii="Times New Roman" w:hAnsi="Times New Roman"/>
                <w:sz w:val="28"/>
                <w:szCs w:val="28"/>
              </w:rPr>
            </w:pPr>
          </w:p>
        </w:tc>
        <w:tc>
          <w:tcPr>
            <w:tcW w:w="2977" w:type="dxa"/>
          </w:tcPr>
          <w:p w14:paraId="68DD396C"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Ручной труд</w:t>
            </w:r>
          </w:p>
        </w:tc>
        <w:tc>
          <w:tcPr>
            <w:tcW w:w="992" w:type="dxa"/>
          </w:tcPr>
          <w:p w14:paraId="09F0DD66"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4</w:t>
            </w:r>
          </w:p>
        </w:tc>
        <w:tc>
          <w:tcPr>
            <w:tcW w:w="6237" w:type="dxa"/>
          </w:tcPr>
          <w:p w14:paraId="786A3A83"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Л.А.Кузнецова, С-П., Просвещение</w:t>
            </w:r>
          </w:p>
        </w:tc>
        <w:tc>
          <w:tcPr>
            <w:tcW w:w="1183" w:type="dxa"/>
          </w:tcPr>
          <w:p w14:paraId="1E53B717"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2013</w:t>
            </w:r>
          </w:p>
        </w:tc>
        <w:tc>
          <w:tcPr>
            <w:tcW w:w="746" w:type="dxa"/>
          </w:tcPr>
          <w:p w14:paraId="0CA3BECE" w14:textId="77777777" w:rsidR="00713273" w:rsidRPr="00F22369" w:rsidRDefault="00713273" w:rsidP="00CB4902">
            <w:pPr>
              <w:spacing w:after="0" w:line="240" w:lineRule="auto"/>
              <w:jc w:val="both"/>
              <w:rPr>
                <w:rFonts w:ascii="Times New Roman" w:hAnsi="Times New Roman"/>
                <w:sz w:val="28"/>
                <w:szCs w:val="28"/>
              </w:rPr>
            </w:pPr>
            <w:r w:rsidRPr="00F22369">
              <w:rPr>
                <w:rFonts w:ascii="Times New Roman" w:hAnsi="Times New Roman"/>
                <w:sz w:val="28"/>
                <w:szCs w:val="28"/>
              </w:rPr>
              <w:t>14</w:t>
            </w:r>
          </w:p>
        </w:tc>
      </w:tr>
    </w:tbl>
    <w:p w14:paraId="05FB8962" w14:textId="77777777" w:rsidR="005568C7" w:rsidRPr="00F22369" w:rsidRDefault="005568C7" w:rsidP="00A060A7">
      <w:pPr>
        <w:spacing w:after="0" w:line="360" w:lineRule="auto"/>
        <w:jc w:val="center"/>
        <w:rPr>
          <w:rFonts w:ascii="Times New Roman" w:hAnsi="Times New Roman"/>
          <w:b/>
          <w:sz w:val="28"/>
          <w:szCs w:val="28"/>
        </w:rPr>
      </w:pPr>
    </w:p>
    <w:p w14:paraId="1DD218DF" w14:textId="77777777" w:rsidR="005568C7" w:rsidRPr="00F22369" w:rsidRDefault="005568C7" w:rsidP="00A060A7">
      <w:pPr>
        <w:spacing w:after="0" w:line="360" w:lineRule="auto"/>
        <w:jc w:val="center"/>
        <w:rPr>
          <w:rFonts w:ascii="Times New Roman" w:hAnsi="Times New Roman"/>
          <w:b/>
          <w:sz w:val="28"/>
          <w:szCs w:val="28"/>
        </w:rPr>
      </w:pPr>
    </w:p>
    <w:p w14:paraId="2010DEB1" w14:textId="77777777" w:rsidR="005568C7" w:rsidRPr="00F22369" w:rsidRDefault="005568C7" w:rsidP="00A060A7">
      <w:pPr>
        <w:spacing w:after="0" w:line="360" w:lineRule="auto"/>
        <w:jc w:val="center"/>
        <w:rPr>
          <w:rFonts w:ascii="Times New Roman" w:hAnsi="Times New Roman"/>
          <w:b/>
          <w:sz w:val="28"/>
          <w:szCs w:val="28"/>
        </w:rPr>
      </w:pPr>
    </w:p>
    <w:p w14:paraId="423BDEEA" w14:textId="77777777" w:rsidR="005568C7" w:rsidRPr="00F22369" w:rsidRDefault="005568C7" w:rsidP="00A060A7">
      <w:pPr>
        <w:spacing w:after="0" w:line="360" w:lineRule="auto"/>
        <w:jc w:val="center"/>
        <w:rPr>
          <w:rFonts w:ascii="Times New Roman" w:hAnsi="Times New Roman"/>
          <w:b/>
          <w:sz w:val="28"/>
          <w:szCs w:val="28"/>
        </w:rPr>
      </w:pPr>
    </w:p>
    <w:p w14:paraId="0DE39875" w14:textId="77777777" w:rsidR="005568C7" w:rsidRPr="00F22369" w:rsidRDefault="005568C7" w:rsidP="00A060A7">
      <w:pPr>
        <w:spacing w:after="0" w:line="360" w:lineRule="auto"/>
        <w:jc w:val="center"/>
        <w:rPr>
          <w:rFonts w:ascii="Times New Roman" w:hAnsi="Times New Roman"/>
          <w:b/>
          <w:sz w:val="28"/>
          <w:szCs w:val="28"/>
        </w:rPr>
      </w:pPr>
    </w:p>
    <w:p w14:paraId="6F5C696A" w14:textId="77777777" w:rsidR="005568C7" w:rsidRPr="00F22369" w:rsidRDefault="005568C7" w:rsidP="00A060A7">
      <w:pPr>
        <w:spacing w:after="0" w:line="360" w:lineRule="auto"/>
        <w:jc w:val="center"/>
        <w:rPr>
          <w:rFonts w:ascii="Times New Roman" w:hAnsi="Times New Roman"/>
          <w:b/>
          <w:sz w:val="28"/>
          <w:szCs w:val="28"/>
        </w:rPr>
      </w:pPr>
    </w:p>
    <w:p w14:paraId="4744E817" w14:textId="77777777" w:rsidR="005568C7" w:rsidRPr="00F22369" w:rsidRDefault="005568C7" w:rsidP="00A060A7">
      <w:pPr>
        <w:spacing w:after="0" w:line="360" w:lineRule="auto"/>
        <w:jc w:val="center"/>
        <w:rPr>
          <w:rFonts w:ascii="Times New Roman" w:hAnsi="Times New Roman"/>
          <w:b/>
          <w:sz w:val="28"/>
          <w:szCs w:val="28"/>
        </w:rPr>
      </w:pPr>
    </w:p>
    <w:p w14:paraId="39889971" w14:textId="77777777" w:rsidR="00713273" w:rsidRPr="00F22369" w:rsidRDefault="00713273" w:rsidP="00A060A7">
      <w:pPr>
        <w:spacing w:after="0" w:line="360" w:lineRule="auto"/>
        <w:jc w:val="center"/>
        <w:rPr>
          <w:rFonts w:ascii="Times New Roman" w:hAnsi="Times New Roman"/>
          <w:b/>
          <w:sz w:val="28"/>
          <w:szCs w:val="28"/>
        </w:rPr>
      </w:pPr>
      <w:r w:rsidRPr="00F22369">
        <w:rPr>
          <w:rFonts w:ascii="Times New Roman" w:hAnsi="Times New Roman"/>
          <w:b/>
          <w:sz w:val="28"/>
          <w:szCs w:val="28"/>
        </w:rPr>
        <w:lastRenderedPageBreak/>
        <w:t>Методическая литература.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9"/>
        <w:gridCol w:w="1946"/>
      </w:tblGrid>
      <w:tr w:rsidR="00713273" w:rsidRPr="00F22369" w14:paraId="0DB31EC6" w14:textId="77777777" w:rsidTr="009804DE">
        <w:tc>
          <w:tcPr>
            <w:tcW w:w="12479" w:type="dxa"/>
          </w:tcPr>
          <w:p w14:paraId="48734AC8"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Название методического пособия.</w:t>
            </w:r>
          </w:p>
        </w:tc>
        <w:tc>
          <w:tcPr>
            <w:tcW w:w="1946" w:type="dxa"/>
          </w:tcPr>
          <w:p w14:paraId="0A08C67B"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Количество экземпляров.</w:t>
            </w:r>
          </w:p>
        </w:tc>
      </w:tr>
      <w:tr w:rsidR="00713273" w:rsidRPr="00F22369" w14:paraId="4038ABF1" w14:textId="77777777" w:rsidTr="009804DE">
        <w:tc>
          <w:tcPr>
            <w:tcW w:w="12479" w:type="dxa"/>
          </w:tcPr>
          <w:p w14:paraId="2BB04D59"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Письмо , чтение и развитие речи.</w:t>
            </w:r>
          </w:p>
        </w:tc>
        <w:tc>
          <w:tcPr>
            <w:tcW w:w="1946" w:type="dxa"/>
          </w:tcPr>
          <w:p w14:paraId="25942ABF"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518C4A5E" w14:textId="77777777" w:rsidTr="009804DE">
        <w:trPr>
          <w:trHeight w:val="708"/>
        </w:trPr>
        <w:tc>
          <w:tcPr>
            <w:tcW w:w="12479" w:type="dxa"/>
          </w:tcPr>
          <w:p w14:paraId="59290C2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 xml:space="preserve">В.В.Воронкова, Уроки русского языка во 2 классе специальной (коррекционной) образовательной школы </w:t>
            </w:r>
            <w:r w:rsidRPr="00F22369">
              <w:rPr>
                <w:rFonts w:ascii="Times New Roman" w:hAnsi="Times New Roman"/>
                <w:sz w:val="28"/>
                <w:szCs w:val="28"/>
                <w:lang w:val="en-US"/>
              </w:rPr>
              <w:t>VIII</w:t>
            </w:r>
            <w:r w:rsidRPr="00F22369">
              <w:rPr>
                <w:rFonts w:ascii="Times New Roman" w:hAnsi="Times New Roman"/>
                <w:sz w:val="28"/>
                <w:szCs w:val="28"/>
              </w:rPr>
              <w:t xml:space="preserve">  вида, пособие для учителя, Москва, «Владос», 2003 г.</w:t>
            </w:r>
          </w:p>
        </w:tc>
        <w:tc>
          <w:tcPr>
            <w:tcW w:w="1946" w:type="dxa"/>
          </w:tcPr>
          <w:p w14:paraId="16C2FDB8"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4</w:t>
            </w:r>
          </w:p>
        </w:tc>
      </w:tr>
      <w:tr w:rsidR="00713273" w:rsidRPr="00F22369" w14:paraId="72155166" w14:textId="77777777" w:rsidTr="009804DE">
        <w:tc>
          <w:tcPr>
            <w:tcW w:w="12479" w:type="dxa"/>
          </w:tcPr>
          <w:p w14:paraId="0E0DDFC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А.Г.Зикеев.Развитие речи учащихся специальных (коррекционных) образовательных учреждений.-М.: Издательский центр «Академия», 2000г.</w:t>
            </w:r>
          </w:p>
        </w:tc>
        <w:tc>
          <w:tcPr>
            <w:tcW w:w="1946" w:type="dxa"/>
          </w:tcPr>
          <w:p w14:paraId="454E90C9"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6D33F04" w14:textId="77777777" w:rsidTr="009804DE">
        <w:tc>
          <w:tcPr>
            <w:tcW w:w="12479" w:type="dxa"/>
          </w:tcPr>
          <w:p w14:paraId="36E0A2DA"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А.Г.Зикеев, Работа над лексикой в начальных классах специальных (коррекционных) школ, Москва, «</w:t>
            </w:r>
            <w:r w:rsidRPr="00F22369">
              <w:rPr>
                <w:rFonts w:ascii="Times New Roman" w:hAnsi="Times New Roman"/>
                <w:sz w:val="28"/>
                <w:szCs w:val="28"/>
                <w:lang w:val="en-US"/>
              </w:rPr>
              <w:t>ACADEMA</w:t>
            </w:r>
            <w:r w:rsidRPr="00F22369">
              <w:rPr>
                <w:rFonts w:ascii="Times New Roman" w:hAnsi="Times New Roman"/>
                <w:sz w:val="28"/>
                <w:szCs w:val="28"/>
              </w:rPr>
              <w:t>», 2002 г.</w:t>
            </w:r>
          </w:p>
        </w:tc>
        <w:tc>
          <w:tcPr>
            <w:tcW w:w="1946" w:type="dxa"/>
          </w:tcPr>
          <w:p w14:paraId="62D4552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4</w:t>
            </w:r>
          </w:p>
        </w:tc>
      </w:tr>
      <w:tr w:rsidR="00713273" w:rsidRPr="00F22369" w14:paraId="14A37757" w14:textId="77777777" w:rsidTr="009804DE">
        <w:tc>
          <w:tcPr>
            <w:tcW w:w="12479" w:type="dxa"/>
          </w:tcPr>
          <w:p w14:paraId="7125365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М.А. Тарасов, Коррекция социального и речевого развития детей 3-7 лет, Москва, ТЦ»Сера», 2005 г.</w:t>
            </w:r>
          </w:p>
        </w:tc>
        <w:tc>
          <w:tcPr>
            <w:tcW w:w="1946" w:type="dxa"/>
          </w:tcPr>
          <w:p w14:paraId="3BA3C40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401A964B" w14:textId="77777777" w:rsidTr="009804DE">
        <w:tc>
          <w:tcPr>
            <w:tcW w:w="12479" w:type="dxa"/>
          </w:tcPr>
          <w:p w14:paraId="5E260CA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С.Г.Шевченко, Коррекционно-развивающее обучение, организационно-педагогические аспекты. Пособие для учителя.Москва, «Владос», 2001 г.</w:t>
            </w:r>
          </w:p>
        </w:tc>
        <w:tc>
          <w:tcPr>
            <w:tcW w:w="1946" w:type="dxa"/>
          </w:tcPr>
          <w:p w14:paraId="74C18BBC"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21D1EBB8" w14:textId="77777777" w:rsidTr="009804DE">
        <w:tc>
          <w:tcPr>
            <w:tcW w:w="12479" w:type="dxa"/>
          </w:tcPr>
          <w:p w14:paraId="5704A3C5"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Е.В.Худенко, Практическое пособие по развитию речи, для детей с отклонениями в развитии, часть1-2., Москва, «Русико, 1994 г.</w:t>
            </w:r>
          </w:p>
        </w:tc>
        <w:tc>
          <w:tcPr>
            <w:tcW w:w="1946" w:type="dxa"/>
          </w:tcPr>
          <w:p w14:paraId="680BA55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23555C09" w14:textId="77777777" w:rsidTr="009804DE">
        <w:tc>
          <w:tcPr>
            <w:tcW w:w="12479" w:type="dxa"/>
          </w:tcPr>
          <w:p w14:paraId="0D4CBCC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Р.И.Лапаева, Н.В.Серебрякова, С.В.Зорина, Нарушения речи и их коррекция у детей с задержкой психического развития, Москва, «Владос», 2003 г.</w:t>
            </w:r>
          </w:p>
        </w:tc>
        <w:tc>
          <w:tcPr>
            <w:tcW w:w="1946" w:type="dxa"/>
          </w:tcPr>
          <w:p w14:paraId="53F2C3F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B7D07A3" w14:textId="77777777" w:rsidTr="009804DE">
        <w:tc>
          <w:tcPr>
            <w:tcW w:w="12479" w:type="dxa"/>
          </w:tcPr>
          <w:p w14:paraId="1CB895AC"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Г.В.Чиркина, Методы обследования речи детей, пособие по диагностике речевых нарушений, Москва, «Аркти», 2005 г.</w:t>
            </w:r>
          </w:p>
        </w:tc>
        <w:tc>
          <w:tcPr>
            <w:tcW w:w="1946" w:type="dxa"/>
          </w:tcPr>
          <w:p w14:paraId="7052972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6194DC2" w14:textId="77777777" w:rsidTr="009804DE">
        <w:tc>
          <w:tcPr>
            <w:tcW w:w="12479" w:type="dxa"/>
          </w:tcPr>
          <w:p w14:paraId="769ABDAC"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И.А.Морозова, М.А.Пушкарева, Ознакомление с окружающим миром. конспекты занятий для работы с детьми 6-7 лет , КРО, Москва, Издательство Мозаика-Синтез, 2007 г.</w:t>
            </w:r>
          </w:p>
        </w:tc>
        <w:tc>
          <w:tcPr>
            <w:tcW w:w="1946" w:type="dxa"/>
          </w:tcPr>
          <w:p w14:paraId="296B57F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A683DD2" w14:textId="77777777" w:rsidTr="009804DE">
        <w:tc>
          <w:tcPr>
            <w:tcW w:w="12479" w:type="dxa"/>
          </w:tcPr>
          <w:p w14:paraId="63C8CE76"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Математика.</w:t>
            </w:r>
          </w:p>
        </w:tc>
        <w:tc>
          <w:tcPr>
            <w:tcW w:w="1946" w:type="dxa"/>
          </w:tcPr>
          <w:p w14:paraId="29A56D8B"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72F80687" w14:textId="77777777" w:rsidTr="009804DE">
        <w:tc>
          <w:tcPr>
            <w:tcW w:w="12479" w:type="dxa"/>
          </w:tcPr>
          <w:p w14:paraId="1C18705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М.Н. Перова, Методика преподавания математики в коррекционной школе. Учебник для ВУЗов, Москва «Владос», 2001 г.</w:t>
            </w:r>
          </w:p>
        </w:tc>
        <w:tc>
          <w:tcPr>
            <w:tcW w:w="1946" w:type="dxa"/>
          </w:tcPr>
          <w:p w14:paraId="709A8548"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20A3D5CB" w14:textId="77777777" w:rsidTr="009804DE">
        <w:tc>
          <w:tcPr>
            <w:tcW w:w="12479" w:type="dxa"/>
          </w:tcPr>
          <w:p w14:paraId="301F4E1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А.В.Калинченко, Обучение математике детей дошкольного возраста с нарушением речи. Методическое пособие. , Москва, Айрис Пресс, 2005 г.</w:t>
            </w:r>
          </w:p>
        </w:tc>
        <w:tc>
          <w:tcPr>
            <w:tcW w:w="1946" w:type="dxa"/>
          </w:tcPr>
          <w:p w14:paraId="3C04D67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2</w:t>
            </w:r>
          </w:p>
        </w:tc>
      </w:tr>
      <w:tr w:rsidR="00713273" w:rsidRPr="00F22369" w14:paraId="2992E391" w14:textId="77777777" w:rsidTr="009804DE">
        <w:tc>
          <w:tcPr>
            <w:tcW w:w="12479" w:type="dxa"/>
          </w:tcPr>
          <w:p w14:paraId="484D825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М.Н.Перова, Методика преподавания математики в коррекционной школе, Москва, «Владос», 2001 г.</w:t>
            </w:r>
          </w:p>
        </w:tc>
        <w:tc>
          <w:tcPr>
            <w:tcW w:w="1946" w:type="dxa"/>
          </w:tcPr>
          <w:p w14:paraId="608D58C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232D728" w14:textId="77777777" w:rsidTr="009804DE">
        <w:tc>
          <w:tcPr>
            <w:tcW w:w="12479" w:type="dxa"/>
          </w:tcPr>
          <w:p w14:paraId="03310A65"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Изобразительное искусство.</w:t>
            </w:r>
          </w:p>
        </w:tc>
        <w:tc>
          <w:tcPr>
            <w:tcW w:w="1946" w:type="dxa"/>
          </w:tcPr>
          <w:p w14:paraId="0B687A92"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2099BDDC" w14:textId="77777777" w:rsidTr="009804DE">
        <w:tc>
          <w:tcPr>
            <w:tcW w:w="12479" w:type="dxa"/>
          </w:tcPr>
          <w:p w14:paraId="3374F92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lastRenderedPageBreak/>
              <w:t>В.С.Кузин, Э.И.Кубышкина. Изобразительное искусство 1-2 класс. М., «Дрофа», 1995г.</w:t>
            </w:r>
          </w:p>
        </w:tc>
        <w:tc>
          <w:tcPr>
            <w:tcW w:w="1946" w:type="dxa"/>
          </w:tcPr>
          <w:p w14:paraId="29864F3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68260E9F" w14:textId="77777777" w:rsidTr="009804DE">
        <w:tc>
          <w:tcPr>
            <w:tcW w:w="12479" w:type="dxa"/>
          </w:tcPr>
          <w:p w14:paraId="4515625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И.А.Грошенков. Изобразительная деятельность в специальной (коррекционной) школе VIII вида. М., «Академкнига», 2002г.</w:t>
            </w:r>
          </w:p>
        </w:tc>
        <w:tc>
          <w:tcPr>
            <w:tcW w:w="1946" w:type="dxa"/>
          </w:tcPr>
          <w:p w14:paraId="606A46AC"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59B69C08" w14:textId="77777777" w:rsidTr="009804DE">
        <w:tc>
          <w:tcPr>
            <w:tcW w:w="12479" w:type="dxa"/>
          </w:tcPr>
          <w:p w14:paraId="170BD74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Т.Я.Шпикалова. Изобразительное искусство.Основы народного и декоративно-прикладного искусства (1 и 2 часть). М., «Мозаика-Синтез», 1997г</w:t>
            </w:r>
          </w:p>
        </w:tc>
        <w:tc>
          <w:tcPr>
            <w:tcW w:w="1946" w:type="dxa"/>
          </w:tcPr>
          <w:p w14:paraId="3C4FBA9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49FDEF8" w14:textId="77777777" w:rsidTr="009804DE">
        <w:tc>
          <w:tcPr>
            <w:tcW w:w="12479" w:type="dxa"/>
          </w:tcPr>
          <w:p w14:paraId="4D8CC2E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И.А.Грошенков. Занятие изобразительным искусством в специальной (коррекционной) школе VIII вида. Издание 2-е. М., Институт общегуманитарных исследований, 2001 г.</w:t>
            </w:r>
          </w:p>
        </w:tc>
        <w:tc>
          <w:tcPr>
            <w:tcW w:w="1946" w:type="dxa"/>
          </w:tcPr>
          <w:p w14:paraId="2C1F3779"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774CD1C" w14:textId="77777777" w:rsidTr="009804DE">
        <w:tc>
          <w:tcPr>
            <w:tcW w:w="12479" w:type="dxa"/>
          </w:tcPr>
          <w:p w14:paraId="4439AAE8"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С.К.Кожохина. Путешествие в мир искусства (программа развития) М., «Творческий центр», 2002г.</w:t>
            </w:r>
          </w:p>
        </w:tc>
        <w:tc>
          <w:tcPr>
            <w:tcW w:w="1946" w:type="dxa"/>
          </w:tcPr>
          <w:p w14:paraId="735E65D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8BA04D6" w14:textId="77777777" w:rsidTr="009804DE">
        <w:tc>
          <w:tcPr>
            <w:tcW w:w="12479" w:type="dxa"/>
          </w:tcPr>
          <w:p w14:paraId="26ED580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В.Марысаев. Я учусь рисовать. М., «Омега-Пресс», 2001г</w:t>
            </w:r>
          </w:p>
        </w:tc>
        <w:tc>
          <w:tcPr>
            <w:tcW w:w="1946" w:type="dxa"/>
          </w:tcPr>
          <w:p w14:paraId="7A57E35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E91E6CF" w14:textId="77777777" w:rsidTr="009804DE">
        <w:tc>
          <w:tcPr>
            <w:tcW w:w="12479" w:type="dxa"/>
          </w:tcPr>
          <w:p w14:paraId="3358331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А.Рутковская. Рисование в начальной школе. Санкт-Петербург, «Издательский Дом Нева». М., «Омега-Пресс» 2001г.</w:t>
            </w:r>
          </w:p>
        </w:tc>
        <w:tc>
          <w:tcPr>
            <w:tcW w:w="1946" w:type="dxa"/>
          </w:tcPr>
          <w:p w14:paraId="59AC359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B5C9F99" w14:textId="77777777" w:rsidTr="009804DE">
        <w:tc>
          <w:tcPr>
            <w:tcW w:w="12479" w:type="dxa"/>
          </w:tcPr>
          <w:p w14:paraId="7E50691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Е.Н.Лебедева, Использованиенетрадиционных техник в формировании изобразительной деятельности дошкольников с зпр, М., Классик стиль, 2004г.</w:t>
            </w:r>
          </w:p>
        </w:tc>
        <w:tc>
          <w:tcPr>
            <w:tcW w:w="1946" w:type="dxa"/>
          </w:tcPr>
          <w:p w14:paraId="6DDB9128"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9171F50" w14:textId="77777777" w:rsidTr="009804DE">
        <w:tc>
          <w:tcPr>
            <w:tcW w:w="12479" w:type="dxa"/>
          </w:tcPr>
          <w:p w14:paraId="4B6371F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Г.С.Швайко, Занятия по изобразительной деятельности в детском саду. Пособие для педагога ДОУ, М., Владос, 2001 г.</w:t>
            </w:r>
          </w:p>
        </w:tc>
        <w:tc>
          <w:tcPr>
            <w:tcW w:w="1946" w:type="dxa"/>
          </w:tcPr>
          <w:p w14:paraId="41190D11"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15EF73C" w14:textId="77777777" w:rsidTr="009804DE">
        <w:tc>
          <w:tcPr>
            <w:tcW w:w="12479" w:type="dxa"/>
          </w:tcPr>
          <w:p w14:paraId="07192D9D"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В.С.Кузин, Изобразительное искусство. Рабочая тетрадь 1 класс. ,М.,Дрофа, 2002г.</w:t>
            </w:r>
          </w:p>
        </w:tc>
        <w:tc>
          <w:tcPr>
            <w:tcW w:w="1946" w:type="dxa"/>
          </w:tcPr>
          <w:p w14:paraId="6BF782B9"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10</w:t>
            </w:r>
          </w:p>
        </w:tc>
      </w:tr>
      <w:tr w:rsidR="00713273" w:rsidRPr="00F22369" w14:paraId="6B7DD2C6" w14:textId="77777777" w:rsidTr="009804DE">
        <w:tc>
          <w:tcPr>
            <w:tcW w:w="12479" w:type="dxa"/>
          </w:tcPr>
          <w:p w14:paraId="033F6E6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М.М.Евдокимова, Волшебные краски. Пособие для занятий с детьми по рисованию, М., Школьная пресса, 2001 г.</w:t>
            </w:r>
          </w:p>
        </w:tc>
        <w:tc>
          <w:tcPr>
            <w:tcW w:w="1946" w:type="dxa"/>
          </w:tcPr>
          <w:p w14:paraId="337A077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9CDC77E" w14:textId="77777777" w:rsidTr="009804DE">
        <w:tc>
          <w:tcPr>
            <w:tcW w:w="12479" w:type="dxa"/>
          </w:tcPr>
          <w:p w14:paraId="550BE5A6" w14:textId="77777777" w:rsidR="00713273" w:rsidRPr="00F22369" w:rsidRDefault="00713273" w:rsidP="009804DE">
            <w:pPr>
              <w:spacing w:after="0" w:line="240" w:lineRule="auto"/>
              <w:jc w:val="both"/>
              <w:rPr>
                <w:rFonts w:ascii="Times New Roman" w:hAnsi="Times New Roman"/>
                <w:b/>
                <w:sz w:val="28"/>
                <w:szCs w:val="28"/>
              </w:rPr>
            </w:pPr>
            <w:r w:rsidRPr="00F22369">
              <w:rPr>
                <w:rFonts w:ascii="Times New Roman" w:hAnsi="Times New Roman"/>
                <w:b/>
                <w:sz w:val="28"/>
                <w:szCs w:val="28"/>
              </w:rPr>
              <w:t>Музыка и творчество.</w:t>
            </w:r>
          </w:p>
        </w:tc>
        <w:tc>
          <w:tcPr>
            <w:tcW w:w="1946" w:type="dxa"/>
          </w:tcPr>
          <w:p w14:paraId="4475E48D"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1E0E024E" w14:textId="77777777" w:rsidTr="009804DE">
        <w:tc>
          <w:tcPr>
            <w:tcW w:w="12479" w:type="dxa"/>
          </w:tcPr>
          <w:p w14:paraId="666B178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Е.И.Юдина. Первые уроки музыки и творчества. М., «Аквариум», 1999г.</w:t>
            </w:r>
          </w:p>
        </w:tc>
        <w:tc>
          <w:tcPr>
            <w:tcW w:w="1946" w:type="dxa"/>
          </w:tcPr>
          <w:p w14:paraId="3573298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3EA4894" w14:textId="77777777" w:rsidTr="009804DE">
        <w:tc>
          <w:tcPr>
            <w:tcW w:w="12479" w:type="dxa"/>
          </w:tcPr>
          <w:p w14:paraId="1A7B3C6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О.В.Девочкина. Пой вместе со мной. М.. «Просвещение»,2002г.</w:t>
            </w:r>
          </w:p>
        </w:tc>
        <w:tc>
          <w:tcPr>
            <w:tcW w:w="1946" w:type="dxa"/>
          </w:tcPr>
          <w:p w14:paraId="04C85179"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195F065" w14:textId="77777777" w:rsidTr="009804DE">
        <w:tc>
          <w:tcPr>
            <w:tcW w:w="12479" w:type="dxa"/>
          </w:tcPr>
          <w:p w14:paraId="1DEF2365"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О.П.Радынова. Музыка о животных и птицах. М., «Гном и Д» 2002г</w:t>
            </w:r>
          </w:p>
        </w:tc>
        <w:tc>
          <w:tcPr>
            <w:tcW w:w="1946" w:type="dxa"/>
          </w:tcPr>
          <w:p w14:paraId="7A2D940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48B1589" w14:textId="77777777" w:rsidTr="009804DE">
        <w:tc>
          <w:tcPr>
            <w:tcW w:w="12479" w:type="dxa"/>
          </w:tcPr>
          <w:p w14:paraId="303430BA"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И.В.Кошмина, Ю.В.Ильина. Музыкальные сказки и игры для детей дошкольного и младшего школьного возраста. М.,  «Владос», 2002г.</w:t>
            </w:r>
          </w:p>
        </w:tc>
        <w:tc>
          <w:tcPr>
            <w:tcW w:w="1946" w:type="dxa"/>
          </w:tcPr>
          <w:p w14:paraId="5D3E27D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12BB1AB" w14:textId="77777777" w:rsidTr="009804DE">
        <w:tc>
          <w:tcPr>
            <w:tcW w:w="12479" w:type="dxa"/>
          </w:tcPr>
          <w:p w14:paraId="56C5E59C"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Э.Корсакова. Пчелка. (песни и хор русских композиторов для детей) М., «Музыка», 1996г.</w:t>
            </w:r>
          </w:p>
        </w:tc>
        <w:tc>
          <w:tcPr>
            <w:tcW w:w="1946" w:type="dxa"/>
          </w:tcPr>
          <w:p w14:paraId="01067E6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DC55698" w14:textId="77777777" w:rsidTr="009804DE">
        <w:tc>
          <w:tcPr>
            <w:tcW w:w="12479" w:type="dxa"/>
          </w:tcPr>
          <w:p w14:paraId="344BEA2E"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С.И.Мерзлякова, Е.Ю.Комалькова. Фольклорные праздники, народные песни, игры, обрядовые сценки, хороводы для детей дошкольного и младшего школьного возраста.М., «Владос», 2001г.</w:t>
            </w:r>
          </w:p>
        </w:tc>
        <w:tc>
          <w:tcPr>
            <w:tcW w:w="1946" w:type="dxa"/>
          </w:tcPr>
          <w:p w14:paraId="5F63ABD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DF50AF9" w14:textId="77777777" w:rsidTr="009804DE">
        <w:tc>
          <w:tcPr>
            <w:tcW w:w="12479" w:type="dxa"/>
          </w:tcPr>
          <w:p w14:paraId="6697AAC1"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Т.А.Шорина. Весенние праздники. М., Издательство «Гном и Д» 2002г</w:t>
            </w:r>
          </w:p>
        </w:tc>
        <w:tc>
          <w:tcPr>
            <w:tcW w:w="1946" w:type="dxa"/>
          </w:tcPr>
          <w:p w14:paraId="637EAE6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4240D32" w14:textId="77777777" w:rsidTr="009804DE">
        <w:tc>
          <w:tcPr>
            <w:tcW w:w="12479" w:type="dxa"/>
          </w:tcPr>
          <w:p w14:paraId="0CB2A15E"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Т.Ю.Камаева. Русский фольклор. Детские музыкальные праздники. М., «Лайда»,1994г.</w:t>
            </w:r>
          </w:p>
        </w:tc>
        <w:tc>
          <w:tcPr>
            <w:tcW w:w="1946" w:type="dxa"/>
          </w:tcPr>
          <w:p w14:paraId="3BE53B6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7AF25FA" w14:textId="77777777" w:rsidTr="009804DE">
        <w:tc>
          <w:tcPr>
            <w:tcW w:w="12479" w:type="dxa"/>
          </w:tcPr>
          <w:p w14:paraId="561B14E6"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А.Н.Зимина. Народные игры с пением. М., Издательство «Гном и Д» 2000г.</w:t>
            </w:r>
          </w:p>
        </w:tc>
        <w:tc>
          <w:tcPr>
            <w:tcW w:w="1946" w:type="dxa"/>
          </w:tcPr>
          <w:p w14:paraId="67FD9E4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95B0610" w14:textId="77777777" w:rsidTr="009804DE">
        <w:tc>
          <w:tcPr>
            <w:tcW w:w="12479" w:type="dxa"/>
          </w:tcPr>
          <w:p w14:paraId="6550A329"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А.Н.Зимина. Народные игры с пением. М., Издательство «Гном и Д» 2000г.</w:t>
            </w:r>
          </w:p>
        </w:tc>
        <w:tc>
          <w:tcPr>
            <w:tcW w:w="1946" w:type="dxa"/>
          </w:tcPr>
          <w:p w14:paraId="619056B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6A3DB69" w14:textId="77777777" w:rsidTr="009804DE">
        <w:tc>
          <w:tcPr>
            <w:tcW w:w="12479" w:type="dxa"/>
          </w:tcPr>
          <w:p w14:paraId="3404896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М.Давыдова, И.Агапова. Музыкальные вечера в школе «Композиции, сценки, викторины» М., «Айрис-Пресс, Рольф», 2001г.</w:t>
            </w:r>
          </w:p>
        </w:tc>
        <w:tc>
          <w:tcPr>
            <w:tcW w:w="1946" w:type="dxa"/>
          </w:tcPr>
          <w:p w14:paraId="2D170191"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5EEBA75C" w14:textId="77777777" w:rsidTr="009804DE">
        <w:tc>
          <w:tcPr>
            <w:tcW w:w="12479" w:type="dxa"/>
          </w:tcPr>
          <w:p w14:paraId="37252CC7"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Т.В.Пуртова. Учите детей танцевать. М, «Просвещение» -2004г</w:t>
            </w:r>
          </w:p>
        </w:tc>
        <w:tc>
          <w:tcPr>
            <w:tcW w:w="1946" w:type="dxa"/>
          </w:tcPr>
          <w:p w14:paraId="28339BC5"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ABB7092" w14:textId="77777777" w:rsidTr="009804DE">
        <w:tc>
          <w:tcPr>
            <w:tcW w:w="12479" w:type="dxa"/>
          </w:tcPr>
          <w:p w14:paraId="1180699D"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Е.А.Медведева. Музыкальное воспитание детей с проблемами в развитии и коррекционная ритмика. М., «Академия», 2002г.</w:t>
            </w:r>
          </w:p>
        </w:tc>
        <w:tc>
          <w:tcPr>
            <w:tcW w:w="1946" w:type="dxa"/>
          </w:tcPr>
          <w:p w14:paraId="066062D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8F501E2" w14:textId="77777777" w:rsidTr="009804DE">
        <w:tc>
          <w:tcPr>
            <w:tcW w:w="12479" w:type="dxa"/>
          </w:tcPr>
          <w:p w14:paraId="43DA74E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Физическая культура и спорт.</w:t>
            </w:r>
          </w:p>
        </w:tc>
        <w:tc>
          <w:tcPr>
            <w:tcW w:w="1946" w:type="dxa"/>
          </w:tcPr>
          <w:p w14:paraId="2EC43A15"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408328C5" w14:textId="77777777" w:rsidTr="009804DE">
        <w:tc>
          <w:tcPr>
            <w:tcW w:w="12479" w:type="dxa"/>
          </w:tcPr>
          <w:p w14:paraId="2A56152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И.В.Лифиц. Ритмика. М., «Академия», 1999г.</w:t>
            </w:r>
          </w:p>
        </w:tc>
        <w:tc>
          <w:tcPr>
            <w:tcW w:w="1946" w:type="dxa"/>
          </w:tcPr>
          <w:p w14:paraId="4376D2D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C6F1CD8" w14:textId="77777777" w:rsidTr="009804DE">
        <w:tc>
          <w:tcPr>
            <w:tcW w:w="12479" w:type="dxa"/>
          </w:tcPr>
          <w:p w14:paraId="02BFDCE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М.А.Михайлова. Танцы, игры, упражнения для красивого движения. Ярославль, «Академия развития», «Академия К.», «Академия Холдинг», 2001г.</w:t>
            </w:r>
          </w:p>
        </w:tc>
        <w:tc>
          <w:tcPr>
            <w:tcW w:w="1946" w:type="dxa"/>
          </w:tcPr>
          <w:p w14:paraId="158AE49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E29F5D2" w14:textId="77777777" w:rsidTr="009804DE">
        <w:tc>
          <w:tcPr>
            <w:tcW w:w="12479" w:type="dxa"/>
          </w:tcPr>
          <w:p w14:paraId="1DB23B4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А.Д.Викулов, И.М.Бутин. Развитие физических способностей детей. Ярославль «Гринго», 1996г.</w:t>
            </w:r>
          </w:p>
        </w:tc>
        <w:tc>
          <w:tcPr>
            <w:tcW w:w="1946" w:type="dxa"/>
          </w:tcPr>
          <w:p w14:paraId="5997C33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EF79D6A" w14:textId="77777777" w:rsidTr="009804DE">
        <w:tc>
          <w:tcPr>
            <w:tcW w:w="12479" w:type="dxa"/>
          </w:tcPr>
          <w:p w14:paraId="1AC83A08"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А.А.Дмитриев. Физическая культура в специальном образовании. М., «Академия», 2002г.</w:t>
            </w:r>
          </w:p>
        </w:tc>
        <w:tc>
          <w:tcPr>
            <w:tcW w:w="1946" w:type="dxa"/>
          </w:tcPr>
          <w:p w14:paraId="0E66F5FD"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97998E5" w14:textId="77777777" w:rsidTr="009804DE">
        <w:tc>
          <w:tcPr>
            <w:tcW w:w="12479" w:type="dxa"/>
          </w:tcPr>
          <w:p w14:paraId="1C5EAF52"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Е.Н.Литвинов,Г.И.Погаев. Методика физического воспитания учащихся  1-4классов.М., «Просвещение»,1997г.</w:t>
            </w:r>
          </w:p>
        </w:tc>
        <w:tc>
          <w:tcPr>
            <w:tcW w:w="1946" w:type="dxa"/>
          </w:tcPr>
          <w:p w14:paraId="77789F0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E5997F2" w14:textId="77777777" w:rsidTr="009804DE">
        <w:tc>
          <w:tcPr>
            <w:tcW w:w="12479" w:type="dxa"/>
          </w:tcPr>
          <w:p w14:paraId="78EB82CC"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Г.А.Халенский.Ж.А.Лобанова. Физическое воспитание детей со сколиозом и нарушением осанки. М, Издательство «НЦ ЭНАС», 2004г.</w:t>
            </w:r>
          </w:p>
        </w:tc>
        <w:tc>
          <w:tcPr>
            <w:tcW w:w="1946" w:type="dxa"/>
          </w:tcPr>
          <w:p w14:paraId="7E05C4BE"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1AE5E09" w14:textId="77777777" w:rsidTr="009804DE">
        <w:tc>
          <w:tcPr>
            <w:tcW w:w="12479" w:type="dxa"/>
          </w:tcPr>
          <w:p w14:paraId="0E27008D"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В.В.Осинцев. Лыжная подготовка в школе. Методическое пособие 1-11 кл.  М.,  «Владос», 2001г</w:t>
            </w:r>
          </w:p>
        </w:tc>
        <w:tc>
          <w:tcPr>
            <w:tcW w:w="1946" w:type="dxa"/>
          </w:tcPr>
          <w:p w14:paraId="094CC85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3D72A07" w14:textId="77777777" w:rsidTr="009804DE">
        <w:tc>
          <w:tcPr>
            <w:tcW w:w="12479" w:type="dxa"/>
          </w:tcPr>
          <w:p w14:paraId="795A7474"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Л.В.Кочеткова, Оздоровление детей в условиях детского сада, М., Сфера, 2005 Г.</w:t>
            </w:r>
          </w:p>
        </w:tc>
        <w:tc>
          <w:tcPr>
            <w:tcW w:w="1946" w:type="dxa"/>
          </w:tcPr>
          <w:p w14:paraId="1E3289A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992B8FA" w14:textId="77777777" w:rsidTr="009804DE">
        <w:tc>
          <w:tcPr>
            <w:tcW w:w="12479" w:type="dxa"/>
          </w:tcPr>
          <w:p w14:paraId="40741307"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В.М. Петрова, Весенние праздники, игры и забавы для детей, М., Сфера, 2000г.</w:t>
            </w:r>
          </w:p>
        </w:tc>
        <w:tc>
          <w:tcPr>
            <w:tcW w:w="1946" w:type="dxa"/>
          </w:tcPr>
          <w:p w14:paraId="400ACE2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153B345" w14:textId="77777777" w:rsidTr="009804DE">
        <w:tc>
          <w:tcPr>
            <w:tcW w:w="12479" w:type="dxa"/>
          </w:tcPr>
          <w:p w14:paraId="0CCF4BB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В.М. Петрова, Летние праздники, игры и забавы для детей, М., Сфера, 1999г</w:t>
            </w:r>
          </w:p>
        </w:tc>
        <w:tc>
          <w:tcPr>
            <w:tcW w:w="1946" w:type="dxa"/>
          </w:tcPr>
          <w:p w14:paraId="0798F09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871DD0B" w14:textId="77777777" w:rsidTr="009804DE">
        <w:tc>
          <w:tcPr>
            <w:tcW w:w="12479" w:type="dxa"/>
          </w:tcPr>
          <w:p w14:paraId="531117AF"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В.М. Петрова Осенние праздники, игры и забавы для детей, М., Сфера 1999г</w:t>
            </w:r>
          </w:p>
        </w:tc>
        <w:tc>
          <w:tcPr>
            <w:tcW w:w="1946" w:type="dxa"/>
          </w:tcPr>
          <w:p w14:paraId="51C68890"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546B504" w14:textId="77777777" w:rsidTr="009804DE">
        <w:tc>
          <w:tcPr>
            <w:tcW w:w="12479" w:type="dxa"/>
          </w:tcPr>
          <w:p w14:paraId="5339DBF1"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В.М. Петрова, Зимние праздники, игры и забавы для детей, М., Сфера, 1999г</w:t>
            </w:r>
          </w:p>
        </w:tc>
        <w:tc>
          <w:tcPr>
            <w:tcW w:w="1946" w:type="dxa"/>
          </w:tcPr>
          <w:p w14:paraId="6DB78A6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EA8B06A" w14:textId="77777777" w:rsidTr="009804DE">
        <w:tc>
          <w:tcPr>
            <w:tcW w:w="12479" w:type="dxa"/>
          </w:tcPr>
          <w:p w14:paraId="749B3B7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О.В.Козырева, Лечебная физкультура для дошкольников, М.,Просвещение, 2003 г.</w:t>
            </w:r>
          </w:p>
        </w:tc>
        <w:tc>
          <w:tcPr>
            <w:tcW w:w="1946" w:type="dxa"/>
          </w:tcPr>
          <w:p w14:paraId="0245E68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1D0A22A" w14:textId="77777777" w:rsidTr="009804DE">
        <w:tc>
          <w:tcPr>
            <w:tcW w:w="12479" w:type="dxa"/>
          </w:tcPr>
          <w:p w14:paraId="3884AC46"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С.С.Бычкова, Современные программы по физическому воспитанию для дошкольного возраста, М., Аркти2002 г.</w:t>
            </w:r>
          </w:p>
        </w:tc>
        <w:tc>
          <w:tcPr>
            <w:tcW w:w="1946" w:type="dxa"/>
          </w:tcPr>
          <w:p w14:paraId="54D1DB23"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6BAE2C7" w14:textId="77777777" w:rsidTr="009804DE">
        <w:tc>
          <w:tcPr>
            <w:tcW w:w="12479" w:type="dxa"/>
          </w:tcPr>
          <w:p w14:paraId="0BE9CD93"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Ритмика.</w:t>
            </w:r>
          </w:p>
        </w:tc>
        <w:tc>
          <w:tcPr>
            <w:tcW w:w="1946" w:type="dxa"/>
          </w:tcPr>
          <w:p w14:paraId="2380293E"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0846B9FF" w14:textId="77777777" w:rsidTr="009804DE">
        <w:tc>
          <w:tcPr>
            <w:tcW w:w="12479" w:type="dxa"/>
          </w:tcPr>
          <w:p w14:paraId="4A9AA90F"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Т.В.Пуртова. Учите детей танцевать. М, «Просвещение» -2004г</w:t>
            </w:r>
          </w:p>
        </w:tc>
        <w:tc>
          <w:tcPr>
            <w:tcW w:w="1946" w:type="dxa"/>
          </w:tcPr>
          <w:p w14:paraId="2A548A3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A44F2C9" w14:textId="77777777" w:rsidTr="009804DE">
        <w:tc>
          <w:tcPr>
            <w:tcW w:w="12479" w:type="dxa"/>
          </w:tcPr>
          <w:p w14:paraId="1C5A1B98"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Е.А.Медведева. Музыкальное воспитание детей с проблемами в развитии и коррекционная ритмика. М., «Академия», 2002г.</w:t>
            </w:r>
          </w:p>
        </w:tc>
        <w:tc>
          <w:tcPr>
            <w:tcW w:w="1946" w:type="dxa"/>
          </w:tcPr>
          <w:p w14:paraId="47E15349"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393C641" w14:textId="77777777" w:rsidTr="009804DE">
        <w:tc>
          <w:tcPr>
            <w:tcW w:w="12479" w:type="dxa"/>
          </w:tcPr>
          <w:p w14:paraId="3222C5A3"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И.В.Лифиц. Ритмика. М., «Академия», 1999г.</w:t>
            </w:r>
          </w:p>
        </w:tc>
        <w:tc>
          <w:tcPr>
            <w:tcW w:w="1946" w:type="dxa"/>
          </w:tcPr>
          <w:p w14:paraId="7B04D60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646070F" w14:textId="77777777" w:rsidTr="009804DE">
        <w:tc>
          <w:tcPr>
            <w:tcW w:w="12479" w:type="dxa"/>
          </w:tcPr>
          <w:p w14:paraId="57295AE4"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М.А.Михайлова. Танцы, игры, упражнения для красивого движения. Ярославль, «Академия развития», «Академия К.», «Академия Холдинг», 2001г.</w:t>
            </w:r>
          </w:p>
        </w:tc>
        <w:tc>
          <w:tcPr>
            <w:tcW w:w="1946" w:type="dxa"/>
          </w:tcPr>
          <w:p w14:paraId="6890CE4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2C13E8A" w14:textId="77777777" w:rsidTr="009804DE">
        <w:tc>
          <w:tcPr>
            <w:tcW w:w="12479" w:type="dxa"/>
          </w:tcPr>
          <w:p w14:paraId="178983B2"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Трудовое обучение.</w:t>
            </w:r>
          </w:p>
        </w:tc>
        <w:tc>
          <w:tcPr>
            <w:tcW w:w="1946" w:type="dxa"/>
          </w:tcPr>
          <w:p w14:paraId="118E14D1" w14:textId="77777777" w:rsidR="00713273" w:rsidRPr="00F22369" w:rsidRDefault="00713273" w:rsidP="009804DE">
            <w:pPr>
              <w:spacing w:after="0" w:line="240" w:lineRule="auto"/>
              <w:jc w:val="both"/>
              <w:rPr>
                <w:rFonts w:ascii="Times New Roman" w:hAnsi="Times New Roman"/>
                <w:sz w:val="28"/>
                <w:szCs w:val="28"/>
              </w:rPr>
            </w:pPr>
          </w:p>
        </w:tc>
      </w:tr>
      <w:tr w:rsidR="00713273" w:rsidRPr="00F22369" w14:paraId="2AF7B536" w14:textId="77777777" w:rsidTr="009804DE">
        <w:tc>
          <w:tcPr>
            <w:tcW w:w="12479" w:type="dxa"/>
          </w:tcPr>
          <w:p w14:paraId="1A88F8D8"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С.Л.Мирский. Формирование знаний учащихся вспомогательной школы на уроках труда. М., «Просвещение»,1995г.</w:t>
            </w:r>
          </w:p>
        </w:tc>
        <w:tc>
          <w:tcPr>
            <w:tcW w:w="1946" w:type="dxa"/>
          </w:tcPr>
          <w:p w14:paraId="13BF3F9A"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C190CFC" w14:textId="77777777" w:rsidTr="009804DE">
        <w:tc>
          <w:tcPr>
            <w:tcW w:w="12479" w:type="dxa"/>
          </w:tcPr>
          <w:p w14:paraId="7BEFB048"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А.З.Козлина. Уроки ручного труда. М., «Мозаика-Синтез», 2000г.</w:t>
            </w:r>
          </w:p>
        </w:tc>
        <w:tc>
          <w:tcPr>
            <w:tcW w:w="1946" w:type="dxa"/>
          </w:tcPr>
          <w:p w14:paraId="354AA7ED"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18ED33C" w14:textId="77777777" w:rsidTr="009804DE">
        <w:tc>
          <w:tcPr>
            <w:tcW w:w="12479" w:type="dxa"/>
          </w:tcPr>
          <w:p w14:paraId="3813E9E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Н.М.Комышева. Технология (умелые руки)-1кл. Смоленск, «Ассоциация </w:t>
            </w:r>
            <w:r w:rsidRPr="00F22369">
              <w:rPr>
                <w:rFonts w:ascii="Times New Roman" w:eastAsia="Times New Roman" w:hAnsi="Times New Roman"/>
                <w:sz w:val="28"/>
                <w:szCs w:val="28"/>
                <w:lang w:val="en-US" w:eastAsia="ar-SA"/>
              </w:rPr>
              <w:t>XXI</w:t>
            </w:r>
            <w:r w:rsidRPr="00F22369">
              <w:rPr>
                <w:rFonts w:ascii="Times New Roman" w:eastAsia="Times New Roman" w:hAnsi="Times New Roman"/>
                <w:sz w:val="28"/>
                <w:szCs w:val="28"/>
                <w:lang w:eastAsia="ar-SA"/>
              </w:rPr>
              <w:t xml:space="preserve"> век”,2002г.</w:t>
            </w:r>
          </w:p>
        </w:tc>
        <w:tc>
          <w:tcPr>
            <w:tcW w:w="1946" w:type="dxa"/>
          </w:tcPr>
          <w:p w14:paraId="6F001768"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92823AC" w14:textId="77777777" w:rsidTr="009804DE">
        <w:tc>
          <w:tcPr>
            <w:tcW w:w="12479" w:type="dxa"/>
          </w:tcPr>
          <w:p w14:paraId="0F4A98B7"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Ю.Б.Гомозова. Калейдоскоп чудесных ремесел. Ярославль, «Академия.К»,1998г.</w:t>
            </w:r>
          </w:p>
        </w:tc>
        <w:tc>
          <w:tcPr>
            <w:tcW w:w="1946" w:type="dxa"/>
          </w:tcPr>
          <w:p w14:paraId="3BD157F5"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1C0B0B8" w14:textId="77777777" w:rsidTr="009804DE">
        <w:tc>
          <w:tcPr>
            <w:tcW w:w="12479" w:type="dxa"/>
          </w:tcPr>
          <w:p w14:paraId="43ED7D3D"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Е.В.Данкевич, О.В.Жакова. Знакомьтесь: глина. Санкт-Петербург, «Кристалл»,1998г.</w:t>
            </w:r>
          </w:p>
        </w:tc>
        <w:tc>
          <w:tcPr>
            <w:tcW w:w="1946" w:type="dxa"/>
          </w:tcPr>
          <w:p w14:paraId="08EA5B6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3C0FF95" w14:textId="77777777" w:rsidTr="009804DE">
        <w:tc>
          <w:tcPr>
            <w:tcW w:w="12479" w:type="dxa"/>
          </w:tcPr>
          <w:p w14:paraId="78484ED1"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Е.В.Данкевич, О.В.Жакова. Пластилиновый мир. Санкт-Петербург, «Кристалл»,1998г</w:t>
            </w:r>
          </w:p>
        </w:tc>
        <w:tc>
          <w:tcPr>
            <w:tcW w:w="1946" w:type="dxa"/>
          </w:tcPr>
          <w:p w14:paraId="0904AF2D"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BC23D99" w14:textId="77777777" w:rsidTr="009804DE">
        <w:tc>
          <w:tcPr>
            <w:tcW w:w="12479" w:type="dxa"/>
          </w:tcPr>
          <w:p w14:paraId="6E19AD6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Г.М.Ануфриев. Превращение ивового прутика. Ярославль «Академ- Холдинг», 2000г.</w:t>
            </w:r>
          </w:p>
        </w:tc>
        <w:tc>
          <w:tcPr>
            <w:tcW w:w="1946" w:type="dxa"/>
          </w:tcPr>
          <w:p w14:paraId="6A1D2931"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EDC75FB" w14:textId="77777777" w:rsidTr="009804DE">
        <w:tc>
          <w:tcPr>
            <w:tcW w:w="12479" w:type="dxa"/>
          </w:tcPr>
          <w:p w14:paraId="65C2200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В.С.Горичева, Т.В.Филиппова. Мы наклеим на листок солнце, небо и цветок. Ярославль «Академ- Холдинг», 2003г.</w:t>
            </w:r>
          </w:p>
        </w:tc>
        <w:tc>
          <w:tcPr>
            <w:tcW w:w="1946" w:type="dxa"/>
          </w:tcPr>
          <w:p w14:paraId="63527EE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6CB5D2F" w14:textId="77777777" w:rsidTr="009804DE">
        <w:tc>
          <w:tcPr>
            <w:tcW w:w="12479" w:type="dxa"/>
          </w:tcPr>
          <w:p w14:paraId="1AA7124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С.В.Столярова. Я машину смастерю-папе с мамой подарю. Ярославль «Академ- Холдинг», 2000г.</w:t>
            </w:r>
          </w:p>
        </w:tc>
        <w:tc>
          <w:tcPr>
            <w:tcW w:w="1946" w:type="dxa"/>
          </w:tcPr>
          <w:p w14:paraId="1673E2AA"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449B2B21" w14:textId="77777777" w:rsidTr="009804DE">
        <w:tc>
          <w:tcPr>
            <w:tcW w:w="12479" w:type="dxa"/>
          </w:tcPr>
          <w:p w14:paraId="72C2D493"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С.Гиридт. Разноцветные поделки из природных материалов. М., «Рольф», 2001г</w:t>
            </w:r>
          </w:p>
        </w:tc>
        <w:tc>
          <w:tcPr>
            <w:tcW w:w="1946" w:type="dxa"/>
          </w:tcPr>
          <w:p w14:paraId="3761F90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A66D1EF" w14:textId="77777777" w:rsidTr="009804DE">
        <w:trPr>
          <w:trHeight w:val="534"/>
        </w:trPr>
        <w:tc>
          <w:tcPr>
            <w:tcW w:w="12479" w:type="dxa"/>
          </w:tcPr>
          <w:p w14:paraId="0FD26390"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М.А.Давыдова, И.А.Агапова. Мягкие игрушки своими руками (рукоделие в начальной школе) М., Творческий центр «Сфера», 2004г.</w:t>
            </w:r>
          </w:p>
        </w:tc>
        <w:tc>
          <w:tcPr>
            <w:tcW w:w="1946" w:type="dxa"/>
          </w:tcPr>
          <w:p w14:paraId="1542453C"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AF53159" w14:textId="77777777" w:rsidTr="009804DE">
        <w:trPr>
          <w:trHeight w:val="376"/>
        </w:trPr>
        <w:tc>
          <w:tcPr>
            <w:tcW w:w="12479" w:type="dxa"/>
          </w:tcPr>
          <w:p w14:paraId="45908E13"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Энциклопедия: Большая книга поделок. М., «Олма- Пресс», 2001г</w:t>
            </w:r>
          </w:p>
        </w:tc>
        <w:tc>
          <w:tcPr>
            <w:tcW w:w="1946" w:type="dxa"/>
          </w:tcPr>
          <w:p w14:paraId="55A736FB"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0003C171" w14:textId="77777777" w:rsidTr="009804DE">
        <w:trPr>
          <w:trHeight w:val="281"/>
        </w:trPr>
        <w:tc>
          <w:tcPr>
            <w:tcW w:w="12479" w:type="dxa"/>
          </w:tcPr>
          <w:p w14:paraId="7B72E7F7"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М.Максимова, Послушные узелки, М., Эксмо, 2002г.</w:t>
            </w:r>
          </w:p>
        </w:tc>
        <w:tc>
          <w:tcPr>
            <w:tcW w:w="1946" w:type="dxa"/>
          </w:tcPr>
          <w:p w14:paraId="0239D742"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56574191" w14:textId="77777777" w:rsidTr="009804DE">
        <w:trPr>
          <w:trHeight w:val="371"/>
        </w:trPr>
        <w:tc>
          <w:tcPr>
            <w:tcW w:w="12479" w:type="dxa"/>
          </w:tcPr>
          <w:p w14:paraId="2B20C3F4"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Н.М.Волчек, 10000 советов по рукоделию для девочек,М., Харвест, 2003г.</w:t>
            </w:r>
          </w:p>
        </w:tc>
        <w:tc>
          <w:tcPr>
            <w:tcW w:w="1946" w:type="dxa"/>
          </w:tcPr>
          <w:p w14:paraId="230A1F16"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73238595" w14:textId="77777777" w:rsidTr="009804DE">
        <w:trPr>
          <w:trHeight w:val="278"/>
        </w:trPr>
        <w:tc>
          <w:tcPr>
            <w:tcW w:w="12479" w:type="dxa"/>
          </w:tcPr>
          <w:p w14:paraId="6C7B48D1"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М.Максимова Быстрый крючок, М.. Эксмо, 2004 г.</w:t>
            </w:r>
          </w:p>
        </w:tc>
        <w:tc>
          <w:tcPr>
            <w:tcW w:w="1946" w:type="dxa"/>
          </w:tcPr>
          <w:p w14:paraId="50A55E67"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7055450" w14:textId="77777777" w:rsidTr="009804DE">
        <w:trPr>
          <w:trHeight w:val="225"/>
        </w:trPr>
        <w:tc>
          <w:tcPr>
            <w:tcW w:w="12479" w:type="dxa"/>
          </w:tcPr>
          <w:p w14:paraId="34C8A21C"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Т.Логачева, Полный курс вязания, техника печворк, М.,АСТ, 2000г.</w:t>
            </w:r>
          </w:p>
        </w:tc>
        <w:tc>
          <w:tcPr>
            <w:tcW w:w="1946" w:type="dxa"/>
          </w:tcPr>
          <w:p w14:paraId="0FFFE51D"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602033B8" w14:textId="77777777" w:rsidTr="009804DE">
        <w:trPr>
          <w:trHeight w:val="330"/>
        </w:trPr>
        <w:tc>
          <w:tcPr>
            <w:tcW w:w="12479" w:type="dxa"/>
          </w:tcPr>
          <w:p w14:paraId="5280658A"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М.Кузьмина, Азбука плетения, М.,Эксмо, 2004г.</w:t>
            </w:r>
          </w:p>
        </w:tc>
        <w:tc>
          <w:tcPr>
            <w:tcW w:w="1946" w:type="dxa"/>
          </w:tcPr>
          <w:p w14:paraId="22C44F3A"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19ACDD94" w14:textId="77777777" w:rsidTr="009804DE">
        <w:trPr>
          <w:trHeight w:val="263"/>
        </w:trPr>
        <w:tc>
          <w:tcPr>
            <w:tcW w:w="12479" w:type="dxa"/>
          </w:tcPr>
          <w:p w14:paraId="4E6CF6E7"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А.Магина, Поделки из бисера для любимой мамочки, М., Сова, 2006г.</w:t>
            </w:r>
          </w:p>
        </w:tc>
        <w:tc>
          <w:tcPr>
            <w:tcW w:w="1946" w:type="dxa"/>
          </w:tcPr>
          <w:p w14:paraId="4548ECA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344D4EFF" w14:textId="77777777" w:rsidTr="009804DE">
        <w:trPr>
          <w:trHeight w:val="354"/>
        </w:trPr>
        <w:tc>
          <w:tcPr>
            <w:tcW w:w="12479" w:type="dxa"/>
          </w:tcPr>
          <w:p w14:paraId="17BD2EBD"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Н.В.Болгова, Вяжем, М., Ниола 21 век, 2005 г.</w:t>
            </w:r>
          </w:p>
        </w:tc>
        <w:tc>
          <w:tcPr>
            <w:tcW w:w="1946" w:type="dxa"/>
          </w:tcPr>
          <w:p w14:paraId="4FB6D66F"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r w:rsidR="00713273" w:rsidRPr="00F22369" w14:paraId="2E9D46CA" w14:textId="77777777" w:rsidTr="009804DE">
        <w:trPr>
          <w:trHeight w:val="287"/>
        </w:trPr>
        <w:tc>
          <w:tcPr>
            <w:tcW w:w="12479" w:type="dxa"/>
          </w:tcPr>
          <w:p w14:paraId="14DC4AFB" w14:textId="77777777" w:rsidR="00713273" w:rsidRPr="00F22369" w:rsidRDefault="00713273" w:rsidP="009804DE">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В.Н.Волкова, Альбом вышивки крестом, М., Харвест, 2003 г.</w:t>
            </w:r>
          </w:p>
        </w:tc>
        <w:tc>
          <w:tcPr>
            <w:tcW w:w="1946" w:type="dxa"/>
          </w:tcPr>
          <w:p w14:paraId="62353774" w14:textId="77777777" w:rsidR="00713273" w:rsidRPr="00F22369" w:rsidRDefault="00713273" w:rsidP="009804DE">
            <w:pPr>
              <w:spacing w:after="0" w:line="240" w:lineRule="auto"/>
              <w:jc w:val="both"/>
              <w:rPr>
                <w:rFonts w:ascii="Times New Roman" w:hAnsi="Times New Roman"/>
                <w:sz w:val="28"/>
                <w:szCs w:val="28"/>
              </w:rPr>
            </w:pPr>
            <w:r w:rsidRPr="00F22369">
              <w:rPr>
                <w:rFonts w:ascii="Times New Roman" w:hAnsi="Times New Roman"/>
                <w:sz w:val="28"/>
                <w:szCs w:val="28"/>
              </w:rPr>
              <w:t>1</w:t>
            </w:r>
          </w:p>
        </w:tc>
      </w:tr>
    </w:tbl>
    <w:p w14:paraId="62B19191" w14:textId="77777777" w:rsidR="00713273" w:rsidRPr="00F22369" w:rsidRDefault="00713273" w:rsidP="009804DE">
      <w:pPr>
        <w:spacing w:after="0" w:line="240" w:lineRule="auto"/>
        <w:jc w:val="both"/>
        <w:rPr>
          <w:rFonts w:ascii="Times New Roman" w:hAnsi="Times New Roman"/>
          <w:sz w:val="28"/>
          <w:szCs w:val="28"/>
        </w:rPr>
      </w:pPr>
    </w:p>
    <w:p w14:paraId="512A4DE1" w14:textId="77777777" w:rsidR="00713273" w:rsidRPr="00F22369" w:rsidRDefault="00713273" w:rsidP="00A060A7">
      <w:pPr>
        <w:spacing w:after="0" w:line="360" w:lineRule="auto"/>
        <w:jc w:val="both"/>
        <w:rPr>
          <w:rFonts w:ascii="Times New Roman" w:hAnsi="Times New Roman"/>
          <w:sz w:val="28"/>
          <w:szCs w:val="28"/>
        </w:rPr>
      </w:pPr>
      <w:r w:rsidRPr="00F22369">
        <w:rPr>
          <w:rFonts w:ascii="Times New Roman" w:hAnsi="Times New Roman"/>
          <w:sz w:val="28"/>
          <w:szCs w:val="28"/>
        </w:rPr>
        <w:t>В фонде библиотеки имеется  медиатека.</w:t>
      </w:r>
    </w:p>
    <w:p w14:paraId="5EFA8149" w14:textId="77777777" w:rsidR="00713273" w:rsidRPr="00F22369" w:rsidRDefault="00713273" w:rsidP="00A060A7">
      <w:pPr>
        <w:spacing w:after="0" w:line="360" w:lineRule="auto"/>
        <w:jc w:val="both"/>
        <w:rPr>
          <w:rFonts w:ascii="Times New Roman" w:hAnsi="Times New Roman"/>
          <w:b/>
          <w:sz w:val="28"/>
          <w:szCs w:val="28"/>
        </w:rPr>
      </w:pPr>
      <w:r w:rsidRPr="00F22369">
        <w:rPr>
          <w:rFonts w:ascii="Times New Roman" w:hAnsi="Times New Roman"/>
          <w:sz w:val="28"/>
          <w:szCs w:val="28"/>
          <w:u w:val="single"/>
        </w:rPr>
        <w:t>Интерактивные книги , книжки- игрушки, развивающие книги с элементами программирования, интерактивного взаимодействия-</w:t>
      </w:r>
      <w:r w:rsidRPr="00F22369">
        <w:rPr>
          <w:rFonts w:ascii="Times New Roman" w:hAnsi="Times New Roman"/>
          <w:b/>
          <w:sz w:val="28"/>
          <w:szCs w:val="28"/>
        </w:rPr>
        <w:t>отсутствуют.</w:t>
      </w:r>
    </w:p>
    <w:p w14:paraId="4B3EB179" w14:textId="77777777" w:rsidR="00713273" w:rsidRPr="00F22369" w:rsidRDefault="00713273" w:rsidP="00A060A7">
      <w:pPr>
        <w:spacing w:after="0" w:line="360" w:lineRule="auto"/>
        <w:jc w:val="both"/>
        <w:rPr>
          <w:rFonts w:ascii="Times New Roman" w:hAnsi="Times New Roman"/>
          <w:b/>
          <w:sz w:val="28"/>
          <w:szCs w:val="28"/>
        </w:rPr>
      </w:pPr>
      <w:r w:rsidRPr="00F22369">
        <w:rPr>
          <w:rFonts w:ascii="Times New Roman" w:hAnsi="Times New Roman"/>
          <w:sz w:val="28"/>
          <w:szCs w:val="28"/>
          <w:u w:val="single"/>
        </w:rPr>
        <w:t>Видеотека детских художественных фильмов , фильмов о природе, ЗОЖ-</w:t>
      </w:r>
      <w:r w:rsidRPr="00F22369">
        <w:rPr>
          <w:rFonts w:ascii="Times New Roman" w:hAnsi="Times New Roman"/>
          <w:b/>
          <w:sz w:val="28"/>
          <w:szCs w:val="28"/>
        </w:rPr>
        <w:t xml:space="preserve"> в наличии.</w:t>
      </w:r>
    </w:p>
    <w:p w14:paraId="3F2B54A3" w14:textId="77777777" w:rsidR="00713273" w:rsidRPr="00F22369" w:rsidRDefault="00713273" w:rsidP="00A060A7">
      <w:pPr>
        <w:spacing w:after="0" w:line="360" w:lineRule="auto"/>
        <w:jc w:val="both"/>
        <w:rPr>
          <w:rFonts w:ascii="Times New Roman" w:hAnsi="Times New Roman"/>
          <w:b/>
          <w:sz w:val="28"/>
          <w:szCs w:val="28"/>
        </w:rPr>
      </w:pPr>
      <w:r w:rsidRPr="00F22369">
        <w:rPr>
          <w:rFonts w:ascii="Times New Roman" w:hAnsi="Times New Roman"/>
          <w:sz w:val="28"/>
          <w:szCs w:val="28"/>
          <w:u w:val="single"/>
        </w:rPr>
        <w:t>Компьютерные  развивающие игры для детей с УО</w:t>
      </w:r>
      <w:r w:rsidRPr="00F22369">
        <w:rPr>
          <w:rFonts w:ascii="Times New Roman" w:hAnsi="Times New Roman"/>
          <w:b/>
          <w:sz w:val="28"/>
          <w:szCs w:val="28"/>
        </w:rPr>
        <w:t>- отсутствуют.</w:t>
      </w:r>
    </w:p>
    <w:p w14:paraId="7C5AB758" w14:textId="77777777" w:rsidR="00713273" w:rsidRPr="00F22369" w:rsidRDefault="00713273" w:rsidP="00A060A7">
      <w:pPr>
        <w:spacing w:after="0" w:line="360" w:lineRule="auto"/>
        <w:jc w:val="both"/>
        <w:rPr>
          <w:rFonts w:ascii="Times New Roman" w:hAnsi="Times New Roman"/>
          <w:b/>
          <w:sz w:val="28"/>
          <w:szCs w:val="28"/>
        </w:rPr>
      </w:pPr>
    </w:p>
    <w:p w14:paraId="3F38ABC5" w14:textId="77777777" w:rsidR="00713273" w:rsidRPr="00F22369" w:rsidRDefault="00713273" w:rsidP="00A060A7">
      <w:pPr>
        <w:suppressAutoHyphens/>
        <w:spacing w:after="0" w:line="360" w:lineRule="auto"/>
        <w:ind w:firstLine="300"/>
        <w:jc w:val="center"/>
        <w:rPr>
          <w:rFonts w:ascii="Times New Roman" w:eastAsia="Times New Roman" w:hAnsi="Times New Roman"/>
          <w:b/>
          <w:color w:val="000000"/>
          <w:sz w:val="28"/>
          <w:szCs w:val="28"/>
          <w:lang w:eastAsia="ar-SA"/>
        </w:rPr>
      </w:pPr>
    </w:p>
    <w:p w14:paraId="7C2287B1" w14:textId="77777777" w:rsidR="0066414D" w:rsidRPr="00F22369" w:rsidRDefault="0066414D" w:rsidP="00A060A7">
      <w:pPr>
        <w:suppressAutoHyphens/>
        <w:spacing w:after="0" w:line="360" w:lineRule="auto"/>
        <w:jc w:val="both"/>
        <w:rPr>
          <w:rFonts w:ascii="Times New Roman" w:eastAsia="Times New Roman" w:hAnsi="Times New Roman"/>
          <w:color w:val="000000"/>
          <w:sz w:val="28"/>
          <w:szCs w:val="28"/>
          <w:lang w:eastAsia="ar-SA"/>
        </w:rPr>
      </w:pPr>
    </w:p>
    <w:p w14:paraId="53BC9D6A" w14:textId="77777777" w:rsidR="0066414D" w:rsidRPr="00F22369" w:rsidRDefault="0066414D" w:rsidP="00A060A7">
      <w:pPr>
        <w:suppressAutoHyphens/>
        <w:spacing w:after="0" w:line="360" w:lineRule="auto"/>
        <w:jc w:val="both"/>
        <w:rPr>
          <w:rFonts w:ascii="Times New Roman" w:eastAsia="Times New Roman" w:hAnsi="Times New Roman"/>
          <w:color w:val="000000"/>
          <w:sz w:val="28"/>
          <w:szCs w:val="28"/>
          <w:lang w:eastAsia="ar-SA"/>
        </w:rPr>
      </w:pPr>
    </w:p>
    <w:p w14:paraId="05EFDF20" w14:textId="77777777" w:rsidR="0066414D" w:rsidRPr="00F22369" w:rsidRDefault="0066414D" w:rsidP="00A060A7">
      <w:pPr>
        <w:suppressAutoHyphens/>
        <w:spacing w:after="0" w:line="360" w:lineRule="auto"/>
        <w:jc w:val="both"/>
        <w:rPr>
          <w:rFonts w:ascii="Times New Roman" w:eastAsia="Times New Roman" w:hAnsi="Times New Roman"/>
          <w:color w:val="000000"/>
          <w:sz w:val="28"/>
          <w:szCs w:val="28"/>
          <w:lang w:eastAsia="ar-SA"/>
        </w:rPr>
      </w:pPr>
    </w:p>
    <w:p w14:paraId="5E4F8C84" w14:textId="77777777" w:rsidR="0066414D" w:rsidRPr="00F22369" w:rsidRDefault="0066414D" w:rsidP="00A060A7">
      <w:pPr>
        <w:suppressAutoHyphens/>
        <w:spacing w:after="0" w:line="360" w:lineRule="auto"/>
        <w:ind w:firstLine="300"/>
        <w:jc w:val="both"/>
        <w:rPr>
          <w:rFonts w:ascii="Times New Roman" w:eastAsia="Times New Roman" w:hAnsi="Times New Roman"/>
          <w:color w:val="000000"/>
          <w:sz w:val="28"/>
          <w:szCs w:val="28"/>
          <w:lang w:eastAsia="ar-SA"/>
        </w:rPr>
      </w:pPr>
    </w:p>
    <w:p w14:paraId="2CCE7F24" w14:textId="77777777" w:rsidR="0066414D" w:rsidRPr="00F22369" w:rsidRDefault="0066414D" w:rsidP="00A060A7">
      <w:pPr>
        <w:suppressAutoHyphens/>
        <w:spacing w:after="0" w:line="360" w:lineRule="auto"/>
        <w:rPr>
          <w:rFonts w:ascii="Times New Roman" w:eastAsia="Times New Roman" w:hAnsi="Times New Roman"/>
          <w:sz w:val="28"/>
          <w:szCs w:val="28"/>
          <w:lang w:eastAsia="ar-SA"/>
        </w:rPr>
      </w:pPr>
    </w:p>
    <w:p w14:paraId="08F06418" w14:textId="77777777" w:rsidR="0066414D" w:rsidRPr="00F22369" w:rsidRDefault="0066414D" w:rsidP="00A060A7">
      <w:pPr>
        <w:suppressAutoHyphens/>
        <w:spacing w:after="0" w:line="360" w:lineRule="auto"/>
        <w:rPr>
          <w:rFonts w:ascii="Times New Roman" w:eastAsia="Times New Roman" w:hAnsi="Times New Roman"/>
          <w:b/>
          <w:sz w:val="28"/>
          <w:szCs w:val="28"/>
          <w:lang w:eastAsia="ar-SA"/>
        </w:rPr>
        <w:sectPr w:rsidR="0066414D" w:rsidRPr="00F22369" w:rsidSect="00A060A7">
          <w:type w:val="nextColumn"/>
          <w:pgSz w:w="16838" w:h="11906" w:orient="landscape"/>
          <w:pgMar w:top="1134" w:right="1134" w:bottom="1134" w:left="1701" w:header="709" w:footer="709" w:gutter="0"/>
          <w:cols w:space="708"/>
          <w:docGrid w:linePitch="360"/>
        </w:sectPr>
      </w:pPr>
    </w:p>
    <w:p w14:paraId="093CA24C" w14:textId="77777777" w:rsidR="0066414D" w:rsidRPr="00F22369" w:rsidRDefault="0066414D"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spacing w:val="6"/>
          <w:sz w:val="28"/>
          <w:szCs w:val="28"/>
          <w:lang w:eastAsia="ar-SA"/>
        </w:rPr>
        <w:lastRenderedPageBreak/>
        <w:t>   </w:t>
      </w:r>
      <w:r w:rsidR="009804DE" w:rsidRPr="00F22369">
        <w:rPr>
          <w:rFonts w:ascii="Times New Roman" w:eastAsia="Times New Roman" w:hAnsi="Times New Roman"/>
          <w:b/>
          <w:spacing w:val="6"/>
          <w:sz w:val="28"/>
          <w:szCs w:val="28"/>
          <w:lang w:val="en-US" w:eastAsia="ar-SA"/>
        </w:rPr>
        <w:t>III</w:t>
      </w:r>
      <w:r w:rsidR="009804DE" w:rsidRPr="00F22369">
        <w:rPr>
          <w:rFonts w:ascii="Times New Roman" w:eastAsia="Times New Roman" w:hAnsi="Times New Roman"/>
          <w:b/>
          <w:spacing w:val="6"/>
          <w:sz w:val="28"/>
          <w:szCs w:val="28"/>
          <w:lang w:eastAsia="ar-SA"/>
        </w:rPr>
        <w:t>.</w:t>
      </w:r>
      <w:r w:rsidRPr="00F22369">
        <w:rPr>
          <w:rFonts w:ascii="Times New Roman" w:eastAsia="Times New Roman" w:hAnsi="Times New Roman"/>
          <w:spacing w:val="6"/>
          <w:sz w:val="28"/>
          <w:szCs w:val="28"/>
          <w:lang w:eastAsia="ar-SA"/>
        </w:rPr>
        <w:t xml:space="preserve">  </w:t>
      </w:r>
      <w:r w:rsidRPr="00F22369">
        <w:rPr>
          <w:rFonts w:ascii="Times New Roman" w:eastAsia="Times New Roman" w:hAnsi="Times New Roman"/>
          <w:b/>
          <w:bCs/>
          <w:sz w:val="28"/>
          <w:szCs w:val="28"/>
          <w:lang w:eastAsia="ar-SA"/>
        </w:rPr>
        <w:t>Программа коррекционной работы.</w:t>
      </w:r>
    </w:p>
    <w:p w14:paraId="762AEC36" w14:textId="77777777" w:rsidR="0066414D" w:rsidRPr="00F22369" w:rsidRDefault="0066414D"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Пояснительная записка</w:t>
      </w:r>
    </w:p>
    <w:p w14:paraId="67B4D311" w14:textId="77777777" w:rsidR="00CA5297" w:rsidRPr="00F22369" w:rsidRDefault="00CA5297" w:rsidP="00A060A7">
      <w:pPr>
        <w:suppressAutoHyphens/>
        <w:spacing w:after="0" w:line="360" w:lineRule="auto"/>
        <w:ind w:firstLine="426"/>
        <w:jc w:val="both"/>
        <w:rPr>
          <w:rFonts w:ascii="Times New Roman" w:eastAsia="Times New Roman" w:hAnsi="Times New Roman"/>
          <w:b/>
          <w:bCs/>
          <w:sz w:val="28"/>
          <w:szCs w:val="28"/>
          <w:lang w:eastAsia="ar-SA"/>
        </w:rPr>
      </w:pPr>
      <w:r w:rsidRPr="00F22369">
        <w:rPr>
          <w:rFonts w:ascii="Times New Roman" w:eastAsia="Times New Roman" w:hAnsi="Times New Roman"/>
          <w:sz w:val="28"/>
          <w:szCs w:val="28"/>
          <w:lang w:eastAsia="ar-SA"/>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14:paraId="1F123255" w14:textId="77777777" w:rsidR="00CA5297" w:rsidRPr="00F22369" w:rsidRDefault="00297D97"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bCs/>
          <w:sz w:val="28"/>
          <w:szCs w:val="28"/>
          <w:lang w:eastAsia="ar-SA"/>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w:t>
      </w:r>
      <w:r w:rsidR="00B40F61" w:rsidRPr="00F22369">
        <w:rPr>
          <w:rFonts w:ascii="Times New Roman" w:eastAsia="Times New Roman" w:hAnsi="Times New Roman"/>
          <w:bCs/>
          <w:sz w:val="28"/>
          <w:szCs w:val="28"/>
          <w:lang w:eastAsia="ar-SA"/>
        </w:rPr>
        <w:t>ГКОУ для детей-сирот с. Камышла</w:t>
      </w:r>
      <w:r w:rsidRPr="00F22369">
        <w:rPr>
          <w:rFonts w:ascii="Times New Roman" w:eastAsia="Times New Roman" w:hAnsi="Times New Roman"/>
          <w:bCs/>
          <w:sz w:val="28"/>
          <w:szCs w:val="28"/>
          <w:lang w:eastAsia="ar-SA"/>
        </w:rPr>
        <w:t>, коррекцию недостатков в физическом и (или) психическ</w:t>
      </w:r>
      <w:r w:rsidR="00DC5FEC" w:rsidRPr="00F22369">
        <w:rPr>
          <w:rFonts w:ascii="Times New Roman" w:eastAsia="Times New Roman" w:hAnsi="Times New Roman"/>
          <w:bCs/>
          <w:sz w:val="28"/>
          <w:szCs w:val="28"/>
          <w:lang w:eastAsia="ar-SA"/>
        </w:rPr>
        <w:t>ом развитии обучающихся</w:t>
      </w:r>
      <w:r w:rsidRPr="00F22369">
        <w:rPr>
          <w:rFonts w:ascii="Times New Roman" w:eastAsia="Times New Roman" w:hAnsi="Times New Roman"/>
          <w:bCs/>
          <w:sz w:val="28"/>
          <w:szCs w:val="28"/>
          <w:lang w:eastAsia="ar-SA"/>
        </w:rPr>
        <w:t>, их социальную адаптацию и оказание помощи детям этой категории в освоении ООП.</w:t>
      </w:r>
      <w:r w:rsidR="00CA5297" w:rsidRPr="00F22369">
        <w:rPr>
          <w:rFonts w:ascii="Times New Roman" w:eastAsia="Times New Roman" w:hAnsi="Times New Roman"/>
          <w:sz w:val="28"/>
          <w:szCs w:val="28"/>
          <w:lang w:eastAsia="ar-SA"/>
        </w:rPr>
        <w:t xml:space="preserve"> 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14:paraId="1821A3B9" w14:textId="77777777" w:rsidR="00CA5297" w:rsidRPr="00F22369" w:rsidRDefault="00CA5297"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Нормативно-правовой и документальной основой Программы</w:t>
      </w:r>
      <w:r w:rsidRPr="00F22369">
        <w:rPr>
          <w:rFonts w:ascii="Times New Roman" w:eastAsia="Times New Roman" w:hAnsi="Times New Roman"/>
          <w:sz w:val="28"/>
          <w:szCs w:val="28"/>
          <w:lang w:eastAsia="ar-SA"/>
        </w:rPr>
        <w:t xml:space="preserve"> коррекционной работы</w:t>
      </w:r>
      <w:r w:rsidRPr="00F22369">
        <w:rPr>
          <w:rFonts w:ascii="Times New Roman" w:eastAsia="Times New Roman" w:hAnsi="Times New Roman"/>
          <w:color w:val="000000"/>
          <w:sz w:val="28"/>
          <w:szCs w:val="28"/>
          <w:lang w:eastAsia="ar-SA"/>
        </w:rPr>
        <w:t xml:space="preserve"> с обучающимися являются: </w:t>
      </w:r>
    </w:p>
    <w:p w14:paraId="5D92B690" w14:textId="77777777" w:rsidR="00CA5297" w:rsidRPr="00F22369" w:rsidRDefault="00CA5297" w:rsidP="00A060A7">
      <w:pPr>
        <w:numPr>
          <w:ilvl w:val="0"/>
          <w:numId w:val="37"/>
        </w:numPr>
        <w:tabs>
          <w:tab w:val="num" w:pos="709"/>
        </w:tabs>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Закон Российской Федерации «Об образовании» ФЗ-273 от 29.12.2012 ;</w:t>
      </w:r>
    </w:p>
    <w:p w14:paraId="6072A1A7" w14:textId="77777777" w:rsidR="00CA5297" w:rsidRPr="00F22369" w:rsidRDefault="00084D28" w:rsidP="00A060A7">
      <w:pPr>
        <w:numPr>
          <w:ilvl w:val="0"/>
          <w:numId w:val="37"/>
        </w:numPr>
        <w:tabs>
          <w:tab w:val="num" w:pos="709"/>
          <w:tab w:val="left" w:pos="1260"/>
        </w:tabs>
        <w:suppressAutoHyphens/>
        <w:autoSpaceDE w:val="0"/>
        <w:autoSpaceDN w:val="0"/>
        <w:adjustRightInd w:val="0"/>
        <w:spacing w:after="0" w:line="360" w:lineRule="auto"/>
        <w:ind w:firstLine="426"/>
        <w:contextualSpacing/>
        <w:jc w:val="both"/>
        <w:rPr>
          <w:rFonts w:ascii="Times New Roman" w:hAnsi="Times New Roman"/>
          <w:color w:val="000000"/>
          <w:sz w:val="28"/>
          <w:szCs w:val="28"/>
        </w:rPr>
      </w:pPr>
      <w:r w:rsidRPr="00054AEB">
        <w:rPr>
          <w:rFonts w:ascii="Times New Roman" w:hAnsi="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Гланого государственного санитарного врача Российской Федерации от 10 июля 2015 года №26</w:t>
      </w:r>
      <w:r w:rsidR="00CA5297" w:rsidRPr="00F22369">
        <w:rPr>
          <w:rFonts w:ascii="Times New Roman" w:hAnsi="Times New Roman"/>
          <w:color w:val="000000"/>
          <w:sz w:val="28"/>
          <w:szCs w:val="28"/>
        </w:rPr>
        <w:t>;</w:t>
      </w:r>
    </w:p>
    <w:p w14:paraId="28B080BA" w14:textId="77777777" w:rsidR="00CA5297" w:rsidRPr="00F22369" w:rsidRDefault="00CA5297" w:rsidP="00A060A7">
      <w:pPr>
        <w:numPr>
          <w:ilvl w:val="0"/>
          <w:numId w:val="37"/>
        </w:numPr>
        <w:tabs>
          <w:tab w:val="num" w:pos="709"/>
          <w:tab w:val="left" w:pos="1260"/>
        </w:tabs>
        <w:suppressAutoHyphens/>
        <w:autoSpaceDE w:val="0"/>
        <w:autoSpaceDN w:val="0"/>
        <w:adjustRightInd w:val="0"/>
        <w:spacing w:after="0" w:line="360" w:lineRule="auto"/>
        <w:ind w:firstLine="426"/>
        <w:contextualSpacing/>
        <w:jc w:val="both"/>
        <w:rPr>
          <w:rFonts w:ascii="Times New Roman" w:hAnsi="Times New Roman"/>
          <w:sz w:val="28"/>
          <w:szCs w:val="28"/>
        </w:rPr>
      </w:pPr>
      <w:r w:rsidRPr="00F22369">
        <w:rPr>
          <w:rFonts w:ascii="Times New Roman" w:hAnsi="Times New Roman"/>
          <w:bCs/>
          <w:sz w:val="28"/>
          <w:szCs w:val="28"/>
        </w:rPr>
        <w:lastRenderedPageBreak/>
        <w:t>О создании условий для получения образования детьми с ограниченными возможностями здоровья и детьми-инвалидами</w:t>
      </w:r>
      <w:r w:rsidRPr="00F22369">
        <w:rPr>
          <w:rFonts w:ascii="Times New Roman" w:hAnsi="Times New Roman"/>
          <w:sz w:val="28"/>
          <w:szCs w:val="28"/>
        </w:rPr>
        <w:t>.</w:t>
      </w:r>
      <w:r w:rsidR="00DC5FEC" w:rsidRPr="00F22369">
        <w:rPr>
          <w:rFonts w:ascii="Times New Roman" w:hAnsi="Times New Roman"/>
          <w:sz w:val="28"/>
          <w:szCs w:val="28"/>
        </w:rPr>
        <w:t xml:space="preserve"> </w:t>
      </w:r>
      <w:r w:rsidRPr="00F22369">
        <w:rPr>
          <w:rFonts w:ascii="Times New Roman" w:hAnsi="Times New Roman"/>
          <w:iCs/>
          <w:sz w:val="28"/>
          <w:szCs w:val="28"/>
        </w:rPr>
        <w:t>(Письмо МО РФ N АФ-150/06 от 18 апреля 2008 г.);</w:t>
      </w:r>
    </w:p>
    <w:p w14:paraId="1647191E" w14:textId="77777777" w:rsidR="00CA5297" w:rsidRPr="00F22369" w:rsidRDefault="00CA5297" w:rsidP="00A060A7">
      <w:pPr>
        <w:numPr>
          <w:ilvl w:val="0"/>
          <w:numId w:val="37"/>
        </w:numPr>
        <w:tabs>
          <w:tab w:val="num" w:pos="709"/>
          <w:tab w:val="left" w:pos="1260"/>
        </w:tabs>
        <w:suppressAutoHyphens/>
        <w:autoSpaceDE w:val="0"/>
        <w:autoSpaceDN w:val="0"/>
        <w:adjustRightInd w:val="0"/>
        <w:spacing w:after="0" w:line="360" w:lineRule="auto"/>
        <w:ind w:firstLine="426"/>
        <w:contextualSpacing/>
        <w:jc w:val="both"/>
        <w:rPr>
          <w:rFonts w:ascii="Times New Roman" w:hAnsi="Times New Roman"/>
          <w:sz w:val="28"/>
          <w:szCs w:val="28"/>
        </w:rPr>
      </w:pPr>
      <w:r w:rsidRPr="00F22369">
        <w:rPr>
          <w:rFonts w:ascii="Times New Roman" w:hAnsi="Times New Roman"/>
          <w:sz w:val="28"/>
          <w:szCs w:val="28"/>
        </w:rPr>
        <w:t>Об основных гарантиях прав ребенка в Российской Федерации (от 24 июля 1998 г. N 124-ФЗ).</w:t>
      </w:r>
    </w:p>
    <w:p w14:paraId="409B5A8E" w14:textId="77777777" w:rsidR="00CA5297" w:rsidRPr="00F22369" w:rsidRDefault="00CA5297" w:rsidP="00A060A7">
      <w:pPr>
        <w:suppressAutoHyphens/>
        <w:spacing w:after="0" w:line="360" w:lineRule="auto"/>
        <w:ind w:firstLine="426"/>
        <w:jc w:val="both"/>
        <w:rPr>
          <w:rFonts w:ascii="Times New Roman" w:eastAsia="Times New Roman" w:hAnsi="Times New Roman"/>
          <w:color w:val="000000"/>
          <w:sz w:val="28"/>
          <w:szCs w:val="28"/>
          <w:lang w:eastAsia="ar-SA"/>
        </w:rPr>
      </w:pPr>
    </w:p>
    <w:p w14:paraId="22EDDE71" w14:textId="77777777" w:rsidR="00CA5297" w:rsidRPr="00F22369" w:rsidRDefault="00CA5297"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b/>
          <w:i/>
          <w:sz w:val="28"/>
          <w:szCs w:val="28"/>
          <w:lang w:eastAsia="ar-SA"/>
        </w:rPr>
        <w:t>Цель программы</w:t>
      </w:r>
      <w:r w:rsidRPr="00F22369">
        <w:rPr>
          <w:rFonts w:ascii="Times New Roman" w:eastAsia="Times New Roman" w:hAnsi="Times New Roman"/>
          <w:b/>
          <w:sz w:val="28"/>
          <w:szCs w:val="28"/>
          <w:lang w:eastAsia="ar-SA"/>
        </w:rPr>
        <w:t>:</w:t>
      </w:r>
      <w:r w:rsidR="00DC5FEC" w:rsidRPr="00F22369">
        <w:rPr>
          <w:rFonts w:ascii="Times New Roman" w:eastAsia="Times New Roman" w:hAnsi="Times New Roman"/>
          <w:b/>
          <w:sz w:val="28"/>
          <w:szCs w:val="28"/>
          <w:lang w:eastAsia="ar-SA"/>
        </w:rPr>
        <w:t xml:space="preserve"> </w:t>
      </w:r>
      <w:r w:rsidRPr="00F22369">
        <w:rPr>
          <w:rFonts w:ascii="Times New Roman" w:eastAsia="Times New Roman" w:hAnsi="Times New Roman"/>
          <w:bCs/>
          <w:sz w:val="28"/>
          <w:szCs w:val="28"/>
          <w:lang w:eastAsia="ar-SA"/>
        </w:rPr>
        <w:t xml:space="preserve">обеспечить  </w:t>
      </w:r>
      <w:r w:rsidRPr="00F22369">
        <w:rPr>
          <w:rFonts w:ascii="Times New Roman" w:eastAsia="Times New Roman" w:hAnsi="Times New Roman"/>
          <w:sz w:val="28"/>
          <w:szCs w:val="28"/>
          <w:lang w:eastAsia="ar-SA"/>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и основного общего образования. </w:t>
      </w:r>
    </w:p>
    <w:p w14:paraId="1A7B5B43" w14:textId="77777777" w:rsidR="00CA5297" w:rsidRPr="00F22369" w:rsidRDefault="00CA5297" w:rsidP="00A060A7">
      <w:pPr>
        <w:suppressAutoHyphens/>
        <w:spacing w:after="0" w:line="360" w:lineRule="auto"/>
        <w:ind w:firstLine="426"/>
        <w:jc w:val="both"/>
        <w:rPr>
          <w:rFonts w:ascii="Times New Roman" w:eastAsia="Times New Roman" w:hAnsi="Times New Roman"/>
          <w:b/>
          <w:i/>
          <w:sz w:val="28"/>
          <w:szCs w:val="28"/>
          <w:lang w:eastAsia="ar-SA"/>
        </w:rPr>
      </w:pPr>
      <w:r w:rsidRPr="00F22369">
        <w:rPr>
          <w:rFonts w:ascii="Times New Roman" w:eastAsia="Times New Roman" w:hAnsi="Times New Roman"/>
          <w:b/>
          <w:i/>
          <w:sz w:val="28"/>
          <w:szCs w:val="28"/>
          <w:lang w:eastAsia="ar-SA"/>
        </w:rPr>
        <w:t>Задачи программы:</w:t>
      </w:r>
    </w:p>
    <w:p w14:paraId="0968D463" w14:textId="77777777" w:rsidR="00CA5297" w:rsidRPr="00F22369" w:rsidRDefault="00CA5297"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14:paraId="15A8928A" w14:textId="77777777" w:rsidR="00CA5297" w:rsidRPr="00F22369" w:rsidRDefault="00CA5297"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психолого-медико-педагогического консилиума); </w:t>
      </w:r>
    </w:p>
    <w:p w14:paraId="7F0A70ED" w14:textId="77777777" w:rsidR="00297D97" w:rsidRPr="00F22369" w:rsidRDefault="00CA5297" w:rsidP="00A060A7">
      <w:pPr>
        <w:suppressAutoHyphens/>
        <w:spacing w:after="0" w:line="360" w:lineRule="auto"/>
        <w:ind w:firstLine="426"/>
        <w:jc w:val="both"/>
        <w:rPr>
          <w:rFonts w:ascii="Times New Roman" w:eastAsia="Times New Roman" w:hAnsi="Times New Roman"/>
          <w:bCs/>
          <w:sz w:val="28"/>
          <w:szCs w:val="28"/>
          <w:lang w:eastAsia="ar-SA"/>
        </w:rPr>
      </w:pPr>
      <w:r w:rsidRPr="00F22369">
        <w:rPr>
          <w:rFonts w:ascii="Times New Roman" w:eastAsia="Times New Roman" w:hAnsi="Times New Roman"/>
          <w:sz w:val="28"/>
          <w:szCs w:val="28"/>
          <w:lang w:eastAsia="ar-SA"/>
        </w:rPr>
        <w:t>— обеспечить возможность освоения детьми с ограниченными возможностями здоровья основной образовательной программы начального общего и основного общего образования на доступном им уровне.</w:t>
      </w:r>
    </w:p>
    <w:p w14:paraId="4E9B2829" w14:textId="77777777" w:rsidR="00297D97" w:rsidRPr="00F22369" w:rsidRDefault="00297D97" w:rsidP="00DC5FEC">
      <w:pPr>
        <w:suppressAutoHyphens/>
        <w:spacing w:after="0" w:line="360" w:lineRule="auto"/>
        <w:ind w:firstLine="426"/>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различные варианты </w:t>
      </w:r>
      <w:r w:rsidRPr="00F22369">
        <w:rPr>
          <w:rFonts w:ascii="Times New Roman" w:eastAsia="Times New Roman" w:hAnsi="Times New Roman"/>
          <w:bCs/>
          <w:sz w:val="28"/>
          <w:szCs w:val="28"/>
          <w:lang w:eastAsia="ar-SA"/>
        </w:rPr>
        <w:lastRenderedPageBreak/>
        <w:t>специального сопровождения детей с ограниченными возможностями здоровья</w:t>
      </w:r>
      <w:r w:rsidR="00C23E99" w:rsidRPr="00F22369">
        <w:rPr>
          <w:rFonts w:ascii="Times New Roman" w:eastAsia="Times New Roman" w:hAnsi="Times New Roman"/>
          <w:bCs/>
          <w:sz w:val="28"/>
          <w:szCs w:val="28"/>
          <w:lang w:eastAsia="ar-SA"/>
        </w:rPr>
        <w:t xml:space="preserve"> . Это могут быть формы об</w:t>
      </w:r>
      <w:r w:rsidRPr="00F22369">
        <w:rPr>
          <w:rFonts w:ascii="Times New Roman" w:eastAsia="Times New Roman" w:hAnsi="Times New Roman"/>
          <w:bCs/>
          <w:sz w:val="28"/>
          <w:szCs w:val="28"/>
          <w:lang w:eastAsia="ar-SA"/>
        </w:rPr>
        <w:t>учения в общеобразова</w:t>
      </w:r>
      <w:r w:rsidR="00C23E99" w:rsidRPr="00F22369">
        <w:rPr>
          <w:rFonts w:ascii="Times New Roman" w:eastAsia="Times New Roman" w:hAnsi="Times New Roman"/>
          <w:bCs/>
          <w:sz w:val="28"/>
          <w:szCs w:val="28"/>
          <w:lang w:eastAsia="ar-SA"/>
        </w:rPr>
        <w:t>тельном классе или в специальном (для детей с ТМНР )  классе по общей образовательной программе специального (коррекционного) образования. Варьироваться могут степень участия специалистов сопровождения и организационные формы работы.</w:t>
      </w:r>
    </w:p>
    <w:p w14:paraId="316094AC"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коррекционной работы обеспечивает:</w:t>
      </w:r>
    </w:p>
    <w:p w14:paraId="613453EA"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своевременное выявлени</w:t>
      </w:r>
      <w:r w:rsidR="00DC5FEC" w:rsidRPr="00F22369">
        <w:rPr>
          <w:rFonts w:ascii="Times New Roman" w:eastAsia="Times New Roman" w:hAnsi="Times New Roman"/>
          <w:bCs/>
          <w:sz w:val="28"/>
          <w:szCs w:val="28"/>
          <w:lang w:eastAsia="ar-SA"/>
        </w:rPr>
        <w:t>е детей с трудностями адаптации</w:t>
      </w:r>
      <w:r w:rsidRPr="00F22369">
        <w:rPr>
          <w:rFonts w:ascii="Times New Roman" w:eastAsia="Times New Roman" w:hAnsi="Times New Roman"/>
          <w:bCs/>
          <w:sz w:val="28"/>
          <w:szCs w:val="28"/>
          <w:lang w:eastAsia="ar-SA"/>
        </w:rPr>
        <w:t>, обусловленными ограниченными  возможностями здоровья;</w:t>
      </w:r>
    </w:p>
    <w:p w14:paraId="2F841226"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-определение особых образовательных потребностей детей ограниченными возможностями здоровья, детей</w:t>
      </w:r>
      <w:r w:rsidR="00DC5FEC" w:rsidRPr="00F22369">
        <w:rPr>
          <w:rFonts w:ascii="Times New Roman" w:eastAsia="Times New Roman" w:hAnsi="Times New Roman"/>
          <w:bCs/>
          <w:sz w:val="28"/>
          <w:szCs w:val="28"/>
          <w:lang w:eastAsia="ar-SA"/>
        </w:rPr>
        <w:t xml:space="preserve"> </w:t>
      </w:r>
      <w:r w:rsidRPr="00F22369">
        <w:rPr>
          <w:rFonts w:ascii="Times New Roman" w:eastAsia="Times New Roman" w:hAnsi="Times New Roman"/>
          <w:bCs/>
          <w:sz w:val="28"/>
          <w:szCs w:val="28"/>
          <w:lang w:eastAsia="ar-SA"/>
        </w:rPr>
        <w:t>- инвалидов;</w:t>
      </w:r>
    </w:p>
    <w:p w14:paraId="78B902FC"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-определение особенностей организации образовательного процесса для рассматриваемой категории детей в соответс</w:t>
      </w:r>
      <w:r w:rsidR="00DC5FEC" w:rsidRPr="00F22369">
        <w:rPr>
          <w:rFonts w:ascii="Times New Roman" w:eastAsia="Times New Roman" w:hAnsi="Times New Roman"/>
          <w:bCs/>
          <w:sz w:val="28"/>
          <w:szCs w:val="28"/>
          <w:lang w:eastAsia="ar-SA"/>
        </w:rPr>
        <w:t>т</w:t>
      </w:r>
      <w:r w:rsidRPr="00F22369">
        <w:rPr>
          <w:rFonts w:ascii="Times New Roman" w:eastAsia="Times New Roman" w:hAnsi="Times New Roman"/>
          <w:bCs/>
          <w:sz w:val="28"/>
          <w:szCs w:val="28"/>
          <w:lang w:eastAsia="ar-SA"/>
        </w:rPr>
        <w:t>вии с индивидуальными особенностями каждого ребенка, структурой нарушения развития и степенью его выраженностью;</w:t>
      </w:r>
    </w:p>
    <w:p w14:paraId="6CB46CD0"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-создание условий, способствующих освоению детьми ограниченными возможностями здоровья ООП НОО и их интеграции в образовательном учреждении;</w:t>
      </w:r>
    </w:p>
    <w:p w14:paraId="60BF5DB9"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-осуществление индивидуально-ориентированной психолого</w:t>
      </w:r>
      <w:r w:rsidR="00DC5FEC" w:rsidRPr="00F22369">
        <w:rPr>
          <w:rFonts w:ascii="Times New Roman" w:eastAsia="Times New Roman" w:hAnsi="Times New Roman"/>
          <w:bCs/>
          <w:sz w:val="28"/>
          <w:szCs w:val="28"/>
          <w:lang w:eastAsia="ar-SA"/>
        </w:rPr>
        <w:t xml:space="preserve"> </w:t>
      </w:r>
      <w:r w:rsidRPr="00F22369">
        <w:rPr>
          <w:rFonts w:ascii="Times New Roman" w:eastAsia="Times New Roman" w:hAnsi="Times New Roman"/>
          <w:bCs/>
          <w:sz w:val="28"/>
          <w:szCs w:val="28"/>
          <w:lang w:eastAsia="ar-SA"/>
        </w:rPr>
        <w:t>- медико- педагогической помощи детям ограниченными возможностями здоровья с учетом особенностей психического и (или) физического развития, индивидуальных возможностей детей (в со</w:t>
      </w:r>
      <w:r w:rsidR="00084D28">
        <w:rPr>
          <w:rFonts w:ascii="Times New Roman" w:eastAsia="Times New Roman" w:hAnsi="Times New Roman"/>
          <w:bCs/>
          <w:sz w:val="28"/>
          <w:szCs w:val="28"/>
          <w:lang w:eastAsia="ar-SA"/>
        </w:rPr>
        <w:t>ответствии с рекомендациями ПМПк</w:t>
      </w:r>
      <w:r w:rsidRPr="00F22369">
        <w:rPr>
          <w:rFonts w:ascii="Times New Roman" w:eastAsia="Times New Roman" w:hAnsi="Times New Roman"/>
          <w:bCs/>
          <w:sz w:val="28"/>
          <w:szCs w:val="28"/>
          <w:lang w:eastAsia="ar-SA"/>
        </w:rPr>
        <w:t>);</w:t>
      </w:r>
    </w:p>
    <w:p w14:paraId="287B6D48"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-разработку и реализацию индивидуальных учебных п</w:t>
      </w:r>
      <w:r w:rsidR="00DC5FEC" w:rsidRPr="00F22369">
        <w:rPr>
          <w:rFonts w:ascii="Times New Roman" w:eastAsia="Times New Roman" w:hAnsi="Times New Roman"/>
          <w:bCs/>
          <w:sz w:val="28"/>
          <w:szCs w:val="28"/>
          <w:lang w:eastAsia="ar-SA"/>
        </w:rPr>
        <w:t>ланов</w:t>
      </w:r>
      <w:r w:rsidRPr="00F22369">
        <w:rPr>
          <w:rFonts w:ascii="Times New Roman" w:eastAsia="Times New Roman" w:hAnsi="Times New Roman"/>
          <w:bCs/>
          <w:sz w:val="28"/>
          <w:szCs w:val="28"/>
          <w:lang w:eastAsia="ar-SA"/>
        </w:rPr>
        <w:t>, организацию индивидуальных и (или) групповых занятий для детей с выраженным</w:t>
      </w:r>
      <w:r w:rsidR="00DC5FEC" w:rsidRPr="00F22369">
        <w:rPr>
          <w:rFonts w:ascii="Times New Roman" w:eastAsia="Times New Roman" w:hAnsi="Times New Roman"/>
          <w:bCs/>
          <w:sz w:val="28"/>
          <w:szCs w:val="28"/>
          <w:lang w:eastAsia="ar-SA"/>
        </w:rPr>
        <w:t xml:space="preserve"> нарушением в физическом и (или</w:t>
      </w:r>
      <w:r w:rsidRPr="00F22369">
        <w:rPr>
          <w:rFonts w:ascii="Times New Roman" w:eastAsia="Times New Roman" w:hAnsi="Times New Roman"/>
          <w:bCs/>
          <w:sz w:val="28"/>
          <w:szCs w:val="28"/>
          <w:lang w:eastAsia="ar-SA"/>
        </w:rPr>
        <w:t>) психическом развитии;</w:t>
      </w:r>
    </w:p>
    <w:p w14:paraId="221C2C4A"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w:t>
      </w:r>
    </w:p>
    <w:p w14:paraId="2DDBD126"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lastRenderedPageBreak/>
        <w:t>-реализацию системы мероприятий по социальной адаптации детей с ограниченными возможностями здоровья;</w:t>
      </w:r>
    </w:p>
    <w:p w14:paraId="64F37678" w14:textId="77777777" w:rsidR="00C23E99"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-оказание консультативной и </w:t>
      </w:r>
      <w:r w:rsidR="00DC5FEC" w:rsidRPr="00F22369">
        <w:rPr>
          <w:rFonts w:ascii="Times New Roman" w:eastAsia="Times New Roman" w:hAnsi="Times New Roman"/>
          <w:bCs/>
          <w:sz w:val="28"/>
          <w:szCs w:val="28"/>
          <w:lang w:eastAsia="ar-SA"/>
        </w:rPr>
        <w:t>методической помощи родителям (</w:t>
      </w:r>
      <w:r w:rsidRPr="00F22369">
        <w:rPr>
          <w:rFonts w:ascii="Times New Roman" w:eastAsia="Times New Roman" w:hAnsi="Times New Roman"/>
          <w:bCs/>
          <w:sz w:val="28"/>
          <w:szCs w:val="28"/>
          <w:lang w:eastAsia="ar-SA"/>
        </w:rPr>
        <w:t>законным представителям) детей ограниченными возможностями здоровья по медицинским, социальным, правовым и другим вопросам.</w:t>
      </w:r>
    </w:p>
    <w:p w14:paraId="6B14C75D" w14:textId="77777777" w:rsidR="00856408" w:rsidRPr="00F22369" w:rsidRDefault="00C23E99"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Содержание программы коррекционной работы определяют следующие принципы:</w:t>
      </w:r>
    </w:p>
    <w:p w14:paraId="17311899" w14:textId="77777777" w:rsidR="00856408" w:rsidRPr="00F22369" w:rsidRDefault="00856408" w:rsidP="00234889">
      <w:pPr>
        <w:pStyle w:val="af2"/>
        <w:numPr>
          <w:ilvl w:val="0"/>
          <w:numId w:val="53"/>
        </w:numPr>
        <w:suppressAutoHyphens/>
        <w:spacing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14:paraId="518968F1" w14:textId="77777777" w:rsidR="00856408" w:rsidRPr="00F22369" w:rsidRDefault="00856408" w:rsidP="00234889">
      <w:pPr>
        <w:pStyle w:val="af2"/>
        <w:numPr>
          <w:ilvl w:val="0"/>
          <w:numId w:val="53"/>
        </w:numPr>
        <w:suppressAutoHyphens/>
        <w:spacing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Системность. Принцип обеспечивает единство диагностики , коррекции и развития, т.е. системный подход к анализу особенностей развития и коррекции нарушения детей с ограниченными возможностями здоровья, а так же всесторонний многоуровневый подход специалистов различного профиля, взаимодействие и согласованность их действия в решении проблем ребенка; участие в данном процессе всех участников образовательного процесса.</w:t>
      </w:r>
    </w:p>
    <w:p w14:paraId="1F8BCAB5" w14:textId="77777777" w:rsidR="00856408" w:rsidRPr="00F22369" w:rsidRDefault="00856408" w:rsidP="00234889">
      <w:pPr>
        <w:pStyle w:val="af2"/>
        <w:numPr>
          <w:ilvl w:val="0"/>
          <w:numId w:val="53"/>
        </w:numPr>
        <w:suppressAutoHyphens/>
        <w:spacing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Непрерывность. Принцип гарантирует ребенку и его родителям ( законным представителям) непрерывность помощи до полного решения проблемы или определения подхода к ее решению.</w:t>
      </w:r>
    </w:p>
    <w:p w14:paraId="50EC3D79" w14:textId="77777777" w:rsidR="00856408" w:rsidRPr="00F22369" w:rsidRDefault="00856408" w:rsidP="00234889">
      <w:pPr>
        <w:pStyle w:val="af2"/>
        <w:numPr>
          <w:ilvl w:val="0"/>
          <w:numId w:val="53"/>
        </w:numPr>
        <w:suppressAutoHyphens/>
        <w:spacing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Вариантность. Принцип предполагает создание вариантных условий для получения образования детьми, имеющими различные недостатки в физич</w:t>
      </w:r>
      <w:r w:rsidR="00DC5FEC" w:rsidRPr="00F22369">
        <w:rPr>
          <w:rFonts w:ascii="Times New Roman" w:eastAsia="Times New Roman" w:hAnsi="Times New Roman"/>
          <w:bCs/>
          <w:sz w:val="28"/>
          <w:szCs w:val="28"/>
          <w:lang w:eastAsia="ar-SA"/>
        </w:rPr>
        <w:t>еском и (</w:t>
      </w:r>
      <w:r w:rsidRPr="00F22369">
        <w:rPr>
          <w:rFonts w:ascii="Times New Roman" w:eastAsia="Times New Roman" w:hAnsi="Times New Roman"/>
          <w:bCs/>
          <w:sz w:val="28"/>
          <w:szCs w:val="28"/>
          <w:lang w:eastAsia="ar-SA"/>
        </w:rPr>
        <w:t>или ) психическом развитии.</w:t>
      </w:r>
    </w:p>
    <w:p w14:paraId="11FF1BE2" w14:textId="77777777" w:rsidR="00856408" w:rsidRPr="00F22369" w:rsidRDefault="00856408" w:rsidP="00234889">
      <w:pPr>
        <w:pStyle w:val="af2"/>
        <w:numPr>
          <w:ilvl w:val="0"/>
          <w:numId w:val="53"/>
        </w:numPr>
        <w:suppressAutoHyphens/>
        <w:spacing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Рекомендат</w:t>
      </w:r>
      <w:r w:rsidR="00DC5FEC" w:rsidRPr="00F22369">
        <w:rPr>
          <w:rFonts w:ascii="Times New Roman" w:eastAsia="Times New Roman" w:hAnsi="Times New Roman"/>
          <w:bCs/>
          <w:sz w:val="28"/>
          <w:szCs w:val="28"/>
          <w:lang w:eastAsia="ar-SA"/>
        </w:rPr>
        <w:t>ельный характер оказания помощи</w:t>
      </w:r>
      <w:r w:rsidRPr="00F22369">
        <w:rPr>
          <w:rFonts w:ascii="Times New Roman" w:eastAsia="Times New Roman" w:hAnsi="Times New Roman"/>
          <w:bCs/>
          <w:sz w:val="28"/>
          <w:szCs w:val="28"/>
          <w:lang w:eastAsia="ar-SA"/>
        </w:rPr>
        <w:t>. Принцип обеспечивает соблюдение гарантированных законодательством прав родителей ( законных представителей) детей с ограниченными возможностями здоровья выбирать образовательное учреждения, защищать законные права и интересы детей.</w:t>
      </w:r>
    </w:p>
    <w:p w14:paraId="02DD672D" w14:textId="77777777" w:rsidR="00856408" w:rsidRPr="00F22369" w:rsidRDefault="00856408"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lastRenderedPageBreak/>
        <w:t>Теоретико – методологической основой Программы коррекционной работы является зависимость трех подходов:</w:t>
      </w:r>
    </w:p>
    <w:p w14:paraId="02CBD410" w14:textId="77777777" w:rsidR="00856408" w:rsidRPr="00F22369" w:rsidRDefault="00856408"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нейропсихологического, выявляющего причины, лежащие в основе школьных трудностей;</w:t>
      </w:r>
    </w:p>
    <w:p w14:paraId="60930B75" w14:textId="77777777" w:rsidR="00856408" w:rsidRPr="00F22369" w:rsidRDefault="00856408"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-комплексного, обеспечивающего учет медико- психолого- педагогических знаний о ребенке;</w:t>
      </w:r>
    </w:p>
    <w:p w14:paraId="042B6756" w14:textId="77777777" w:rsidR="00856408" w:rsidRPr="00F22369" w:rsidRDefault="00DC5FEC"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междисциплинарного</w:t>
      </w:r>
      <w:r w:rsidR="00856408" w:rsidRPr="00F22369">
        <w:rPr>
          <w:rFonts w:ascii="Times New Roman" w:eastAsia="Times New Roman" w:hAnsi="Times New Roman"/>
          <w:bCs/>
          <w:sz w:val="28"/>
          <w:szCs w:val="28"/>
          <w:lang w:eastAsia="ar-SA"/>
        </w:rPr>
        <w:t xml:space="preserve">, позволяющего осуществлять совместно </w:t>
      </w:r>
      <w:r w:rsidR="00F82701" w:rsidRPr="00F22369">
        <w:rPr>
          <w:rFonts w:ascii="Times New Roman" w:eastAsia="Times New Roman" w:hAnsi="Times New Roman"/>
          <w:bCs/>
          <w:sz w:val="28"/>
          <w:szCs w:val="28"/>
          <w:lang w:eastAsia="ar-SA"/>
        </w:rPr>
        <w:t>–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w:t>
      </w:r>
      <w:r w:rsidRPr="00F22369">
        <w:rPr>
          <w:rFonts w:ascii="Times New Roman" w:eastAsia="Times New Roman" w:hAnsi="Times New Roman"/>
          <w:bCs/>
          <w:sz w:val="28"/>
          <w:szCs w:val="28"/>
          <w:lang w:eastAsia="ar-SA"/>
        </w:rPr>
        <w:t xml:space="preserve"> </w:t>
      </w:r>
      <w:r w:rsidR="00F82701" w:rsidRPr="00F22369">
        <w:rPr>
          <w:rFonts w:ascii="Times New Roman" w:eastAsia="Times New Roman" w:hAnsi="Times New Roman"/>
          <w:bCs/>
          <w:sz w:val="28"/>
          <w:szCs w:val="28"/>
          <w:lang w:eastAsia="ar-SA"/>
        </w:rPr>
        <w:t>- интеграцию действий формирующегося коллективного субъекта этого процесса ( осознание необходимости совместных действий к развитому сотрудничеству).</w:t>
      </w:r>
    </w:p>
    <w:p w14:paraId="1028064B" w14:textId="77777777" w:rsidR="00F82701" w:rsidRPr="00F22369" w:rsidRDefault="00F82701"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Направления работы.</w:t>
      </w:r>
    </w:p>
    <w:p w14:paraId="6A8619A0" w14:textId="77777777" w:rsidR="00F82701" w:rsidRPr="00F22369" w:rsidRDefault="00F82701"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Программа коррекционной работы на ступени специального коррекционного образования включает в себя взаимосвязанные направления, которые отражают ее основное содержание:</w:t>
      </w:r>
    </w:p>
    <w:p w14:paraId="3591F9AD" w14:textId="77777777" w:rsidR="00F82701" w:rsidRPr="00F22369" w:rsidRDefault="00F82701"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диагностическая работа обеспечивает своевременное выявление детей ограниченными возможностями здоровья, проведение их комплексного обследования и подготовку рекомендация по оказанию психолого- медико- педагогической помощи в условиях образовательного учреждения;</w:t>
      </w:r>
    </w:p>
    <w:p w14:paraId="3C242090" w14:textId="77777777" w:rsidR="00F82701" w:rsidRPr="00F22369" w:rsidRDefault="00F82701"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-коррекционно</w:t>
      </w:r>
      <w:r w:rsidR="00DC5FEC" w:rsidRPr="00F22369">
        <w:rPr>
          <w:rFonts w:ascii="Times New Roman" w:eastAsia="Times New Roman" w:hAnsi="Times New Roman"/>
          <w:bCs/>
          <w:sz w:val="28"/>
          <w:szCs w:val="28"/>
          <w:lang w:eastAsia="ar-SA"/>
        </w:rPr>
        <w:t xml:space="preserve"> </w:t>
      </w:r>
      <w:r w:rsidRPr="00F22369">
        <w:rPr>
          <w:rFonts w:ascii="Times New Roman" w:eastAsia="Times New Roman" w:hAnsi="Times New Roman"/>
          <w:bCs/>
          <w:sz w:val="28"/>
          <w:szCs w:val="28"/>
          <w:lang w:eastAsia="ar-SA"/>
        </w:rPr>
        <w:t xml:space="preserve">- 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14:paraId="51020F6D" w14:textId="77777777" w:rsidR="00F82701" w:rsidRPr="00F22369" w:rsidRDefault="00F82701"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w:t>
      </w:r>
      <w:r w:rsidRPr="00F22369">
        <w:rPr>
          <w:rFonts w:ascii="Times New Roman" w:eastAsia="Times New Roman" w:hAnsi="Times New Roman"/>
          <w:bCs/>
          <w:sz w:val="28"/>
          <w:szCs w:val="28"/>
          <w:lang w:eastAsia="ar-SA"/>
        </w:rPr>
        <w:lastRenderedPageBreak/>
        <w:t>педагогических условий обучения, воспитания, коррекции, развития и социализации обучающихся;</w:t>
      </w:r>
    </w:p>
    <w:p w14:paraId="57169DA4" w14:textId="77777777" w:rsidR="00F82701" w:rsidRPr="00F22369" w:rsidRDefault="00F82701"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 со всеми уч</w:t>
      </w:r>
      <w:r w:rsidR="009B659E" w:rsidRPr="00F22369">
        <w:rPr>
          <w:rFonts w:ascii="Times New Roman" w:eastAsia="Times New Roman" w:hAnsi="Times New Roman"/>
          <w:bCs/>
          <w:sz w:val="28"/>
          <w:szCs w:val="28"/>
          <w:lang w:eastAsia="ar-SA"/>
        </w:rPr>
        <w:t>а</w:t>
      </w:r>
      <w:r w:rsidRPr="00F22369">
        <w:rPr>
          <w:rFonts w:ascii="Times New Roman" w:eastAsia="Times New Roman" w:hAnsi="Times New Roman"/>
          <w:bCs/>
          <w:sz w:val="28"/>
          <w:szCs w:val="28"/>
          <w:lang w:eastAsia="ar-SA"/>
        </w:rPr>
        <w:t>стниками образовательного процесса, о</w:t>
      </w:r>
      <w:r w:rsidR="009B659E" w:rsidRPr="00F22369">
        <w:rPr>
          <w:rFonts w:ascii="Times New Roman" w:eastAsia="Times New Roman" w:hAnsi="Times New Roman"/>
          <w:bCs/>
          <w:sz w:val="28"/>
          <w:szCs w:val="28"/>
          <w:lang w:eastAsia="ar-SA"/>
        </w:rPr>
        <w:t>бучающимися , их родителями ( законными представителями), педагогическими работниками.</w:t>
      </w:r>
    </w:p>
    <w:p w14:paraId="19AA7CA4" w14:textId="77777777" w:rsidR="009B659E" w:rsidRPr="00F22369" w:rsidRDefault="009B659E" w:rsidP="00A060A7">
      <w:pPr>
        <w:suppressAutoHyphens/>
        <w:spacing w:after="0" w:line="360" w:lineRule="auto"/>
        <w:rPr>
          <w:rFonts w:ascii="Times New Roman" w:eastAsia="Times New Roman" w:hAnsi="Times New Roman"/>
          <w:b/>
          <w:bCs/>
          <w:sz w:val="28"/>
          <w:szCs w:val="28"/>
          <w:lang w:eastAsia="ar-SA"/>
        </w:rPr>
      </w:pPr>
    </w:p>
    <w:p w14:paraId="3C7C4DCF" w14:textId="77777777" w:rsidR="009B659E" w:rsidRPr="00F22369" w:rsidRDefault="009B659E"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Этапы реализации программы</w:t>
      </w:r>
    </w:p>
    <w:p w14:paraId="07C1DAD0" w14:textId="77777777" w:rsidR="009B659E" w:rsidRPr="00084D28" w:rsidRDefault="009B659E"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sz w:val="28"/>
          <w:szCs w:val="28"/>
          <w:lang w:eastAsia="ar-SA"/>
        </w:rPr>
        <w:t xml:space="preserve">Коррекционная работа реализуется поэтапно. </w:t>
      </w:r>
    </w:p>
    <w:p w14:paraId="32F42485" w14:textId="77777777" w:rsidR="009B659E" w:rsidRPr="00F22369" w:rsidRDefault="009B659E"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sz w:val="28"/>
          <w:szCs w:val="28"/>
          <w:lang w:eastAsia="ar-SA"/>
        </w:rPr>
        <w:t>1.Эт</w:t>
      </w:r>
      <w:r w:rsidR="00DC5FEC" w:rsidRPr="00084D28">
        <w:rPr>
          <w:rFonts w:ascii="Times New Roman" w:eastAsia="Times New Roman" w:hAnsi="Times New Roman"/>
          <w:bCs/>
          <w:sz w:val="28"/>
          <w:szCs w:val="28"/>
          <w:lang w:eastAsia="ar-SA"/>
        </w:rPr>
        <w:t>ап сбора и анализа информации (</w:t>
      </w:r>
      <w:r w:rsidRPr="00084D28">
        <w:rPr>
          <w:rFonts w:ascii="Times New Roman" w:eastAsia="Times New Roman" w:hAnsi="Times New Roman"/>
          <w:bCs/>
          <w:sz w:val="28"/>
          <w:szCs w:val="28"/>
          <w:lang w:eastAsia="ar-SA"/>
        </w:rPr>
        <w:t>информационно</w:t>
      </w:r>
      <w:r w:rsidR="00DC5FEC" w:rsidRPr="00084D28">
        <w:rPr>
          <w:rFonts w:ascii="Times New Roman" w:eastAsia="Times New Roman" w:hAnsi="Times New Roman"/>
          <w:bCs/>
          <w:sz w:val="28"/>
          <w:szCs w:val="28"/>
          <w:lang w:eastAsia="ar-SA"/>
        </w:rPr>
        <w:t>-</w:t>
      </w:r>
      <w:r w:rsidRPr="00084D28">
        <w:rPr>
          <w:rFonts w:ascii="Times New Roman" w:eastAsia="Times New Roman" w:hAnsi="Times New Roman"/>
          <w:bCs/>
          <w:sz w:val="28"/>
          <w:szCs w:val="28"/>
          <w:lang w:eastAsia="ar-SA"/>
        </w:rPr>
        <w:t>аналитическая деятельность).</w:t>
      </w:r>
      <w:r w:rsidRPr="00F22369">
        <w:rPr>
          <w:rFonts w:ascii="Times New Roman" w:eastAsia="Times New Roman" w:hAnsi="Times New Roman"/>
          <w:b/>
          <w:bCs/>
          <w:sz w:val="28"/>
          <w:szCs w:val="28"/>
          <w:lang w:eastAsia="ar-SA"/>
        </w:rPr>
        <w:t xml:space="preserve"> </w:t>
      </w:r>
      <w:r w:rsidRPr="00F22369">
        <w:rPr>
          <w:rFonts w:ascii="Times New Roman" w:eastAsia="Times New Roman" w:hAnsi="Times New Roman"/>
          <w:bCs/>
          <w:sz w:val="28"/>
          <w:szCs w:val="28"/>
          <w:lang w:eastAsia="ar-SA"/>
        </w:rPr>
        <w:t xml:space="preserve">Результатом данного этапа является оценка </w:t>
      </w:r>
      <w:r w:rsidR="00CE1A0A" w:rsidRPr="00F22369">
        <w:rPr>
          <w:rFonts w:ascii="Times New Roman" w:eastAsia="Times New Roman" w:hAnsi="Times New Roman"/>
          <w:bCs/>
          <w:sz w:val="28"/>
          <w:szCs w:val="28"/>
          <w:lang w:eastAsia="ar-SA"/>
        </w:rPr>
        <w:t>контингента обучающихся для учет</w:t>
      </w:r>
      <w:r w:rsidRPr="00F22369">
        <w:rPr>
          <w:rFonts w:ascii="Times New Roman" w:eastAsia="Times New Roman" w:hAnsi="Times New Roman"/>
          <w:bCs/>
          <w:sz w:val="28"/>
          <w:szCs w:val="28"/>
          <w:lang w:eastAsia="ar-SA"/>
        </w:rPr>
        <w:t>а особеннос</w:t>
      </w:r>
      <w:r w:rsidR="00CE1A0A" w:rsidRPr="00F22369">
        <w:rPr>
          <w:rFonts w:ascii="Times New Roman" w:eastAsia="Times New Roman" w:hAnsi="Times New Roman"/>
          <w:bCs/>
          <w:sz w:val="28"/>
          <w:szCs w:val="28"/>
          <w:lang w:eastAsia="ar-SA"/>
        </w:rPr>
        <w:t xml:space="preserve">тей развития детей, определения </w:t>
      </w:r>
      <w:r w:rsidRPr="00F22369">
        <w:rPr>
          <w:rFonts w:ascii="Times New Roman" w:eastAsia="Times New Roman" w:hAnsi="Times New Roman"/>
          <w:bCs/>
          <w:sz w:val="28"/>
          <w:szCs w:val="28"/>
          <w:lang w:eastAsia="ar-SA"/>
        </w:rPr>
        <w:t xml:space="preserve">специфики и их </w:t>
      </w:r>
      <w:r w:rsidR="00CE1A0A" w:rsidRPr="00F22369">
        <w:rPr>
          <w:rFonts w:ascii="Times New Roman" w:eastAsia="Times New Roman" w:hAnsi="Times New Roman"/>
          <w:bCs/>
          <w:sz w:val="28"/>
          <w:szCs w:val="28"/>
          <w:lang w:eastAsia="ar-SA"/>
        </w:rPr>
        <w:t xml:space="preserve"> особых </w:t>
      </w:r>
      <w:r w:rsidRPr="00F22369">
        <w:rPr>
          <w:rFonts w:ascii="Times New Roman" w:eastAsia="Times New Roman" w:hAnsi="Times New Roman"/>
          <w:bCs/>
          <w:sz w:val="28"/>
          <w:szCs w:val="28"/>
          <w:lang w:eastAsia="ar-SA"/>
        </w:rPr>
        <w:t xml:space="preserve">образовательных </w:t>
      </w:r>
      <w:r w:rsidR="00CE1A0A" w:rsidRPr="00F22369">
        <w:rPr>
          <w:rFonts w:ascii="Times New Roman" w:eastAsia="Times New Roman" w:hAnsi="Times New Roman"/>
          <w:bCs/>
          <w:sz w:val="28"/>
          <w:szCs w:val="28"/>
          <w:lang w:eastAsia="ar-SA"/>
        </w:rPr>
        <w:t xml:space="preserve"> потребностей; оценка образовательной среды с целью соответствия требованиям программно- методического обеспечения, материально- технической и кадровой базы школы.</w:t>
      </w:r>
    </w:p>
    <w:p w14:paraId="5B29DCAE" w14:textId="77777777" w:rsidR="00CE1A0A" w:rsidRPr="00F22369" w:rsidRDefault="00CE1A0A"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2.</w:t>
      </w:r>
      <w:r w:rsidR="00DC5FEC" w:rsidRPr="00F22369">
        <w:rPr>
          <w:rFonts w:ascii="Times New Roman" w:eastAsia="Times New Roman" w:hAnsi="Times New Roman"/>
          <w:bCs/>
          <w:sz w:val="28"/>
          <w:szCs w:val="28"/>
          <w:lang w:eastAsia="ar-SA"/>
        </w:rPr>
        <w:t xml:space="preserve"> Этап планирования, организации</w:t>
      </w:r>
      <w:r w:rsidRPr="00F22369">
        <w:rPr>
          <w:rFonts w:ascii="Times New Roman" w:eastAsia="Times New Roman" w:hAnsi="Times New Roman"/>
          <w:bCs/>
          <w:sz w:val="28"/>
          <w:szCs w:val="28"/>
          <w:lang w:eastAsia="ar-SA"/>
        </w:rPr>
        <w:t>,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 вариантных</w:t>
      </w:r>
      <w:r w:rsidR="00DC5FEC" w:rsidRPr="00F22369">
        <w:rPr>
          <w:rFonts w:ascii="Times New Roman" w:eastAsia="Times New Roman" w:hAnsi="Times New Roman"/>
          <w:bCs/>
          <w:sz w:val="28"/>
          <w:szCs w:val="28"/>
          <w:lang w:eastAsia="ar-SA"/>
        </w:rPr>
        <w:t>) условиях обучения, воспитания, развития</w:t>
      </w:r>
      <w:r w:rsidRPr="00F22369">
        <w:rPr>
          <w:rFonts w:ascii="Times New Roman" w:eastAsia="Times New Roman" w:hAnsi="Times New Roman"/>
          <w:bCs/>
          <w:sz w:val="28"/>
          <w:szCs w:val="28"/>
          <w:lang w:eastAsia="ar-SA"/>
        </w:rPr>
        <w:t>, социализации рассматриваемой категории детей.</w:t>
      </w:r>
    </w:p>
    <w:p w14:paraId="7003DB4C" w14:textId="77777777" w:rsidR="00CE1A0A" w:rsidRPr="00F22369" w:rsidRDefault="00CE1A0A"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3.Этап диагностики коррекционно- развивающей образовательной среды  (контрольно- диагностическая деятельность).Результатом является констатация соответс</w:t>
      </w:r>
      <w:r w:rsidR="00B51AA0" w:rsidRPr="00F22369">
        <w:rPr>
          <w:rFonts w:ascii="Times New Roman" w:eastAsia="Times New Roman" w:hAnsi="Times New Roman"/>
          <w:bCs/>
          <w:sz w:val="28"/>
          <w:szCs w:val="28"/>
          <w:lang w:eastAsia="ar-SA"/>
        </w:rPr>
        <w:t>т</w:t>
      </w:r>
      <w:r w:rsidRPr="00F22369">
        <w:rPr>
          <w:rFonts w:ascii="Times New Roman" w:eastAsia="Times New Roman" w:hAnsi="Times New Roman"/>
          <w:bCs/>
          <w:sz w:val="28"/>
          <w:szCs w:val="28"/>
          <w:lang w:eastAsia="ar-SA"/>
        </w:rPr>
        <w:t xml:space="preserve">вия созданных </w:t>
      </w:r>
      <w:r w:rsidR="00B51AA0" w:rsidRPr="00F22369">
        <w:rPr>
          <w:rFonts w:ascii="Times New Roman" w:eastAsia="Times New Roman" w:hAnsi="Times New Roman"/>
          <w:bCs/>
          <w:sz w:val="28"/>
          <w:szCs w:val="28"/>
          <w:lang w:eastAsia="ar-SA"/>
        </w:rPr>
        <w:t>условий и выбранных коррекционно-развивающих и образовательных программ особым образовательным потребностям ребенка.</w:t>
      </w:r>
    </w:p>
    <w:p w14:paraId="5F00D583"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lastRenderedPageBreak/>
        <w:t>4.Этап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 методов и приемов работы.</w:t>
      </w:r>
    </w:p>
    <w:p w14:paraId="3E0BF9CD" w14:textId="77777777" w:rsidR="00084D28" w:rsidRDefault="00084D28" w:rsidP="00A060A7">
      <w:pPr>
        <w:suppressAutoHyphens/>
        <w:spacing w:after="0" w:line="360" w:lineRule="auto"/>
        <w:jc w:val="center"/>
        <w:rPr>
          <w:rFonts w:ascii="Times New Roman" w:eastAsia="Times New Roman" w:hAnsi="Times New Roman"/>
          <w:b/>
          <w:bCs/>
          <w:sz w:val="28"/>
          <w:szCs w:val="28"/>
          <w:lang w:eastAsia="ar-SA"/>
        </w:rPr>
      </w:pPr>
    </w:p>
    <w:p w14:paraId="6C7B06EF" w14:textId="77777777" w:rsidR="00B51AA0" w:rsidRPr="00F22369" w:rsidRDefault="00B51AA0"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Механизм реализации программы</w:t>
      </w:r>
    </w:p>
    <w:p w14:paraId="46C5FA62"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Механизмом реализации программы коррекционной работы является взаимодействие специалис</w:t>
      </w:r>
      <w:r w:rsidR="00DC5FEC" w:rsidRPr="00F22369">
        <w:rPr>
          <w:rFonts w:ascii="Times New Roman" w:eastAsia="Times New Roman" w:hAnsi="Times New Roman"/>
          <w:bCs/>
          <w:sz w:val="28"/>
          <w:szCs w:val="28"/>
          <w:lang w:eastAsia="ar-SA"/>
        </w:rPr>
        <w:t>тов образовательного учреждения</w:t>
      </w:r>
      <w:r w:rsidRPr="00F22369">
        <w:rPr>
          <w:rFonts w:ascii="Times New Roman" w:eastAsia="Times New Roman" w:hAnsi="Times New Roman"/>
          <w:bCs/>
          <w:sz w:val="28"/>
          <w:szCs w:val="28"/>
          <w:lang w:eastAsia="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14:paraId="3423494F"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Такое взаимодействие включает:</w:t>
      </w:r>
    </w:p>
    <w:p w14:paraId="48C02F05"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 комплексность в опреде</w:t>
      </w:r>
      <w:r w:rsidR="00DC5FEC" w:rsidRPr="00F22369">
        <w:rPr>
          <w:rFonts w:ascii="Times New Roman" w:eastAsia="Times New Roman" w:hAnsi="Times New Roman"/>
          <w:bCs/>
          <w:sz w:val="28"/>
          <w:szCs w:val="28"/>
          <w:lang w:eastAsia="ar-SA"/>
        </w:rPr>
        <w:t>лении и решении проблем ребенка</w:t>
      </w:r>
      <w:r w:rsidRPr="00F22369">
        <w:rPr>
          <w:rFonts w:ascii="Times New Roman" w:eastAsia="Times New Roman" w:hAnsi="Times New Roman"/>
          <w:bCs/>
          <w:sz w:val="28"/>
          <w:szCs w:val="28"/>
          <w:lang w:eastAsia="ar-SA"/>
        </w:rPr>
        <w:t>, предоставлении ему квалификационной помощи специалистов разного профиля;</w:t>
      </w:r>
    </w:p>
    <w:p w14:paraId="0FD8AC0F"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-многоаспектный анализ личностного и познавательного развития ребенка;</w:t>
      </w:r>
    </w:p>
    <w:p w14:paraId="064D7BBE" w14:textId="77777777" w:rsidR="00B51AA0"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-составление комплексных  индивидуальных программ общего развития и коррекции отдельных сторон учебно- познавательной , речевой , эмоционально- волевой и личностной сфер ребенка.</w:t>
      </w:r>
    </w:p>
    <w:p w14:paraId="6590D5A7" w14:textId="77777777" w:rsidR="00B74675" w:rsidRPr="00F22369" w:rsidRDefault="00B51AA0"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Формой</w:t>
      </w:r>
      <w:r w:rsidR="00B74675" w:rsidRPr="00F22369">
        <w:rPr>
          <w:rFonts w:ascii="Times New Roman" w:eastAsia="Times New Roman" w:hAnsi="Times New Roman"/>
          <w:bCs/>
          <w:sz w:val="28"/>
          <w:szCs w:val="28"/>
          <w:lang w:eastAsia="ar-SA"/>
        </w:rPr>
        <w:t xml:space="preserve"> организованного взаимодействие образовательного учреждения с внешними ресурсами (о</w:t>
      </w:r>
      <w:r w:rsidR="00DC5FEC" w:rsidRPr="00F22369">
        <w:rPr>
          <w:rFonts w:ascii="Times New Roman" w:eastAsia="Times New Roman" w:hAnsi="Times New Roman"/>
          <w:bCs/>
          <w:sz w:val="28"/>
          <w:szCs w:val="28"/>
          <w:lang w:eastAsia="ar-SA"/>
        </w:rPr>
        <w:t>рганизациями различных ведомств</w:t>
      </w:r>
      <w:r w:rsidR="00B74675" w:rsidRPr="00F22369">
        <w:rPr>
          <w:rFonts w:ascii="Times New Roman" w:eastAsia="Times New Roman" w:hAnsi="Times New Roman"/>
          <w:bCs/>
          <w:sz w:val="28"/>
          <w:szCs w:val="28"/>
          <w:lang w:eastAsia="ar-SA"/>
        </w:rPr>
        <w:t>, общественными организациями</w:t>
      </w:r>
      <w:r w:rsidR="00DC5FEC" w:rsidRPr="00F22369">
        <w:rPr>
          <w:rFonts w:ascii="Times New Roman" w:eastAsia="Times New Roman" w:hAnsi="Times New Roman"/>
          <w:bCs/>
          <w:sz w:val="28"/>
          <w:szCs w:val="28"/>
          <w:lang w:eastAsia="ar-SA"/>
        </w:rPr>
        <w:t xml:space="preserve"> и другими институтами общества</w:t>
      </w:r>
      <w:r w:rsidR="00B74675" w:rsidRPr="00F22369">
        <w:rPr>
          <w:rFonts w:ascii="Times New Roman" w:eastAsia="Times New Roman" w:hAnsi="Times New Roman"/>
          <w:bCs/>
          <w:sz w:val="28"/>
          <w:szCs w:val="28"/>
          <w:lang w:eastAsia="ar-SA"/>
        </w:rPr>
        <w:t>). Социальное партнерство включает:</w:t>
      </w:r>
    </w:p>
    <w:p w14:paraId="00615943" w14:textId="77777777" w:rsidR="00B74675" w:rsidRPr="00F22369" w:rsidRDefault="00B74675" w:rsidP="00A060A7">
      <w:pPr>
        <w:suppressAutoHyphens/>
        <w:spacing w:after="0" w:line="360" w:lineRule="auto"/>
        <w:jc w:val="both"/>
        <w:rPr>
          <w:rFonts w:ascii="Times New Roman" w:eastAsia="Times New Roman" w:hAnsi="Times New Roman"/>
          <w:b/>
          <w:bCs/>
          <w:sz w:val="28"/>
          <w:szCs w:val="28"/>
          <w:lang w:eastAsia="ar-SA"/>
        </w:rPr>
      </w:pPr>
      <w:r w:rsidRPr="00F22369">
        <w:rPr>
          <w:rFonts w:ascii="Times New Roman" w:eastAsia="Times New Roman" w:hAnsi="Times New Roman"/>
          <w:bCs/>
          <w:sz w:val="28"/>
          <w:szCs w:val="28"/>
          <w:lang w:eastAsia="ar-SA"/>
        </w:rPr>
        <w:t>- сотрудничество с учреждениями образования и другими ведомствами по вопросам преемственности обучения, развития, адаптации , социализации , здоровьесбережения  детей  с ограниченными возможностями здоровья;</w:t>
      </w:r>
    </w:p>
    <w:p w14:paraId="31AA20E7" w14:textId="77777777" w:rsidR="00CB4472" w:rsidRPr="00F22369" w:rsidRDefault="00CB4472" w:rsidP="00A060A7">
      <w:pPr>
        <w:suppressAutoHyphens/>
        <w:spacing w:after="0" w:line="360" w:lineRule="auto"/>
        <w:jc w:val="both"/>
        <w:rPr>
          <w:rFonts w:ascii="Times New Roman" w:eastAsia="Times New Roman" w:hAnsi="Times New Roman"/>
          <w:b/>
          <w:bCs/>
          <w:sz w:val="28"/>
          <w:szCs w:val="28"/>
          <w:lang w:eastAsia="ar-SA"/>
        </w:rPr>
      </w:pPr>
      <w:r w:rsidRPr="00F22369">
        <w:rPr>
          <w:rFonts w:ascii="Times New Roman" w:eastAsia="Times New Roman" w:hAnsi="Times New Roman"/>
          <w:bCs/>
          <w:sz w:val="28"/>
          <w:szCs w:val="28"/>
          <w:lang w:eastAsia="ar-SA"/>
        </w:rPr>
        <w:t>-сотрудничество со</w:t>
      </w:r>
      <w:r w:rsidR="00DC5FEC" w:rsidRPr="00F22369">
        <w:rPr>
          <w:rFonts w:ascii="Times New Roman" w:eastAsia="Times New Roman" w:hAnsi="Times New Roman"/>
          <w:bCs/>
          <w:sz w:val="28"/>
          <w:szCs w:val="28"/>
          <w:lang w:eastAsia="ar-SA"/>
        </w:rPr>
        <w:t xml:space="preserve"> средствами массовой информации</w:t>
      </w:r>
      <w:r w:rsidRPr="00F22369">
        <w:rPr>
          <w:rFonts w:ascii="Times New Roman" w:eastAsia="Times New Roman" w:hAnsi="Times New Roman"/>
          <w:bCs/>
          <w:sz w:val="28"/>
          <w:szCs w:val="28"/>
          <w:lang w:eastAsia="ar-SA"/>
        </w:rPr>
        <w:t>, а так же с</w:t>
      </w:r>
      <w:r w:rsidR="00DC5FEC" w:rsidRPr="00F22369">
        <w:rPr>
          <w:rFonts w:ascii="Times New Roman" w:eastAsia="Times New Roman" w:hAnsi="Times New Roman"/>
          <w:bCs/>
          <w:sz w:val="28"/>
          <w:szCs w:val="28"/>
          <w:lang w:eastAsia="ar-SA"/>
        </w:rPr>
        <w:t xml:space="preserve"> негосударственными структурами</w:t>
      </w:r>
      <w:r w:rsidRPr="00F22369">
        <w:rPr>
          <w:rFonts w:ascii="Times New Roman" w:eastAsia="Times New Roman" w:hAnsi="Times New Roman"/>
          <w:bCs/>
          <w:sz w:val="28"/>
          <w:szCs w:val="28"/>
          <w:lang w:eastAsia="ar-SA"/>
        </w:rPr>
        <w:t>, прежде всего с общественными объе</w:t>
      </w:r>
      <w:r w:rsidR="00DC5FEC" w:rsidRPr="00F22369">
        <w:rPr>
          <w:rFonts w:ascii="Times New Roman" w:eastAsia="Times New Roman" w:hAnsi="Times New Roman"/>
          <w:bCs/>
          <w:sz w:val="28"/>
          <w:szCs w:val="28"/>
          <w:lang w:eastAsia="ar-SA"/>
        </w:rPr>
        <w:t>динениями инвалидов</w:t>
      </w:r>
      <w:r w:rsidRPr="00F22369">
        <w:rPr>
          <w:rFonts w:ascii="Times New Roman" w:eastAsia="Times New Roman" w:hAnsi="Times New Roman"/>
          <w:bCs/>
          <w:sz w:val="28"/>
          <w:szCs w:val="28"/>
          <w:lang w:eastAsia="ar-SA"/>
        </w:rPr>
        <w:t>, организациями родителей детей  с ограниченными возможностями здоровья.</w:t>
      </w:r>
    </w:p>
    <w:p w14:paraId="66BD1549" w14:textId="77777777" w:rsidR="00B51AA0" w:rsidRPr="00F22369" w:rsidRDefault="00CB4472"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lastRenderedPageBreak/>
        <w:t>Структура и содержание Программы коррекционной работы</w:t>
      </w:r>
    </w:p>
    <w:p w14:paraId="7EE671CD" w14:textId="77777777" w:rsidR="00B51AA0" w:rsidRPr="00084D28" w:rsidRDefault="00CB4472"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sz w:val="28"/>
          <w:szCs w:val="28"/>
          <w:lang w:eastAsia="ar-SA"/>
        </w:rPr>
        <w:t>Программа включает в себя пять модулей : концептуальный ,диагностико-консультативный , коррекционно-развивающий, лечебно-профилактический, социально-педагогический.</w:t>
      </w:r>
    </w:p>
    <w:p w14:paraId="69A8AEF8" w14:textId="77777777" w:rsidR="00CB4472" w:rsidRPr="00084D28" w:rsidRDefault="00CB4472"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i/>
          <w:sz w:val="28"/>
          <w:szCs w:val="28"/>
          <w:lang w:eastAsia="ar-SA"/>
        </w:rPr>
        <w:t>Концептуальный модуль</w:t>
      </w:r>
      <w:r w:rsidRPr="00084D28">
        <w:rPr>
          <w:rFonts w:ascii="Times New Roman" w:eastAsia="Times New Roman" w:hAnsi="Times New Roman"/>
          <w:bCs/>
          <w:sz w:val="28"/>
          <w:szCs w:val="28"/>
          <w:lang w:eastAsia="ar-SA"/>
        </w:rPr>
        <w:t xml:space="preserve"> раскрывает сущность медико-психолог</w:t>
      </w:r>
      <w:r w:rsidR="00DC5FEC" w:rsidRPr="00084D28">
        <w:rPr>
          <w:rFonts w:ascii="Times New Roman" w:eastAsia="Times New Roman" w:hAnsi="Times New Roman"/>
          <w:bCs/>
          <w:sz w:val="28"/>
          <w:szCs w:val="28"/>
          <w:lang w:eastAsia="ar-SA"/>
        </w:rPr>
        <w:t>о-педагогического сопровождения</w:t>
      </w:r>
      <w:r w:rsidRPr="00084D28">
        <w:rPr>
          <w:rFonts w:ascii="Times New Roman" w:eastAsia="Times New Roman" w:hAnsi="Times New Roman"/>
          <w:bCs/>
          <w:sz w:val="28"/>
          <w:szCs w:val="28"/>
          <w:lang w:eastAsia="ar-SA"/>
        </w:rPr>
        <w:t>, це</w:t>
      </w:r>
      <w:r w:rsidR="00084D28">
        <w:rPr>
          <w:rFonts w:ascii="Times New Roman" w:eastAsia="Times New Roman" w:hAnsi="Times New Roman"/>
          <w:bCs/>
          <w:sz w:val="28"/>
          <w:szCs w:val="28"/>
          <w:lang w:eastAsia="ar-SA"/>
        </w:rPr>
        <w:t xml:space="preserve">ли, задачи, содержание и формы </w:t>
      </w:r>
      <w:r w:rsidRPr="00084D28">
        <w:rPr>
          <w:rFonts w:ascii="Times New Roman" w:eastAsia="Times New Roman" w:hAnsi="Times New Roman"/>
          <w:bCs/>
          <w:sz w:val="28"/>
          <w:szCs w:val="28"/>
          <w:lang w:eastAsia="ar-SA"/>
        </w:rPr>
        <w:t>организации субъектов сопровождения.</w:t>
      </w:r>
    </w:p>
    <w:p w14:paraId="074D56B6" w14:textId="77777777" w:rsidR="00CB4472" w:rsidRPr="00084D28" w:rsidRDefault="00CB4472"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i/>
          <w:sz w:val="28"/>
          <w:szCs w:val="28"/>
          <w:lang w:eastAsia="ar-SA"/>
        </w:rPr>
        <w:t>Диагнос</w:t>
      </w:r>
      <w:r w:rsidR="006F02DF" w:rsidRPr="00084D28">
        <w:rPr>
          <w:rFonts w:ascii="Times New Roman" w:eastAsia="Times New Roman" w:hAnsi="Times New Roman"/>
          <w:bCs/>
          <w:i/>
          <w:sz w:val="28"/>
          <w:szCs w:val="28"/>
          <w:lang w:eastAsia="ar-SA"/>
        </w:rPr>
        <w:t>тико-консультативный модуль</w:t>
      </w:r>
      <w:r w:rsidR="006F02DF" w:rsidRPr="00084D28">
        <w:rPr>
          <w:rFonts w:ascii="Times New Roman" w:eastAsia="Times New Roman" w:hAnsi="Times New Roman"/>
          <w:bCs/>
          <w:sz w:val="28"/>
          <w:szCs w:val="28"/>
          <w:lang w:eastAsia="ar-SA"/>
        </w:rPr>
        <w:t xml:space="preserve"> вклю</w:t>
      </w:r>
      <w:r w:rsidRPr="00084D28">
        <w:rPr>
          <w:rFonts w:ascii="Times New Roman" w:eastAsia="Times New Roman" w:hAnsi="Times New Roman"/>
          <w:bCs/>
          <w:sz w:val="28"/>
          <w:szCs w:val="28"/>
          <w:lang w:eastAsia="ar-SA"/>
        </w:rPr>
        <w:t>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14:paraId="3D0425D6" w14:textId="77777777" w:rsidR="00CB4472" w:rsidRPr="00084D28" w:rsidRDefault="00CB4472"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sz w:val="28"/>
          <w:szCs w:val="28"/>
          <w:lang w:eastAsia="ar-SA"/>
        </w:rPr>
        <w:t xml:space="preserve">Коррекционно-развивающий модуль на основе диагностических данных обеспечивает создание </w:t>
      </w:r>
      <w:r w:rsidR="006F02DF" w:rsidRPr="00084D28">
        <w:rPr>
          <w:rFonts w:ascii="Times New Roman" w:eastAsia="Times New Roman" w:hAnsi="Times New Roman"/>
          <w:bCs/>
          <w:sz w:val="28"/>
          <w:szCs w:val="28"/>
          <w:lang w:eastAsia="ar-SA"/>
        </w:rPr>
        <w:t>педагогических условий для ребенка в соответствии с его возрастными и индивидуально-типологическими особенностями.</w:t>
      </w:r>
    </w:p>
    <w:p w14:paraId="632C528A" w14:textId="77777777" w:rsidR="006F02DF" w:rsidRPr="00084D28" w:rsidRDefault="006F02DF"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i/>
          <w:sz w:val="28"/>
          <w:szCs w:val="28"/>
          <w:lang w:eastAsia="ar-SA"/>
        </w:rPr>
        <w:t>Лечебно-профилактический модуль</w:t>
      </w:r>
      <w:r w:rsidRPr="00084D28">
        <w:rPr>
          <w:rFonts w:ascii="Times New Roman" w:eastAsia="Times New Roman" w:hAnsi="Times New Roman"/>
          <w:bCs/>
          <w:sz w:val="28"/>
          <w:szCs w:val="28"/>
          <w:lang w:eastAsia="ar-SA"/>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14:paraId="36676322" w14:textId="77777777" w:rsidR="006F02DF" w:rsidRPr="00084D28" w:rsidRDefault="006F02DF" w:rsidP="00A060A7">
      <w:pPr>
        <w:suppressAutoHyphens/>
        <w:spacing w:after="0" w:line="360" w:lineRule="auto"/>
        <w:jc w:val="both"/>
        <w:rPr>
          <w:rFonts w:ascii="Times New Roman" w:eastAsia="Times New Roman" w:hAnsi="Times New Roman"/>
          <w:bCs/>
          <w:sz w:val="28"/>
          <w:szCs w:val="28"/>
          <w:lang w:eastAsia="ar-SA"/>
        </w:rPr>
      </w:pPr>
      <w:r w:rsidRPr="00084D28">
        <w:rPr>
          <w:rFonts w:ascii="Times New Roman" w:eastAsia="Times New Roman" w:hAnsi="Times New Roman"/>
          <w:bCs/>
          <w:i/>
          <w:sz w:val="28"/>
          <w:szCs w:val="28"/>
          <w:lang w:eastAsia="ar-SA"/>
        </w:rPr>
        <w:t>Социально-педагогический модуль</w:t>
      </w:r>
      <w:r w:rsidRPr="00084D28">
        <w:rPr>
          <w:rFonts w:ascii="Times New Roman" w:eastAsia="Times New Roman" w:hAnsi="Times New Roman"/>
          <w:bCs/>
          <w:sz w:val="28"/>
          <w:szCs w:val="28"/>
          <w:lang w:eastAsia="ar-SA"/>
        </w:rPr>
        <w:t xml:space="preserve"> нацелен на повышение уровня професси</w:t>
      </w:r>
      <w:r w:rsidR="00DC5FEC" w:rsidRPr="00084D28">
        <w:rPr>
          <w:rFonts w:ascii="Times New Roman" w:eastAsia="Times New Roman" w:hAnsi="Times New Roman"/>
          <w:bCs/>
          <w:sz w:val="28"/>
          <w:szCs w:val="28"/>
          <w:lang w:eastAsia="ar-SA"/>
        </w:rPr>
        <w:t>онального образования педагогов</w:t>
      </w:r>
      <w:r w:rsidRPr="00084D28">
        <w:rPr>
          <w:rFonts w:ascii="Times New Roman" w:eastAsia="Times New Roman" w:hAnsi="Times New Roman"/>
          <w:bCs/>
          <w:sz w:val="28"/>
          <w:szCs w:val="28"/>
          <w:lang w:eastAsia="ar-SA"/>
        </w:rPr>
        <w:t>; организацию социально-педагогической помощи детям и их родителям.</w:t>
      </w:r>
    </w:p>
    <w:p w14:paraId="3752D184" w14:textId="77777777" w:rsidR="009B659E" w:rsidRPr="00F22369" w:rsidRDefault="006F02DF" w:rsidP="00A060A7">
      <w:pPr>
        <w:suppressAutoHyphens/>
        <w:spacing w:after="0" w:line="360" w:lineRule="auto"/>
        <w:jc w:val="center"/>
        <w:rPr>
          <w:rFonts w:ascii="Times New Roman" w:eastAsia="Times New Roman" w:hAnsi="Times New Roman"/>
          <w:b/>
          <w:bCs/>
          <w:i/>
          <w:sz w:val="28"/>
          <w:szCs w:val="28"/>
          <w:lang w:eastAsia="ar-SA"/>
        </w:rPr>
      </w:pPr>
      <w:r w:rsidRPr="00F22369">
        <w:rPr>
          <w:rFonts w:ascii="Times New Roman" w:eastAsia="Times New Roman" w:hAnsi="Times New Roman"/>
          <w:b/>
          <w:bCs/>
          <w:i/>
          <w:sz w:val="28"/>
          <w:szCs w:val="28"/>
          <w:lang w:eastAsia="ar-SA"/>
        </w:rPr>
        <w:t>Концептуальный модуль</w:t>
      </w:r>
    </w:p>
    <w:p w14:paraId="7F3C7756" w14:textId="77777777" w:rsidR="006F02DF" w:rsidRPr="00F22369" w:rsidRDefault="006F02D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 программе коррекционной работы медико-психолого-педагогическое сопровождение понимается как сложный процесс взаимодействия со</w:t>
      </w:r>
      <w:r w:rsidR="00DC5FEC" w:rsidRPr="00F22369">
        <w:rPr>
          <w:rFonts w:ascii="Times New Roman" w:eastAsia="Times New Roman" w:hAnsi="Times New Roman"/>
          <w:bCs/>
          <w:sz w:val="28"/>
          <w:szCs w:val="28"/>
          <w:lang w:eastAsia="ar-SA"/>
        </w:rPr>
        <w:t>провождающего и сопровождаемого</w:t>
      </w:r>
      <w:r w:rsidRPr="00F22369">
        <w:rPr>
          <w:rFonts w:ascii="Times New Roman" w:eastAsia="Times New Roman" w:hAnsi="Times New Roman"/>
          <w:bCs/>
          <w:sz w:val="28"/>
          <w:szCs w:val="28"/>
          <w:lang w:eastAsia="ar-SA"/>
        </w:rPr>
        <w:t>, результатам которого является решение и действие , ведущее к прогрессу в развитии сопровождаемого.</w:t>
      </w:r>
    </w:p>
    <w:p w14:paraId="4DBB1BE5" w14:textId="77777777" w:rsidR="006F02DF" w:rsidRPr="00F22369" w:rsidRDefault="006F02D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 основе сопровождения лежит единство четырех функций :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w:t>
      </w:r>
      <w:r w:rsidR="0075204B" w:rsidRPr="00F22369">
        <w:rPr>
          <w:rFonts w:ascii="Times New Roman" w:eastAsia="Times New Roman" w:hAnsi="Times New Roman"/>
          <w:bCs/>
          <w:sz w:val="28"/>
          <w:szCs w:val="28"/>
          <w:lang w:eastAsia="ar-SA"/>
        </w:rPr>
        <w:t xml:space="preserve">щи на этапе реализации плана </w:t>
      </w:r>
      <w:r w:rsidRPr="00F22369">
        <w:rPr>
          <w:rFonts w:ascii="Times New Roman" w:eastAsia="Times New Roman" w:hAnsi="Times New Roman"/>
          <w:bCs/>
          <w:sz w:val="28"/>
          <w:szCs w:val="28"/>
          <w:lang w:eastAsia="ar-SA"/>
        </w:rPr>
        <w:t xml:space="preserve"> решения. </w:t>
      </w:r>
      <w:r w:rsidRPr="00F22369">
        <w:rPr>
          <w:rFonts w:ascii="Times New Roman" w:eastAsia="Times New Roman" w:hAnsi="Times New Roman"/>
          <w:bCs/>
          <w:sz w:val="28"/>
          <w:szCs w:val="28"/>
          <w:lang w:eastAsia="ar-SA"/>
        </w:rPr>
        <w:lastRenderedPageBreak/>
        <w:t>Основными принципами сопр</w:t>
      </w:r>
      <w:r w:rsidR="0075204B" w:rsidRPr="00F22369">
        <w:rPr>
          <w:rFonts w:ascii="Times New Roman" w:eastAsia="Times New Roman" w:hAnsi="Times New Roman"/>
          <w:bCs/>
          <w:sz w:val="28"/>
          <w:szCs w:val="28"/>
          <w:lang w:eastAsia="ar-SA"/>
        </w:rPr>
        <w:t>овождения ребенка в школе явля</w:t>
      </w:r>
      <w:r w:rsidRPr="00F22369">
        <w:rPr>
          <w:rFonts w:ascii="Times New Roman" w:eastAsia="Times New Roman" w:hAnsi="Times New Roman"/>
          <w:bCs/>
          <w:sz w:val="28"/>
          <w:szCs w:val="28"/>
          <w:lang w:eastAsia="ar-SA"/>
        </w:rPr>
        <w:t>ются : рекомендательный характер советов сопровождающе</w:t>
      </w:r>
      <w:r w:rsidR="0075204B" w:rsidRPr="00F22369">
        <w:rPr>
          <w:rFonts w:ascii="Times New Roman" w:eastAsia="Times New Roman" w:hAnsi="Times New Roman"/>
          <w:bCs/>
          <w:sz w:val="28"/>
          <w:szCs w:val="28"/>
          <w:lang w:eastAsia="ar-SA"/>
        </w:rPr>
        <w:t>г</w:t>
      </w:r>
      <w:r w:rsidRPr="00F22369">
        <w:rPr>
          <w:rFonts w:ascii="Times New Roman" w:eastAsia="Times New Roman" w:hAnsi="Times New Roman"/>
          <w:bCs/>
          <w:sz w:val="28"/>
          <w:szCs w:val="28"/>
          <w:lang w:eastAsia="ar-SA"/>
        </w:rPr>
        <w:t>о; приоритет интересов сопровождаемого ( « на стороне ребенка»); формиров</w:t>
      </w:r>
      <w:r w:rsidR="0075204B" w:rsidRPr="00F22369">
        <w:rPr>
          <w:rFonts w:ascii="Times New Roman" w:eastAsia="Times New Roman" w:hAnsi="Times New Roman"/>
          <w:bCs/>
          <w:sz w:val="28"/>
          <w:szCs w:val="28"/>
          <w:lang w:eastAsia="ar-SA"/>
        </w:rPr>
        <w:t>ан</w:t>
      </w:r>
      <w:r w:rsidRPr="00F22369">
        <w:rPr>
          <w:rFonts w:ascii="Times New Roman" w:eastAsia="Times New Roman" w:hAnsi="Times New Roman"/>
          <w:bCs/>
          <w:sz w:val="28"/>
          <w:szCs w:val="28"/>
          <w:lang w:eastAsia="ar-SA"/>
        </w:rPr>
        <w:t>ие здорового образа жизни.</w:t>
      </w:r>
    </w:p>
    <w:p w14:paraId="1E2A118F" w14:textId="77777777" w:rsidR="0075204B" w:rsidRPr="00F22369" w:rsidRDefault="0075204B"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Организационно- управленческой формой сопровождения является медико-психолого-педагогический  консилиум . его главные задачи: защита прав и интересов  ребенка ;  диагностика по проблемам развития; выявление групп детей, требующих внимания специалистов ; консультирование всех участников образовательного процесса.</w:t>
      </w:r>
    </w:p>
    <w:p w14:paraId="4EF06DF8" w14:textId="77777777" w:rsidR="009B659E" w:rsidRPr="00F22369" w:rsidRDefault="0075204B"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i/>
          <w:sz w:val="28"/>
          <w:szCs w:val="28"/>
          <w:lang w:eastAsia="ar-SA"/>
        </w:rPr>
        <w:t>Диагностико-консультативный модуль</w:t>
      </w:r>
    </w:p>
    <w:p w14:paraId="78B7A6D2" w14:textId="77777777" w:rsidR="00856408" w:rsidRPr="00F22369" w:rsidRDefault="0075204B"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 данном модуле разрабатывается программа изучения р</w:t>
      </w:r>
      <w:r w:rsidR="00DC5FEC" w:rsidRPr="00F22369">
        <w:rPr>
          <w:rFonts w:ascii="Times New Roman" w:eastAsia="Times New Roman" w:hAnsi="Times New Roman"/>
          <w:bCs/>
          <w:sz w:val="28"/>
          <w:szCs w:val="28"/>
          <w:lang w:eastAsia="ar-SA"/>
        </w:rPr>
        <w:t>ебенка различными специалистами</w:t>
      </w:r>
      <w:r w:rsidRPr="00F22369">
        <w:rPr>
          <w:rFonts w:ascii="Times New Roman" w:eastAsia="Times New Roman" w:hAnsi="Times New Roman"/>
          <w:bCs/>
          <w:sz w:val="28"/>
          <w:szCs w:val="28"/>
          <w:lang w:eastAsia="ar-SA"/>
        </w:rPr>
        <w:t>. Педагог устанавливает усвоенный детьми объем ЗУН; выявляет трудности , которые испытывают они в обучении, и условия ,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 он обращается к специалистам ( психологу, дефектологу, логопеду).</w:t>
      </w:r>
    </w:p>
    <w:p w14:paraId="3887BD6D"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 содержание исследования ребенка психологом входит следующее:</w:t>
      </w:r>
    </w:p>
    <w:p w14:paraId="4A7AD13E"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1.Сбор</w:t>
      </w:r>
      <w:r w:rsidR="00DC5FEC" w:rsidRPr="00F22369">
        <w:rPr>
          <w:rFonts w:ascii="Times New Roman" w:eastAsia="Times New Roman" w:hAnsi="Times New Roman"/>
          <w:bCs/>
          <w:sz w:val="28"/>
          <w:szCs w:val="28"/>
          <w:lang w:eastAsia="ar-SA"/>
        </w:rPr>
        <w:t xml:space="preserve"> сведений о ребенке у педагогов</w:t>
      </w:r>
      <w:r w:rsidRPr="00F22369">
        <w:rPr>
          <w:rFonts w:ascii="Times New Roman" w:eastAsia="Times New Roman" w:hAnsi="Times New Roman"/>
          <w:bCs/>
          <w:sz w:val="28"/>
          <w:szCs w:val="28"/>
          <w:lang w:eastAsia="ar-SA"/>
        </w:rPr>
        <w:t>, родите</w:t>
      </w:r>
      <w:r w:rsidR="00DC5FEC" w:rsidRPr="00F22369">
        <w:rPr>
          <w:rFonts w:ascii="Times New Roman" w:eastAsia="Times New Roman" w:hAnsi="Times New Roman"/>
          <w:bCs/>
          <w:sz w:val="28"/>
          <w:szCs w:val="28"/>
          <w:lang w:eastAsia="ar-SA"/>
        </w:rPr>
        <w:t>лей. Важно получить факты жалоб, с</w:t>
      </w:r>
      <w:r w:rsidRPr="00F22369">
        <w:rPr>
          <w:rFonts w:ascii="Times New Roman" w:eastAsia="Times New Roman" w:hAnsi="Times New Roman"/>
          <w:bCs/>
          <w:sz w:val="28"/>
          <w:szCs w:val="28"/>
          <w:lang w:eastAsia="ar-SA"/>
        </w:rPr>
        <w:t xml:space="preserve"> которыми обращаются. При этом необходимо учитывать сами проя</w:t>
      </w:r>
      <w:r w:rsidR="00DC5FEC" w:rsidRPr="00F22369">
        <w:rPr>
          <w:rFonts w:ascii="Times New Roman" w:eastAsia="Times New Roman" w:hAnsi="Times New Roman"/>
          <w:bCs/>
          <w:sz w:val="28"/>
          <w:szCs w:val="28"/>
          <w:lang w:eastAsia="ar-SA"/>
        </w:rPr>
        <w:t>вления</w:t>
      </w:r>
      <w:r w:rsidRPr="00F22369">
        <w:rPr>
          <w:rFonts w:ascii="Times New Roman" w:eastAsia="Times New Roman" w:hAnsi="Times New Roman"/>
          <w:bCs/>
          <w:sz w:val="28"/>
          <w:szCs w:val="28"/>
          <w:lang w:eastAsia="ar-SA"/>
        </w:rPr>
        <w:t>, а не квалификацию их родителями, педагогами или самими детьми.</w:t>
      </w:r>
    </w:p>
    <w:p w14:paraId="64BA1EC6"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2.Изучение истории развития ребенка. Подробный анализ собирает и анализируют медики. Психолог выявляет обстоятельства , которые могли повлиять на развитие ребенка( внутриутробные поражения, родовые травмы, тяжелые заболевания и первые месяцы и годы жизни). Имеют значение наследственность (психические заболевания или некоторые конст</w:t>
      </w:r>
      <w:r w:rsidR="00DC5FEC" w:rsidRPr="00F22369">
        <w:rPr>
          <w:rFonts w:ascii="Times New Roman" w:eastAsia="Times New Roman" w:hAnsi="Times New Roman"/>
          <w:bCs/>
          <w:sz w:val="28"/>
          <w:szCs w:val="28"/>
          <w:lang w:eastAsia="ar-SA"/>
        </w:rPr>
        <w:t>итуционные черты); семья, среда</w:t>
      </w:r>
      <w:r w:rsidRPr="00F22369">
        <w:rPr>
          <w:rFonts w:ascii="Times New Roman" w:eastAsia="Times New Roman" w:hAnsi="Times New Roman"/>
          <w:bCs/>
          <w:sz w:val="28"/>
          <w:szCs w:val="28"/>
          <w:lang w:eastAsia="ar-SA"/>
        </w:rPr>
        <w:t xml:space="preserve">, в которой живет ребенок. </w:t>
      </w:r>
      <w:r w:rsidRPr="00F22369">
        <w:rPr>
          <w:rFonts w:ascii="Times New Roman" w:eastAsia="Times New Roman" w:hAnsi="Times New Roman"/>
          <w:bCs/>
          <w:sz w:val="28"/>
          <w:szCs w:val="28"/>
          <w:lang w:eastAsia="ar-SA"/>
        </w:rPr>
        <w:lastRenderedPageBreak/>
        <w:t>Необходимо знать характер воспитания ребенка (чрезмерная опека, отсутствие внимания к нему и др.)</w:t>
      </w:r>
    </w:p>
    <w:p w14:paraId="533B774F"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3.Изучение работ ребенка (тетради, рисунки, поделки).</w:t>
      </w:r>
    </w:p>
    <w:p w14:paraId="2B5CE253"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4. Непосредственное</w:t>
      </w:r>
      <w:r w:rsidR="00DC5FEC" w:rsidRPr="00F22369">
        <w:rPr>
          <w:rFonts w:ascii="Times New Roman" w:eastAsia="Times New Roman" w:hAnsi="Times New Roman"/>
          <w:bCs/>
          <w:sz w:val="28"/>
          <w:szCs w:val="28"/>
          <w:lang w:eastAsia="ar-SA"/>
        </w:rPr>
        <w:t xml:space="preserve"> обследование ребенка . Беседа </w:t>
      </w:r>
      <w:r w:rsidRPr="00F22369">
        <w:rPr>
          <w:rFonts w:ascii="Times New Roman" w:eastAsia="Times New Roman" w:hAnsi="Times New Roman"/>
          <w:bCs/>
          <w:sz w:val="28"/>
          <w:szCs w:val="28"/>
          <w:lang w:eastAsia="ar-SA"/>
        </w:rPr>
        <w:t>с целью уточнения мотивации , запаса представлений об окружающем мире, уровня развития речи.</w:t>
      </w:r>
    </w:p>
    <w:p w14:paraId="25634EB7"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5.Выявление и раскрытие причин и характера тех или иных особенностей психического развития детей.</w:t>
      </w:r>
    </w:p>
    <w:p w14:paraId="6DCF7DAC"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6. Анализ материалов обследования. Психолог анализирует все полученные о ребенке сведения и данные собственного обследования , выявляются его резервные возможности . в сложных дифференциально-диагностических случаях проводятся повторные обследования.</w:t>
      </w:r>
    </w:p>
    <w:p w14:paraId="4C151C5B"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7.Вырабока рекомендаций по обучению и воспитанию. Составление индивидуальных образовательных маршрутов медико-психолого-педагогического сопровождения.</w:t>
      </w:r>
    </w:p>
    <w:p w14:paraId="60EDA60C" w14:textId="77777777" w:rsidR="00ED4BAF" w:rsidRPr="00F22369" w:rsidRDefault="00ED4BAF" w:rsidP="00DC5FEC">
      <w:pPr>
        <w:suppressAutoHyphens/>
        <w:spacing w:after="0" w:line="360" w:lineRule="auto"/>
        <w:ind w:firstLine="708"/>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 выработка навыка самоконтроля; для третьих необходимы специальные занятия по развитию моторики и т.д.</w:t>
      </w:r>
    </w:p>
    <w:p w14:paraId="18081625" w14:textId="77777777" w:rsidR="00ED4BAF" w:rsidRPr="00F22369" w:rsidRDefault="00ED4BAF" w:rsidP="00A060A7">
      <w:pPr>
        <w:suppressAutoHyphens/>
        <w:spacing w:after="0" w:line="360" w:lineRule="auto"/>
        <w:jc w:val="both"/>
        <w:rPr>
          <w:rFonts w:ascii="Times New Roman" w:eastAsia="Times New Roman" w:hAnsi="Times New Roman"/>
          <w:bCs/>
          <w:sz w:val="28"/>
          <w:szCs w:val="28"/>
          <w:lang w:eastAsia="ar-SA"/>
        </w:rPr>
      </w:pPr>
      <w:r w:rsidRPr="00F22369">
        <w:rPr>
          <w:rFonts w:ascii="Times New Roman" w:eastAsia="Times New Roman" w:hAnsi="Times New Roman"/>
          <w:bCs/>
          <w:sz w:val="28"/>
          <w:szCs w:val="28"/>
          <w:lang w:eastAsia="ar-SA"/>
        </w:rPr>
        <w:t>Эти</w:t>
      </w:r>
      <w:r w:rsidR="009A04F2" w:rsidRPr="00F22369">
        <w:rPr>
          <w:rFonts w:ascii="Times New Roman" w:eastAsia="Times New Roman" w:hAnsi="Times New Roman"/>
          <w:bCs/>
          <w:sz w:val="28"/>
          <w:szCs w:val="28"/>
          <w:lang w:eastAsia="ar-SA"/>
        </w:rPr>
        <w:t xml:space="preserve"> </w:t>
      </w:r>
      <w:r w:rsidRPr="00F22369">
        <w:rPr>
          <w:rFonts w:ascii="Times New Roman" w:eastAsia="Times New Roman" w:hAnsi="Times New Roman"/>
          <w:bCs/>
          <w:sz w:val="28"/>
          <w:szCs w:val="28"/>
          <w:lang w:eastAsia="ar-SA"/>
        </w:rPr>
        <w:t xml:space="preserve">рекомендации психолог обсуждает с учителем, медицинским работником и родителями , осуществляя постоянное взаимодействие . </w:t>
      </w:r>
      <w:r w:rsidR="002C48A8" w:rsidRPr="00F22369">
        <w:rPr>
          <w:rFonts w:ascii="Times New Roman" w:eastAsia="Times New Roman" w:hAnsi="Times New Roman"/>
          <w:bCs/>
          <w:sz w:val="28"/>
          <w:szCs w:val="28"/>
          <w:lang w:eastAsia="ar-SA"/>
        </w:rPr>
        <w:t>Составляется комплексный план оказания ребенку медико-психолого-педагогической помощи с указанием этапов и методов коррекционной работы.</w:t>
      </w:r>
    </w:p>
    <w:p w14:paraId="09463F9E" w14:textId="77777777" w:rsidR="00297D97" w:rsidRPr="00F22369" w:rsidRDefault="002C48A8" w:rsidP="00A060A7">
      <w:pPr>
        <w:suppressAutoHyphens/>
        <w:spacing w:after="0" w:line="360" w:lineRule="auto"/>
        <w:jc w:val="center"/>
        <w:rPr>
          <w:rFonts w:ascii="Times New Roman" w:eastAsia="Times New Roman" w:hAnsi="Times New Roman"/>
          <w:b/>
          <w:bCs/>
          <w:sz w:val="28"/>
          <w:szCs w:val="28"/>
          <w:lang w:eastAsia="ar-SA"/>
        </w:rPr>
      </w:pPr>
      <w:r w:rsidRPr="00F22369">
        <w:rPr>
          <w:rFonts w:ascii="Times New Roman" w:eastAsia="Times New Roman" w:hAnsi="Times New Roman"/>
          <w:b/>
          <w:bCs/>
          <w:sz w:val="28"/>
          <w:szCs w:val="28"/>
          <w:lang w:eastAsia="ar-SA"/>
        </w:rPr>
        <w:t>Программа медико-психолого-педагогического изучения ребенка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4457"/>
        <w:gridCol w:w="3266"/>
      </w:tblGrid>
      <w:tr w:rsidR="00C24352" w:rsidRPr="00F22369" w14:paraId="5E2FF0E7" w14:textId="77777777" w:rsidTr="00CB4902">
        <w:tc>
          <w:tcPr>
            <w:tcW w:w="2201" w:type="dxa"/>
          </w:tcPr>
          <w:p w14:paraId="67035063" w14:textId="77777777" w:rsidR="002C48A8" w:rsidRPr="00F22369" w:rsidRDefault="002C48A8"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Изучение</w:t>
            </w:r>
          </w:p>
          <w:p w14:paraId="052FC474" w14:textId="77777777" w:rsidR="002C48A8" w:rsidRPr="00F22369" w:rsidRDefault="002C48A8"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 ребенка</w:t>
            </w:r>
          </w:p>
        </w:tc>
        <w:tc>
          <w:tcPr>
            <w:tcW w:w="4457" w:type="dxa"/>
          </w:tcPr>
          <w:p w14:paraId="14904B7E" w14:textId="77777777" w:rsidR="002C48A8" w:rsidRPr="00F22369" w:rsidRDefault="002C48A8"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Содержание работы</w:t>
            </w:r>
          </w:p>
        </w:tc>
        <w:tc>
          <w:tcPr>
            <w:tcW w:w="3266" w:type="dxa"/>
          </w:tcPr>
          <w:p w14:paraId="7EACE0D5" w14:textId="77777777" w:rsidR="002C48A8" w:rsidRPr="00F22369" w:rsidRDefault="002C48A8"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Где и кем</w:t>
            </w:r>
          </w:p>
          <w:p w14:paraId="493A5732" w14:textId="77777777" w:rsidR="002C48A8" w:rsidRPr="00F22369" w:rsidRDefault="002C48A8"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 выполняется работа</w:t>
            </w:r>
          </w:p>
        </w:tc>
      </w:tr>
      <w:tr w:rsidR="00C24352" w:rsidRPr="00F22369" w14:paraId="5AC5491C" w14:textId="77777777" w:rsidTr="00CB4902">
        <w:tc>
          <w:tcPr>
            <w:tcW w:w="2201" w:type="dxa"/>
          </w:tcPr>
          <w:p w14:paraId="7039C2A7" w14:textId="77777777" w:rsidR="002C48A8" w:rsidRPr="00F22369" w:rsidRDefault="002C48A8"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Медицинское </w:t>
            </w:r>
          </w:p>
        </w:tc>
        <w:tc>
          <w:tcPr>
            <w:tcW w:w="4457" w:type="dxa"/>
          </w:tcPr>
          <w:p w14:paraId="72ED80B8" w14:textId="77777777" w:rsidR="002C48A8" w:rsidRPr="00F22369" w:rsidRDefault="002C48A8"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Выявление состояния  физического  и психического здоровья .Изучение медицинской </w:t>
            </w:r>
            <w:r w:rsidRPr="00F22369">
              <w:rPr>
                <w:rFonts w:ascii="Times New Roman" w:eastAsia="Times New Roman" w:hAnsi="Times New Roman"/>
                <w:sz w:val="28"/>
                <w:szCs w:val="28"/>
                <w:lang w:eastAsia="ar-SA"/>
              </w:rPr>
              <w:lastRenderedPageBreak/>
              <w:t>документации: история развития ребенка, здоровье родителей, как протекала беременность, роды.</w:t>
            </w:r>
          </w:p>
          <w:p w14:paraId="1C6FFD05" w14:textId="77777777" w:rsidR="002C48A8" w:rsidRPr="00F22369" w:rsidRDefault="002C48A8"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Физическое состояние учащегося; изменения в физическом развитии: рост, вес и т.д.; нарушения движений (скованность, расторможенность, параличи, парезы, стереотипные и навязчивые движения); утомляемость ; состояние анализаторов.</w:t>
            </w:r>
          </w:p>
        </w:tc>
        <w:tc>
          <w:tcPr>
            <w:tcW w:w="3266" w:type="dxa"/>
          </w:tcPr>
          <w:p w14:paraId="0F4A6B22" w14:textId="77777777" w:rsidR="002C48A8" w:rsidRPr="00F22369" w:rsidRDefault="002C48A8"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Медицинский работник, педагог.</w:t>
            </w:r>
          </w:p>
          <w:p w14:paraId="34FCA150" w14:textId="77777777" w:rsidR="002C48A8" w:rsidRPr="00F22369" w:rsidRDefault="002C48A8" w:rsidP="00CB4902">
            <w:pPr>
              <w:widowControl w:val="0"/>
              <w:suppressAutoHyphens/>
              <w:autoSpaceDE w:val="0"/>
              <w:autoSpaceDN w:val="0"/>
              <w:adjustRightInd w:val="0"/>
              <w:spacing w:after="0" w:line="240" w:lineRule="auto"/>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 xml:space="preserve">Наблюдения во время </w:t>
            </w:r>
            <w:r w:rsidRPr="00F22369">
              <w:rPr>
                <w:rFonts w:ascii="Times New Roman" w:eastAsia="Times New Roman" w:hAnsi="Times New Roman"/>
                <w:sz w:val="28"/>
                <w:szCs w:val="28"/>
                <w:lang w:eastAsia="ar-SA"/>
              </w:rPr>
              <w:lastRenderedPageBreak/>
              <w:t>занятий , на переменах, во время игр и т.д. Обследования врачами, рекомендации. Беседа с родителями медицинских работников.</w:t>
            </w:r>
          </w:p>
        </w:tc>
      </w:tr>
      <w:tr w:rsidR="00C24352" w:rsidRPr="00F22369" w14:paraId="58BE976F" w14:textId="77777777" w:rsidTr="00CB4902">
        <w:tc>
          <w:tcPr>
            <w:tcW w:w="2201" w:type="dxa"/>
          </w:tcPr>
          <w:p w14:paraId="5D92A936" w14:textId="77777777" w:rsidR="002C48A8" w:rsidRPr="00F22369" w:rsidRDefault="00C24352"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lastRenderedPageBreak/>
              <w:t xml:space="preserve">Психолого-логопедическое </w:t>
            </w:r>
          </w:p>
        </w:tc>
        <w:tc>
          <w:tcPr>
            <w:tcW w:w="4457" w:type="dxa"/>
          </w:tcPr>
          <w:p w14:paraId="5E7267FD" w14:textId="77777777" w:rsidR="002C48A8"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Обследование актуального уровня психического и речевого развития , определение зоны ближайшего развития. </w:t>
            </w:r>
          </w:p>
          <w:p w14:paraId="660C39E9"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u w:val="single"/>
                <w:lang w:eastAsia="ar-SA"/>
              </w:rPr>
              <w:t>Внимание:</w:t>
            </w:r>
            <w:r w:rsidRPr="00F22369">
              <w:rPr>
                <w:rFonts w:ascii="Times New Roman" w:eastAsia="Times New Roman" w:hAnsi="Times New Roman"/>
                <w:sz w:val="28"/>
                <w:szCs w:val="28"/>
                <w:lang w:eastAsia="ar-SA"/>
              </w:rPr>
              <w:t xml:space="preserve"> устойчивость, переключаемость с одного вида деятельности на другой, объем , работоспособность.</w:t>
            </w:r>
          </w:p>
          <w:p w14:paraId="7E169A26"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u w:val="single"/>
                <w:lang w:eastAsia="ar-SA"/>
              </w:rPr>
              <w:t>Мышление:</w:t>
            </w:r>
            <w:r w:rsidRPr="00F22369">
              <w:rPr>
                <w:rFonts w:ascii="Times New Roman" w:eastAsia="Times New Roman" w:hAnsi="Times New Roman"/>
                <w:sz w:val="28"/>
                <w:szCs w:val="28"/>
                <w:lang w:eastAsia="ar-SA"/>
              </w:rPr>
              <w:t xml:space="preserve">  предметно- действенное, конкретно- образное, абстрактное.</w:t>
            </w:r>
          </w:p>
          <w:p w14:paraId="4424A355"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u w:val="single"/>
                <w:lang w:eastAsia="ar-SA"/>
              </w:rPr>
              <w:t>Память</w:t>
            </w:r>
            <w:r w:rsidRPr="00F22369">
              <w:rPr>
                <w:rFonts w:ascii="Times New Roman" w:eastAsia="Times New Roman" w:hAnsi="Times New Roman"/>
                <w:sz w:val="28"/>
                <w:szCs w:val="28"/>
                <w:lang w:eastAsia="ar-SA"/>
              </w:rPr>
              <w:t xml:space="preserve"> : зрительная, слуховая, смешанная. Быстрота и прочность запоминания ; индивидуальные особенности; моторика.</w:t>
            </w:r>
          </w:p>
          <w:p w14:paraId="4C9AD3B6"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b/>
                <w:sz w:val="28"/>
                <w:szCs w:val="28"/>
                <w:lang w:eastAsia="ar-SA"/>
              </w:rPr>
            </w:pPr>
            <w:r w:rsidRPr="00F22369">
              <w:rPr>
                <w:rFonts w:ascii="Times New Roman" w:eastAsia="Times New Roman" w:hAnsi="Times New Roman"/>
                <w:sz w:val="28"/>
                <w:szCs w:val="28"/>
                <w:u w:val="single"/>
                <w:lang w:eastAsia="ar-SA"/>
              </w:rPr>
              <w:t>Речь:</w:t>
            </w:r>
            <w:r w:rsidRPr="00F22369">
              <w:rPr>
                <w:rFonts w:ascii="Times New Roman" w:eastAsia="Times New Roman" w:hAnsi="Times New Roman"/>
                <w:sz w:val="28"/>
                <w:szCs w:val="28"/>
                <w:lang w:eastAsia="ar-SA"/>
              </w:rPr>
              <w:t xml:space="preserve">  особенности развития письменной и устной речи ; ее особенности и трудности.</w:t>
            </w:r>
          </w:p>
        </w:tc>
        <w:tc>
          <w:tcPr>
            <w:tcW w:w="3266" w:type="dxa"/>
          </w:tcPr>
          <w:p w14:paraId="6AB8D32B" w14:textId="77777777" w:rsidR="002C48A8"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Наблюдение за ребенком в учебное и внеурочное время( учитель, логопед, психолог)</w:t>
            </w:r>
          </w:p>
          <w:p w14:paraId="4F8A0198"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Специальный эксперимент (психолог).</w:t>
            </w:r>
          </w:p>
          <w:p w14:paraId="7C6C1069" w14:textId="77777777" w:rsidR="00C24352" w:rsidRPr="00F22369" w:rsidRDefault="00C24352" w:rsidP="00CB4902">
            <w:pPr>
              <w:widowControl w:val="0"/>
              <w:suppressAutoHyphens/>
              <w:autoSpaceDE w:val="0"/>
              <w:autoSpaceDN w:val="0"/>
              <w:adjustRightInd w:val="0"/>
              <w:spacing w:after="0" w:line="240" w:lineRule="auto"/>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Беседы с ребенком, родителями( психолог. логопед, учитель).Изучение письменных работ (учитель, логопед)</w:t>
            </w:r>
          </w:p>
        </w:tc>
      </w:tr>
      <w:tr w:rsidR="00C24352" w:rsidRPr="00F22369" w14:paraId="195AF9A0" w14:textId="77777777" w:rsidTr="00CB4902">
        <w:tc>
          <w:tcPr>
            <w:tcW w:w="2201" w:type="dxa"/>
          </w:tcPr>
          <w:p w14:paraId="22C470F1" w14:textId="77777777" w:rsidR="002C48A8" w:rsidRPr="00F22369" w:rsidRDefault="003070B1"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Социально-педагогическое</w:t>
            </w:r>
          </w:p>
        </w:tc>
        <w:tc>
          <w:tcPr>
            <w:tcW w:w="4457" w:type="dxa"/>
          </w:tcPr>
          <w:p w14:paraId="652D8B71" w14:textId="77777777" w:rsidR="002C48A8"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Семь ребенка: состав семьи, условия воспитания.</w:t>
            </w:r>
          </w:p>
          <w:p w14:paraId="1F4B493E"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Умение учиться:</w:t>
            </w:r>
          </w:p>
          <w:p w14:paraId="2645852D"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организованность, выполнение требований педагогов, самостоятельная работа,                      самоконтроль. Трудности в овладении новым материалом.</w:t>
            </w:r>
          </w:p>
          <w:p w14:paraId="5412C4EC"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Мотивы учебной деятельности :</w:t>
            </w:r>
          </w:p>
          <w:p w14:paraId="6F1966B3"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прилежание, отношение к отметке, похвале, порицанию учителя, воспитателя.</w:t>
            </w:r>
          </w:p>
          <w:p w14:paraId="3C85E07B"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Эмоционально-волевая сфера :</w:t>
            </w:r>
          </w:p>
          <w:p w14:paraId="7701A778"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преобладающее настроение </w:t>
            </w:r>
            <w:r w:rsidRPr="00F22369">
              <w:rPr>
                <w:rFonts w:ascii="Times New Roman" w:eastAsia="Times New Roman" w:hAnsi="Times New Roman"/>
                <w:sz w:val="28"/>
                <w:szCs w:val="28"/>
                <w:lang w:eastAsia="ar-SA"/>
              </w:rPr>
              <w:lastRenderedPageBreak/>
              <w:t>ребенка; наличие аффективных вспышек; способность  к волевому усилию, внушаемость, проявления негативизма.</w:t>
            </w:r>
          </w:p>
          <w:p w14:paraId="1582B02A"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sz w:val="28"/>
                <w:szCs w:val="28"/>
                <w:lang w:eastAsia="ar-SA"/>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 дружба с детьми, отношение к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66" w:type="dxa"/>
          </w:tcPr>
          <w:p w14:paraId="51AD019D" w14:textId="77777777" w:rsidR="002C48A8"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Посещение семьи </w:t>
            </w:r>
            <w:r w:rsidR="00420B9E" w:rsidRPr="00F22369">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учитель, социальный педагог).</w:t>
            </w:r>
          </w:p>
          <w:p w14:paraId="7523D360"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Наблюдения</w:t>
            </w:r>
            <w:r w:rsidR="00420B9E" w:rsidRPr="00F22369">
              <w:rPr>
                <w:rFonts w:ascii="Times New Roman" w:eastAsia="Times New Roman" w:hAnsi="Times New Roman"/>
                <w:sz w:val="28"/>
                <w:szCs w:val="28"/>
                <w:lang w:eastAsia="ar-SA"/>
              </w:rPr>
              <w:t xml:space="preserve"> во время занятий, изучение работ ученика(</w:t>
            </w:r>
            <w:r w:rsidRPr="00F22369">
              <w:rPr>
                <w:rFonts w:ascii="Times New Roman" w:eastAsia="Times New Roman" w:hAnsi="Times New Roman"/>
                <w:sz w:val="28"/>
                <w:szCs w:val="28"/>
                <w:lang w:eastAsia="ar-SA"/>
              </w:rPr>
              <w:t xml:space="preserve">учитель, </w:t>
            </w:r>
            <w:r w:rsidR="00420B9E" w:rsidRPr="00F22369">
              <w:rPr>
                <w:rFonts w:ascii="Times New Roman" w:eastAsia="Times New Roman" w:hAnsi="Times New Roman"/>
                <w:sz w:val="28"/>
                <w:szCs w:val="28"/>
                <w:lang w:eastAsia="ar-SA"/>
              </w:rPr>
              <w:t>п</w:t>
            </w:r>
            <w:r w:rsidRPr="00F22369">
              <w:rPr>
                <w:rFonts w:ascii="Times New Roman" w:eastAsia="Times New Roman" w:hAnsi="Times New Roman"/>
                <w:sz w:val="28"/>
                <w:szCs w:val="28"/>
                <w:lang w:eastAsia="ar-SA"/>
              </w:rPr>
              <w:t>сихолог).</w:t>
            </w:r>
          </w:p>
          <w:p w14:paraId="7A7106ED"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Анкетирование по выявлению школьных трудностей (учитель).</w:t>
            </w:r>
          </w:p>
          <w:p w14:paraId="5D23B871"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Беседа с родителями, учителями – предметниками.</w:t>
            </w:r>
          </w:p>
          <w:p w14:paraId="3E67BB1D" w14:textId="77777777" w:rsidR="003070B1" w:rsidRPr="00F22369" w:rsidRDefault="003070B1" w:rsidP="00CB490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Специальный </w:t>
            </w:r>
            <w:r w:rsidRPr="00F22369">
              <w:rPr>
                <w:rFonts w:ascii="Times New Roman" w:eastAsia="Times New Roman" w:hAnsi="Times New Roman"/>
                <w:sz w:val="28"/>
                <w:szCs w:val="28"/>
                <w:lang w:eastAsia="ar-SA"/>
              </w:rPr>
              <w:lastRenderedPageBreak/>
              <w:t xml:space="preserve">эксперимент ( психолог). Анкета для родителей и учителей. </w:t>
            </w:r>
          </w:p>
          <w:p w14:paraId="2C822F3D" w14:textId="77777777" w:rsidR="003070B1" w:rsidRPr="00F22369" w:rsidRDefault="003070B1" w:rsidP="00CB4902">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p>
        </w:tc>
      </w:tr>
    </w:tbl>
    <w:p w14:paraId="52272705" w14:textId="77777777" w:rsidR="0066414D" w:rsidRPr="00F22369" w:rsidRDefault="0066414D" w:rsidP="00234889">
      <w:pPr>
        <w:suppressAutoHyphens/>
        <w:spacing w:after="0" w:line="240" w:lineRule="auto"/>
        <w:jc w:val="center"/>
        <w:rPr>
          <w:rFonts w:ascii="Times New Roman" w:eastAsia="Times New Roman" w:hAnsi="Times New Roman"/>
          <w:b/>
          <w:sz w:val="28"/>
          <w:szCs w:val="28"/>
          <w:lang w:eastAsia="ar-SA"/>
        </w:rPr>
      </w:pPr>
    </w:p>
    <w:p w14:paraId="4310D7FD" w14:textId="77777777" w:rsidR="00420B9E" w:rsidRPr="00F22369" w:rsidRDefault="00420B9E" w:rsidP="00A060A7">
      <w:pPr>
        <w:suppressAutoHyphens/>
        <w:spacing w:after="0" w:line="360" w:lineRule="auto"/>
        <w:ind w:firstLine="426"/>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Коррекционно-развивающий модуль</w:t>
      </w:r>
    </w:p>
    <w:p w14:paraId="783AD155"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Содержание и формы коррекционной работы учителя:</w:t>
      </w:r>
    </w:p>
    <w:p w14:paraId="037DB493"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наблюдения за учениками во время урочной и внеурочной деятельности (ежедневно);</w:t>
      </w:r>
    </w:p>
    <w:p w14:paraId="08852746"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-поддержание постоянно связи с учителями-предметниками, школьным психологом, медицинским работником, администрацией школы, родителями;</w:t>
      </w:r>
    </w:p>
    <w:p w14:paraId="774060EC"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-составление психолого-педагогической характеристики обучающегося с ОВЗ при помощи методов наблюдения, бесед, экспериментального обследования, где отражаются особенности его личности, поведения , межличностных отношений с родителями и одноклассниками, уровень и особенности интеллектуального развития и результаты учебы , основные виды трудностей при обучении ребенка;</w:t>
      </w:r>
    </w:p>
    <w:p w14:paraId="7BD33C49"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-составление индивидуального маршрута сопровождение обучающегося (вместе с психологом, учителями – предметниками), где отражаются про</w:t>
      </w:r>
      <w:r w:rsidR="007D333B" w:rsidRPr="00F22369">
        <w:rPr>
          <w:rFonts w:ascii="Times New Roman" w:eastAsia="Times New Roman" w:hAnsi="Times New Roman"/>
          <w:sz w:val="28"/>
          <w:szCs w:val="28"/>
          <w:lang w:eastAsia="ar-SA"/>
        </w:rPr>
        <w:t>б</w:t>
      </w:r>
      <w:r w:rsidRPr="00F22369">
        <w:rPr>
          <w:rFonts w:ascii="Times New Roman" w:eastAsia="Times New Roman" w:hAnsi="Times New Roman"/>
          <w:sz w:val="28"/>
          <w:szCs w:val="28"/>
          <w:lang w:eastAsia="ar-SA"/>
        </w:rPr>
        <w:t xml:space="preserve">елы в знаниях и намечаются пути их ликвидации , способ </w:t>
      </w:r>
      <w:r w:rsidRPr="00F22369">
        <w:rPr>
          <w:rFonts w:ascii="Times New Roman" w:eastAsia="Times New Roman" w:hAnsi="Times New Roman"/>
          <w:sz w:val="28"/>
          <w:szCs w:val="28"/>
          <w:lang w:eastAsia="ar-SA"/>
        </w:rPr>
        <w:lastRenderedPageBreak/>
        <w:t>предъявления учебного материала , темп обучения, направления коррекционной работы;</w:t>
      </w:r>
    </w:p>
    <w:p w14:paraId="71BCB4C7" w14:textId="77777777" w:rsidR="00420B9E" w:rsidRPr="00F22369" w:rsidRDefault="00420B9E"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w:t>
      </w:r>
      <w:r w:rsidR="007D333B" w:rsidRPr="00F22369">
        <w:rPr>
          <w:rFonts w:ascii="Times New Roman" w:eastAsia="Times New Roman" w:hAnsi="Times New Roman"/>
          <w:sz w:val="28"/>
          <w:szCs w:val="28"/>
          <w:lang w:eastAsia="ar-SA"/>
        </w:rPr>
        <w:t>нтроль успеваемости и поведения</w:t>
      </w:r>
      <w:r w:rsidRPr="00F22369">
        <w:rPr>
          <w:rFonts w:ascii="Times New Roman" w:eastAsia="Times New Roman" w:hAnsi="Times New Roman"/>
          <w:sz w:val="28"/>
          <w:szCs w:val="28"/>
          <w:lang w:eastAsia="ar-SA"/>
        </w:rPr>
        <w:t>обучающихся в классе;</w:t>
      </w:r>
    </w:p>
    <w:p w14:paraId="6F7024A9"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такого микроклимата в классе , который способствовал бы тому, чтобы каждый обучающийся с ОВЗ чувствовал себя комфортно;</w:t>
      </w:r>
    </w:p>
    <w:p w14:paraId="3C3B56AA"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-ведение документации (психолого</w:t>
      </w:r>
      <w:r w:rsidR="009A04F2" w:rsidRPr="00F22369">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 педагогические дневники наблюдения за обучающимся, и др. );</w:t>
      </w:r>
    </w:p>
    <w:p w14:paraId="4B78878E"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-организация внеурочной деятельности , направленной на развитие познав</w:t>
      </w:r>
      <w:r w:rsidR="009A04F2" w:rsidRPr="00F22369">
        <w:rPr>
          <w:rFonts w:ascii="Times New Roman" w:eastAsia="Times New Roman" w:hAnsi="Times New Roman"/>
          <w:sz w:val="28"/>
          <w:szCs w:val="28"/>
          <w:lang w:eastAsia="ar-SA"/>
        </w:rPr>
        <w:t>ательных интересов обучающихся</w:t>
      </w:r>
      <w:r w:rsidRPr="00F22369">
        <w:rPr>
          <w:rFonts w:ascii="Times New Roman" w:eastAsia="Times New Roman" w:hAnsi="Times New Roman"/>
          <w:sz w:val="28"/>
          <w:szCs w:val="28"/>
          <w:lang w:eastAsia="ar-SA"/>
        </w:rPr>
        <w:t>, их общее развитие.</w:t>
      </w:r>
    </w:p>
    <w:p w14:paraId="69F53D95"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Для повышения качества коррекционной работы необходимо выполнение следующих условий: - обучение детей выявлению характерных , существенных признаков предметов, развитие умений сравнивать , сопоставлять;</w:t>
      </w:r>
    </w:p>
    <w:p w14:paraId="004865A8"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-побуждение к речевой деятельности, осуществление контроля за речевой деятельностью детей;</w:t>
      </w:r>
    </w:p>
    <w:p w14:paraId="7470A06A"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-установление взаимосвязи между воспринимаемым предметом, его словесным обозначением и практическим действием;</w:t>
      </w:r>
    </w:p>
    <w:p w14:paraId="1FC7002B"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-использование более медленного темпа обучения, многократного возвращения к изучаемому материалу;</w:t>
      </w:r>
    </w:p>
    <w:p w14:paraId="305E24A6"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-максимальное использование сохранных анализаторов ребенка;</w:t>
      </w:r>
    </w:p>
    <w:p w14:paraId="26B0C288"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-распределение деятельности на отдельные составные части, порции , операции, позволяющие осмысливать их во внутреннем отношении друг к другу;</w:t>
      </w:r>
    </w:p>
    <w:p w14:paraId="6623A728"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-использование упражнений, направленных на развитие памяти, внимания, восприятия.</w:t>
      </w:r>
    </w:p>
    <w:p w14:paraId="00D09BE0"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Еще одним условием успешного обучения детей с ОВЗ является организация групповых и индивидуальных занятий , которые дополняют коррекционно- развивающую работу и направлены на преодоление специфических трудностей и недостатков , характерных для обучающихся с ОВЗ. </w:t>
      </w:r>
    </w:p>
    <w:p w14:paraId="5DF89AE4" w14:textId="77777777" w:rsidR="007D333B" w:rsidRPr="00F22369" w:rsidRDefault="00B40F61"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Цель коррекционно - развивающих</w:t>
      </w:r>
      <w:r w:rsidR="007D333B" w:rsidRPr="00F22369">
        <w:rPr>
          <w:rFonts w:ascii="Times New Roman" w:eastAsia="Times New Roman" w:hAnsi="Times New Roman"/>
          <w:sz w:val="28"/>
          <w:szCs w:val="28"/>
          <w:lang w:eastAsia="ar-SA"/>
        </w:rPr>
        <w:t xml:space="preserve"> занятий</w:t>
      </w:r>
      <w:r w:rsidRPr="00F22369">
        <w:rPr>
          <w:rFonts w:ascii="Times New Roman" w:eastAsia="Times New Roman" w:hAnsi="Times New Roman"/>
          <w:sz w:val="28"/>
          <w:szCs w:val="28"/>
          <w:lang w:eastAsia="ar-SA"/>
        </w:rPr>
        <w:t xml:space="preserve"> </w:t>
      </w:r>
      <w:r w:rsidR="007D333B" w:rsidRPr="00F22369">
        <w:rPr>
          <w:rFonts w:ascii="Times New Roman" w:eastAsia="Times New Roman" w:hAnsi="Times New Roman"/>
          <w:sz w:val="28"/>
          <w:szCs w:val="28"/>
          <w:lang w:eastAsia="ar-SA"/>
        </w:rPr>
        <w:t>- коррекция недостатков познавательной и эмоционально</w:t>
      </w:r>
      <w:r w:rsidRPr="00F22369">
        <w:rPr>
          <w:rFonts w:ascii="Times New Roman" w:eastAsia="Times New Roman" w:hAnsi="Times New Roman"/>
          <w:sz w:val="28"/>
          <w:szCs w:val="28"/>
          <w:lang w:eastAsia="ar-SA"/>
        </w:rPr>
        <w:t xml:space="preserve"> </w:t>
      </w:r>
      <w:r w:rsidR="007D333B" w:rsidRPr="00F22369">
        <w:rPr>
          <w:rFonts w:ascii="Times New Roman" w:eastAsia="Times New Roman" w:hAnsi="Times New Roman"/>
          <w:sz w:val="28"/>
          <w:szCs w:val="28"/>
          <w:lang w:eastAsia="ar-SA"/>
        </w:rPr>
        <w:t>- личностной сферы детей средствами изучаемого программного материала.</w:t>
      </w:r>
    </w:p>
    <w:p w14:paraId="255B17B7"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Задачи, решаемые на коррекционно- развивающих занятиях:</w:t>
      </w:r>
    </w:p>
    <w:p w14:paraId="32A9823A"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-создание условий для развития сохранных функций;</w:t>
      </w:r>
    </w:p>
    <w:p w14:paraId="2BF5AE22"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положительной мотивации к обучению;</w:t>
      </w:r>
    </w:p>
    <w:p w14:paraId="0B2617A3"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-повышение уровня общего разви</w:t>
      </w:r>
      <w:r w:rsidR="00D66735" w:rsidRPr="00F22369">
        <w:rPr>
          <w:rFonts w:ascii="Times New Roman" w:eastAsia="Times New Roman" w:hAnsi="Times New Roman"/>
          <w:sz w:val="28"/>
          <w:szCs w:val="28"/>
          <w:lang w:eastAsia="ar-SA"/>
        </w:rPr>
        <w:t>тия, во</w:t>
      </w:r>
      <w:r w:rsidRPr="00F22369">
        <w:rPr>
          <w:rFonts w:ascii="Times New Roman" w:eastAsia="Times New Roman" w:hAnsi="Times New Roman"/>
          <w:sz w:val="28"/>
          <w:szCs w:val="28"/>
          <w:lang w:eastAsia="ar-SA"/>
        </w:rPr>
        <w:t>сполнение пробелов предшествующег</w:t>
      </w:r>
      <w:r w:rsidR="00D66735" w:rsidRPr="00F22369">
        <w:rPr>
          <w:rFonts w:ascii="Times New Roman" w:eastAsia="Times New Roman" w:hAnsi="Times New Roman"/>
          <w:sz w:val="28"/>
          <w:szCs w:val="28"/>
          <w:lang w:eastAsia="ar-SA"/>
        </w:rPr>
        <w:t>о развития и об</w:t>
      </w:r>
      <w:r w:rsidRPr="00F22369">
        <w:rPr>
          <w:rFonts w:ascii="Times New Roman" w:eastAsia="Times New Roman" w:hAnsi="Times New Roman"/>
          <w:sz w:val="28"/>
          <w:szCs w:val="28"/>
          <w:lang w:eastAsia="ar-SA"/>
        </w:rPr>
        <w:t>учения;</w:t>
      </w:r>
    </w:p>
    <w:p w14:paraId="4F656E0E"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-коррекция отклонений в </w:t>
      </w:r>
      <w:r w:rsidR="00D66735" w:rsidRPr="00F22369">
        <w:rPr>
          <w:rFonts w:ascii="Times New Roman" w:eastAsia="Times New Roman" w:hAnsi="Times New Roman"/>
          <w:sz w:val="28"/>
          <w:szCs w:val="28"/>
          <w:lang w:eastAsia="ar-SA"/>
        </w:rPr>
        <w:t>развитии познавательной и эмоцио</w:t>
      </w:r>
      <w:r w:rsidRPr="00F22369">
        <w:rPr>
          <w:rFonts w:ascii="Times New Roman" w:eastAsia="Times New Roman" w:hAnsi="Times New Roman"/>
          <w:sz w:val="28"/>
          <w:szCs w:val="28"/>
          <w:lang w:eastAsia="ar-SA"/>
        </w:rPr>
        <w:t>нально- личностной сферы, формирование ме</w:t>
      </w:r>
      <w:r w:rsidR="00D66735" w:rsidRPr="00F22369">
        <w:rPr>
          <w:rFonts w:ascii="Times New Roman" w:eastAsia="Times New Roman" w:hAnsi="Times New Roman"/>
          <w:sz w:val="28"/>
          <w:szCs w:val="28"/>
          <w:lang w:eastAsia="ar-SA"/>
        </w:rPr>
        <w:t>ханизмов волевой регуляции в процессе осуществления зад</w:t>
      </w:r>
      <w:r w:rsidRPr="00F22369">
        <w:rPr>
          <w:rFonts w:ascii="Times New Roman" w:eastAsia="Times New Roman" w:hAnsi="Times New Roman"/>
          <w:sz w:val="28"/>
          <w:szCs w:val="28"/>
          <w:lang w:eastAsia="ar-SA"/>
        </w:rPr>
        <w:t>анной деятельности;</w:t>
      </w:r>
    </w:p>
    <w:p w14:paraId="013BDE84" w14:textId="77777777" w:rsidR="007D333B" w:rsidRPr="00F22369" w:rsidRDefault="007D333B"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-воспитание умения общаться, развитие коммуникативных навыков.</w:t>
      </w:r>
    </w:p>
    <w:p w14:paraId="70D40FBE" w14:textId="77777777" w:rsidR="007D333B" w:rsidRPr="00F22369" w:rsidRDefault="00D66735"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Занятия строятся с учетом основных принципов коррекционно-развивающего обучения.</w:t>
      </w:r>
    </w:p>
    <w:p w14:paraId="126CE928" w14:textId="77777777" w:rsidR="00D66735" w:rsidRPr="00084D28" w:rsidRDefault="00D66735"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1.Принцип системности </w:t>
      </w:r>
      <w:r w:rsidRPr="00084D28">
        <w:rPr>
          <w:rFonts w:ascii="Times New Roman" w:eastAsia="Times New Roman" w:hAnsi="Times New Roman"/>
          <w:sz w:val="28"/>
          <w:szCs w:val="28"/>
          <w:lang w:eastAsia="ar-SA"/>
        </w:rPr>
        <w:t>коррекционных (исправление или сглаживание отклонений и нарушений развития, преодоление трудностей развития), профилактических</w:t>
      </w:r>
      <w:r w:rsidR="00B40F61" w:rsidRPr="00084D28">
        <w:rPr>
          <w:rFonts w:ascii="Times New Roman" w:eastAsia="Times New Roman" w:hAnsi="Times New Roman"/>
          <w:sz w:val="28"/>
          <w:szCs w:val="28"/>
          <w:lang w:eastAsia="ar-SA"/>
        </w:rPr>
        <w:t xml:space="preserve"> </w:t>
      </w:r>
      <w:r w:rsidR="009A04F2" w:rsidRPr="00084D28">
        <w:rPr>
          <w:rFonts w:ascii="Times New Roman" w:eastAsia="Times New Roman" w:hAnsi="Times New Roman"/>
          <w:sz w:val="28"/>
          <w:szCs w:val="28"/>
          <w:lang w:eastAsia="ar-SA"/>
        </w:rPr>
        <w:t>(</w:t>
      </w:r>
      <w:r w:rsidRPr="00084D28">
        <w:rPr>
          <w:rFonts w:ascii="Times New Roman" w:eastAsia="Times New Roman" w:hAnsi="Times New Roman"/>
          <w:sz w:val="28"/>
          <w:szCs w:val="28"/>
          <w:lang w:eastAsia="ar-SA"/>
        </w:rPr>
        <w:t>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14:paraId="77396F95" w14:textId="77777777" w:rsidR="007D333B" w:rsidRPr="00F22369" w:rsidRDefault="00D66735"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2.Принцип единства диагностики и коррекции реализуется в двух аспектах:</w:t>
      </w:r>
    </w:p>
    <w:p w14:paraId="717A8EFA" w14:textId="77777777" w:rsidR="00D66735" w:rsidRPr="00F22369" w:rsidRDefault="00B40F61"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w:t>
      </w:r>
      <w:r w:rsidR="00D66735" w:rsidRPr="00F22369">
        <w:rPr>
          <w:rFonts w:ascii="Times New Roman" w:eastAsia="Times New Roman" w:hAnsi="Times New Roman"/>
          <w:sz w:val="28"/>
          <w:szCs w:val="28"/>
          <w:lang w:eastAsia="ar-SA"/>
        </w:rPr>
        <w:t>Началу коррекционной работы должен предшествовать  этап комплексног</w:t>
      </w:r>
      <w:r w:rsidR="009A04F2" w:rsidRPr="00F22369">
        <w:rPr>
          <w:rFonts w:ascii="Times New Roman" w:eastAsia="Times New Roman" w:hAnsi="Times New Roman"/>
          <w:sz w:val="28"/>
          <w:szCs w:val="28"/>
          <w:lang w:eastAsia="ar-SA"/>
        </w:rPr>
        <w:t>о диагностического обследования</w:t>
      </w:r>
      <w:r w:rsidR="00D66735" w:rsidRPr="00F22369">
        <w:rPr>
          <w:rFonts w:ascii="Times New Roman" w:eastAsia="Times New Roman" w:hAnsi="Times New Roman"/>
          <w:sz w:val="28"/>
          <w:szCs w:val="28"/>
          <w:lang w:eastAsia="ar-SA"/>
        </w:rPr>
        <w:t>, позв</w:t>
      </w:r>
      <w:r w:rsidR="00DF6963" w:rsidRPr="00F22369">
        <w:rPr>
          <w:rFonts w:ascii="Times New Roman" w:eastAsia="Times New Roman" w:hAnsi="Times New Roman"/>
          <w:sz w:val="28"/>
          <w:szCs w:val="28"/>
          <w:lang w:eastAsia="ar-SA"/>
        </w:rPr>
        <w:t>о</w:t>
      </w:r>
      <w:r w:rsidR="00D66735" w:rsidRPr="00F22369">
        <w:rPr>
          <w:rFonts w:ascii="Times New Roman" w:eastAsia="Times New Roman" w:hAnsi="Times New Roman"/>
          <w:sz w:val="28"/>
          <w:szCs w:val="28"/>
          <w:lang w:eastAsia="ar-SA"/>
        </w:rPr>
        <w:t>ляющий выявить характер и интенсивность трудностей развития , сделать заключение об их возможных причинах на осн</w:t>
      </w:r>
      <w:r w:rsidR="00DF6963" w:rsidRPr="00F22369">
        <w:rPr>
          <w:rFonts w:ascii="Times New Roman" w:eastAsia="Times New Roman" w:hAnsi="Times New Roman"/>
          <w:sz w:val="28"/>
          <w:szCs w:val="28"/>
          <w:lang w:eastAsia="ar-SA"/>
        </w:rPr>
        <w:t>овании этого заключения строить</w:t>
      </w:r>
      <w:r w:rsidR="00D66735" w:rsidRPr="00F22369">
        <w:rPr>
          <w:rFonts w:ascii="Times New Roman" w:eastAsia="Times New Roman" w:hAnsi="Times New Roman"/>
          <w:sz w:val="28"/>
          <w:szCs w:val="28"/>
          <w:lang w:eastAsia="ar-SA"/>
        </w:rPr>
        <w:t xml:space="preserve"> коррекционную работу , исходя из зоны бли</w:t>
      </w:r>
      <w:r w:rsidR="00DF6963" w:rsidRPr="00F22369">
        <w:rPr>
          <w:rFonts w:ascii="Times New Roman" w:eastAsia="Times New Roman" w:hAnsi="Times New Roman"/>
          <w:sz w:val="28"/>
          <w:szCs w:val="28"/>
          <w:lang w:eastAsia="ar-SA"/>
        </w:rPr>
        <w:t>ж</w:t>
      </w:r>
      <w:r w:rsidR="00D66735" w:rsidRPr="00F22369">
        <w:rPr>
          <w:rFonts w:ascii="Times New Roman" w:eastAsia="Times New Roman" w:hAnsi="Times New Roman"/>
          <w:sz w:val="28"/>
          <w:szCs w:val="28"/>
          <w:lang w:eastAsia="ar-SA"/>
        </w:rPr>
        <w:t>айшего</w:t>
      </w:r>
      <w:r w:rsidR="00DF6963" w:rsidRPr="00F22369">
        <w:rPr>
          <w:rFonts w:ascii="Times New Roman" w:eastAsia="Times New Roman" w:hAnsi="Times New Roman"/>
          <w:sz w:val="28"/>
          <w:szCs w:val="28"/>
          <w:lang w:eastAsia="ar-SA"/>
        </w:rPr>
        <w:t xml:space="preserve"> прогноза</w:t>
      </w:r>
      <w:r w:rsidR="00D66735" w:rsidRPr="00F22369">
        <w:rPr>
          <w:rFonts w:ascii="Times New Roman" w:eastAsia="Times New Roman" w:hAnsi="Times New Roman"/>
          <w:sz w:val="28"/>
          <w:szCs w:val="28"/>
          <w:lang w:eastAsia="ar-SA"/>
        </w:rPr>
        <w:t xml:space="preserve"> развития</w:t>
      </w:r>
      <w:r w:rsidR="00DF6963" w:rsidRPr="00F22369">
        <w:rPr>
          <w:rFonts w:ascii="Times New Roman" w:eastAsia="Times New Roman" w:hAnsi="Times New Roman"/>
          <w:sz w:val="28"/>
          <w:szCs w:val="28"/>
          <w:lang w:eastAsia="ar-SA"/>
        </w:rPr>
        <w:t xml:space="preserve"> (совместно с психологом).</w:t>
      </w:r>
    </w:p>
    <w:p w14:paraId="05CC03BC" w14:textId="77777777" w:rsidR="00DF6963" w:rsidRPr="00F22369" w:rsidRDefault="00B40F61"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w:t>
      </w:r>
      <w:r w:rsidR="00DF6963" w:rsidRPr="00F22369">
        <w:rPr>
          <w:rFonts w:ascii="Times New Roman" w:eastAsia="Times New Roman" w:hAnsi="Times New Roman"/>
          <w:sz w:val="28"/>
          <w:szCs w:val="28"/>
          <w:lang w:eastAsia="ar-SA"/>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 переживаний ребенка . </w:t>
      </w:r>
      <w:r w:rsidR="00DF6963" w:rsidRPr="00F22369">
        <w:rPr>
          <w:rFonts w:ascii="Times New Roman" w:eastAsia="Times New Roman" w:hAnsi="Times New Roman"/>
          <w:sz w:val="28"/>
          <w:szCs w:val="28"/>
          <w:lang w:eastAsia="ar-SA"/>
        </w:rPr>
        <w:lastRenderedPageBreak/>
        <w:t>Такой контроль позволяет вовремя вносить коррективы в коррекционно- развивающую работу.</w:t>
      </w:r>
    </w:p>
    <w:p w14:paraId="7EB800F6" w14:textId="77777777" w:rsidR="00DF6963" w:rsidRPr="00F22369" w:rsidRDefault="00DF6963"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3.Деятельностный принцип коррекции определяет тактику проведения коррекционной работы через активизацию деятельности каждого ученика , в ходе которой создается необходимая основа для позитивных сдвигов в развитии личности ребенка.</w:t>
      </w:r>
    </w:p>
    <w:p w14:paraId="7409CA03" w14:textId="77777777" w:rsidR="00DF6963" w:rsidRPr="00F22369" w:rsidRDefault="00DF6963"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4.Учет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14:paraId="3697BD9E" w14:textId="77777777" w:rsidR="00DF6963" w:rsidRPr="00F22369" w:rsidRDefault="00DF6963"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5.Принцип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14:paraId="765218DB" w14:textId="77777777" w:rsidR="00DF6963" w:rsidRPr="00F22369" w:rsidRDefault="00DF6963"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6.Принцип продуктивной обработки информации заключается в организации обучения таким образом, чтобы у учащихся развился навык переноса обработки информации, следовательно</w:t>
      </w:r>
      <w:r w:rsidR="00B40F61" w:rsidRPr="00F22369">
        <w:rPr>
          <w:rFonts w:ascii="Times New Roman" w:eastAsia="Times New Roman" w:hAnsi="Times New Roman"/>
          <w:sz w:val="28"/>
          <w:szCs w:val="28"/>
          <w:lang w:eastAsia="ar-SA"/>
        </w:rPr>
        <w:t xml:space="preserve"> </w:t>
      </w:r>
      <w:r w:rsidRPr="00F22369">
        <w:rPr>
          <w:rFonts w:ascii="Times New Roman" w:eastAsia="Times New Roman" w:hAnsi="Times New Roman"/>
          <w:sz w:val="28"/>
          <w:szCs w:val="28"/>
          <w:lang w:eastAsia="ar-SA"/>
        </w:rPr>
        <w:t>- м</w:t>
      </w:r>
      <w:r w:rsidR="009A04F2" w:rsidRPr="00F22369">
        <w:rPr>
          <w:rFonts w:ascii="Times New Roman" w:eastAsia="Times New Roman" w:hAnsi="Times New Roman"/>
          <w:sz w:val="28"/>
          <w:szCs w:val="28"/>
          <w:lang w:eastAsia="ar-SA"/>
        </w:rPr>
        <w:t>еханизм самостоятельного поиска</w:t>
      </w:r>
      <w:r w:rsidRPr="00F22369">
        <w:rPr>
          <w:rFonts w:ascii="Times New Roman" w:eastAsia="Times New Roman" w:hAnsi="Times New Roman"/>
          <w:sz w:val="28"/>
          <w:szCs w:val="28"/>
          <w:lang w:eastAsia="ar-SA"/>
        </w:rPr>
        <w:t>, выбора и принятия решения.</w:t>
      </w:r>
    </w:p>
    <w:p w14:paraId="46908E2E" w14:textId="77777777" w:rsidR="00DF6963" w:rsidRPr="00F22369" w:rsidRDefault="00DF6963"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7.Принцип учета эмоциональной окрашенности материала</w:t>
      </w:r>
      <w:r w:rsidR="00CA5297" w:rsidRPr="00F22369">
        <w:rPr>
          <w:rFonts w:ascii="Times New Roman" w:eastAsia="Times New Roman" w:hAnsi="Times New Roman"/>
          <w:sz w:val="28"/>
          <w:szCs w:val="28"/>
          <w:lang w:eastAsia="ar-SA"/>
        </w:rPr>
        <w:t xml:space="preserve"> предполага</w:t>
      </w:r>
      <w:r w:rsidRPr="00F22369">
        <w:rPr>
          <w:rFonts w:ascii="Times New Roman" w:eastAsia="Times New Roman" w:hAnsi="Times New Roman"/>
          <w:sz w:val="28"/>
          <w:szCs w:val="28"/>
          <w:lang w:eastAsia="ar-SA"/>
        </w:rPr>
        <w:t>ет, чтобы игры, задания</w:t>
      </w:r>
      <w:r w:rsidR="00CA5297" w:rsidRPr="00F22369">
        <w:rPr>
          <w:rFonts w:ascii="Times New Roman" w:eastAsia="Times New Roman" w:hAnsi="Times New Roman"/>
          <w:sz w:val="28"/>
          <w:szCs w:val="28"/>
          <w:lang w:eastAsia="ar-SA"/>
        </w:rPr>
        <w:t>, упражнения создавали благопри</w:t>
      </w:r>
      <w:r w:rsidRPr="00F22369">
        <w:rPr>
          <w:rFonts w:ascii="Times New Roman" w:eastAsia="Times New Roman" w:hAnsi="Times New Roman"/>
          <w:sz w:val="28"/>
          <w:szCs w:val="28"/>
          <w:lang w:eastAsia="ar-SA"/>
        </w:rPr>
        <w:t>я</w:t>
      </w:r>
      <w:r w:rsidR="00CA5297" w:rsidRPr="00F22369">
        <w:rPr>
          <w:rFonts w:ascii="Times New Roman" w:eastAsia="Times New Roman" w:hAnsi="Times New Roman"/>
          <w:sz w:val="28"/>
          <w:szCs w:val="28"/>
          <w:lang w:eastAsia="ar-SA"/>
        </w:rPr>
        <w:t>т</w:t>
      </w:r>
      <w:r w:rsidRPr="00F22369">
        <w:rPr>
          <w:rFonts w:ascii="Times New Roman" w:eastAsia="Times New Roman" w:hAnsi="Times New Roman"/>
          <w:sz w:val="28"/>
          <w:szCs w:val="28"/>
          <w:lang w:eastAsia="ar-SA"/>
        </w:rPr>
        <w:t>ный , эмоциональный фон , стимулировали положительные эмоции.</w:t>
      </w:r>
    </w:p>
    <w:p w14:paraId="32AB6808" w14:textId="77777777" w:rsidR="00420B9E"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Вопрос о выборе образовательного и реабилитационного маршрута ребенка с ограниченными возможностями здоровья решается на школьном ПМПк, исходя из потребностей , особенностей р</w:t>
      </w:r>
      <w:r w:rsidR="009A04F2" w:rsidRPr="00F22369">
        <w:rPr>
          <w:rFonts w:ascii="Times New Roman" w:eastAsia="Times New Roman" w:hAnsi="Times New Roman"/>
          <w:sz w:val="28"/>
          <w:szCs w:val="28"/>
          <w:lang w:eastAsia="ar-SA"/>
        </w:rPr>
        <w:t xml:space="preserve">азвития и возможностей ребенка. </w:t>
      </w:r>
      <w:r w:rsidRPr="00F22369">
        <w:rPr>
          <w:rFonts w:ascii="Times New Roman" w:eastAsia="Times New Roman" w:hAnsi="Times New Roman"/>
          <w:sz w:val="28"/>
          <w:szCs w:val="28"/>
          <w:lang w:eastAsia="ar-SA"/>
        </w:rPr>
        <w:t xml:space="preserve">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 </w:t>
      </w:r>
      <w:r w:rsidRPr="00F22369">
        <w:rPr>
          <w:rFonts w:ascii="Times New Roman" w:eastAsia="Times New Roman" w:hAnsi="Times New Roman"/>
          <w:sz w:val="28"/>
          <w:szCs w:val="28"/>
          <w:lang w:eastAsia="ar-SA"/>
        </w:rPr>
        <w:lastRenderedPageBreak/>
        <w:t>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14:paraId="74C2D544" w14:textId="77777777" w:rsidR="00671C49" w:rsidRPr="00F22369" w:rsidRDefault="00671C49" w:rsidP="00A060A7">
      <w:pPr>
        <w:suppressAutoHyphens/>
        <w:spacing w:after="0" w:line="360" w:lineRule="auto"/>
        <w:ind w:firstLine="426"/>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Формы коррекционной работы:</w:t>
      </w:r>
    </w:p>
    <w:p w14:paraId="717C9427"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-индивидуальные и групповые занятия;</w:t>
      </w:r>
    </w:p>
    <w:p w14:paraId="534C7F26"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-тренинги;</w:t>
      </w:r>
    </w:p>
    <w:p w14:paraId="38B6ACB2"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-коррекционно-развивающие игры;</w:t>
      </w:r>
    </w:p>
    <w:p w14:paraId="530C04FA"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-сюжетно-ролевые игры;</w:t>
      </w:r>
    </w:p>
    <w:p w14:paraId="0F27BC45"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-мини-лекции;</w:t>
      </w:r>
    </w:p>
    <w:p w14:paraId="026E678E"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-собеседования;</w:t>
      </w:r>
    </w:p>
    <w:p w14:paraId="608766CF"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-тестирование;</w:t>
      </w:r>
    </w:p>
    <w:p w14:paraId="45800432" w14:textId="77777777" w:rsidR="00671C49"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-консультации;</w:t>
      </w:r>
    </w:p>
    <w:p w14:paraId="5B2DB958" w14:textId="77777777" w:rsidR="00E32CD2" w:rsidRPr="00F22369" w:rsidRDefault="00671C49" w:rsidP="00A060A7">
      <w:pPr>
        <w:suppressAutoHyphens/>
        <w:spacing w:after="0" w:line="360" w:lineRule="auto"/>
        <w:ind w:firstLine="426"/>
        <w:jc w:val="both"/>
        <w:rPr>
          <w:rFonts w:ascii="Times New Roman" w:eastAsia="Times New Roman" w:hAnsi="Times New Roman"/>
          <w:sz w:val="28"/>
          <w:szCs w:val="28"/>
          <w:lang w:eastAsia="ar-SA"/>
        </w:rPr>
        <w:sectPr w:rsidR="00E32CD2" w:rsidRPr="00F22369" w:rsidSect="00A060A7">
          <w:type w:val="nextColumn"/>
          <w:pgSz w:w="11906" w:h="16838"/>
          <w:pgMar w:top="1134" w:right="1134" w:bottom="1134" w:left="1701" w:header="708" w:footer="708" w:gutter="0"/>
          <w:cols w:space="708"/>
          <w:docGrid w:linePitch="360"/>
        </w:sectPr>
      </w:pPr>
      <w:r w:rsidRPr="00F22369">
        <w:rPr>
          <w:rFonts w:ascii="Times New Roman" w:eastAsia="Times New Roman" w:hAnsi="Times New Roman"/>
          <w:sz w:val="28"/>
          <w:szCs w:val="28"/>
          <w:lang w:eastAsia="ar-SA"/>
        </w:rPr>
        <w:t>-просвещение.</w:t>
      </w:r>
    </w:p>
    <w:p w14:paraId="042C543E" w14:textId="77777777" w:rsidR="00671C49" w:rsidRPr="00F22369" w:rsidRDefault="00E32CD2" w:rsidP="00A060A7">
      <w:pPr>
        <w:suppressAutoHyphens/>
        <w:spacing w:after="0" w:line="360" w:lineRule="auto"/>
        <w:ind w:firstLine="426"/>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lastRenderedPageBreak/>
        <w:t>Комплексная медико-психолого-педагогическая коррекция обучающихся с ОВЗ.</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05"/>
        <w:gridCol w:w="2849"/>
        <w:gridCol w:w="3239"/>
        <w:gridCol w:w="2542"/>
      </w:tblGrid>
      <w:tr w:rsidR="00E32CD2" w:rsidRPr="00F22369" w14:paraId="1DE706A3" w14:textId="77777777" w:rsidTr="00CB4902">
        <w:tc>
          <w:tcPr>
            <w:tcW w:w="2839" w:type="dxa"/>
          </w:tcPr>
          <w:p w14:paraId="33A877E3" w14:textId="77777777" w:rsidR="00E32CD2" w:rsidRPr="00F22369" w:rsidRDefault="00E32CD2"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Направление</w:t>
            </w:r>
          </w:p>
        </w:tc>
        <w:tc>
          <w:tcPr>
            <w:tcW w:w="2805" w:type="dxa"/>
          </w:tcPr>
          <w:p w14:paraId="610BFD21" w14:textId="77777777" w:rsidR="00E32CD2" w:rsidRPr="00F22369" w:rsidRDefault="00E32CD2"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Цель</w:t>
            </w:r>
          </w:p>
        </w:tc>
        <w:tc>
          <w:tcPr>
            <w:tcW w:w="2849" w:type="dxa"/>
          </w:tcPr>
          <w:p w14:paraId="23FAC7A3" w14:textId="77777777" w:rsidR="00E32CD2" w:rsidRPr="00F22369" w:rsidRDefault="00E32CD2"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Форма</w:t>
            </w:r>
          </w:p>
        </w:tc>
        <w:tc>
          <w:tcPr>
            <w:tcW w:w="3239" w:type="dxa"/>
          </w:tcPr>
          <w:p w14:paraId="66C97A3A" w14:textId="77777777" w:rsidR="00E32CD2" w:rsidRPr="00F22369" w:rsidRDefault="00E32CD2"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Содержание</w:t>
            </w:r>
          </w:p>
        </w:tc>
        <w:tc>
          <w:tcPr>
            <w:tcW w:w="2542" w:type="dxa"/>
          </w:tcPr>
          <w:p w14:paraId="5A62DDE2" w14:textId="77777777" w:rsidR="00E32CD2" w:rsidRPr="00F22369" w:rsidRDefault="00E32CD2"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Предполагаемый результат</w:t>
            </w:r>
          </w:p>
        </w:tc>
      </w:tr>
      <w:tr w:rsidR="00E32CD2" w:rsidRPr="00F22369" w14:paraId="62AF7C0D" w14:textId="77777777" w:rsidTr="00CB4902">
        <w:tc>
          <w:tcPr>
            <w:tcW w:w="2839" w:type="dxa"/>
          </w:tcPr>
          <w:p w14:paraId="42F66565" w14:textId="77777777" w:rsidR="00E32CD2" w:rsidRPr="00F22369" w:rsidRDefault="002004F5"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Педагогическая коррекция </w:t>
            </w:r>
          </w:p>
        </w:tc>
        <w:tc>
          <w:tcPr>
            <w:tcW w:w="2805" w:type="dxa"/>
          </w:tcPr>
          <w:p w14:paraId="019CA6CB" w14:textId="77777777" w:rsidR="00E32CD2" w:rsidRPr="00F22369" w:rsidRDefault="002004F5"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Исправление или сглаживание отклонений и нарушений развития , преодоление трудностей обучения.</w:t>
            </w:r>
          </w:p>
        </w:tc>
        <w:tc>
          <w:tcPr>
            <w:tcW w:w="2849" w:type="dxa"/>
          </w:tcPr>
          <w:p w14:paraId="71B757B7" w14:textId="77777777" w:rsidR="00E32CD2" w:rsidRPr="00F22369" w:rsidRDefault="002004F5"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Уроки и внеурочные занятия</w:t>
            </w:r>
          </w:p>
        </w:tc>
        <w:tc>
          <w:tcPr>
            <w:tcW w:w="3239" w:type="dxa"/>
          </w:tcPr>
          <w:p w14:paraId="21ACFA80"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Реализация прогр</w:t>
            </w:r>
            <w:r w:rsidR="002004F5" w:rsidRPr="00F22369">
              <w:rPr>
                <w:rFonts w:ascii="Times New Roman" w:eastAsia="Times New Roman" w:hAnsi="Times New Roman"/>
                <w:sz w:val="28"/>
                <w:szCs w:val="28"/>
                <w:lang w:eastAsia="ar-SA"/>
              </w:rPr>
              <w:t>амм коррекционных занятий.</w:t>
            </w:r>
          </w:p>
          <w:p w14:paraId="0412B8A0" w14:textId="77777777" w:rsidR="002004F5" w:rsidRPr="00F22369" w:rsidRDefault="002004F5"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Осуществление индиви</w:t>
            </w:r>
            <w:r w:rsidR="001A0CBD" w:rsidRPr="00F22369">
              <w:rPr>
                <w:rFonts w:ascii="Times New Roman" w:eastAsia="Times New Roman" w:hAnsi="Times New Roman"/>
                <w:sz w:val="28"/>
                <w:szCs w:val="28"/>
                <w:lang w:eastAsia="ar-SA"/>
              </w:rPr>
              <w:t>дуального подхода в обучении ребенка с ОВЗ.</w:t>
            </w:r>
          </w:p>
        </w:tc>
        <w:tc>
          <w:tcPr>
            <w:tcW w:w="2542" w:type="dxa"/>
          </w:tcPr>
          <w:p w14:paraId="5D418779" w14:textId="77777777" w:rsidR="00234889"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Освоение обучающимися</w:t>
            </w:r>
          </w:p>
          <w:p w14:paraId="35F71363"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ООП.</w:t>
            </w:r>
          </w:p>
        </w:tc>
      </w:tr>
      <w:tr w:rsidR="00E32CD2" w:rsidRPr="00F22369" w14:paraId="3EAB747E" w14:textId="77777777" w:rsidTr="00CB4902">
        <w:tc>
          <w:tcPr>
            <w:tcW w:w="2839" w:type="dxa"/>
          </w:tcPr>
          <w:p w14:paraId="0136FCAE"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Психологическая коррекция</w:t>
            </w:r>
          </w:p>
        </w:tc>
        <w:tc>
          <w:tcPr>
            <w:tcW w:w="2805" w:type="dxa"/>
          </w:tcPr>
          <w:p w14:paraId="35885FA6"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Коррекция и развитие познавательной и эмоционально –волевой сферы ребенка.</w:t>
            </w:r>
          </w:p>
        </w:tc>
        <w:tc>
          <w:tcPr>
            <w:tcW w:w="2849" w:type="dxa"/>
          </w:tcPr>
          <w:p w14:paraId="4BCA453D"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Коррекционно-развивающие занятия.</w:t>
            </w:r>
          </w:p>
        </w:tc>
        <w:tc>
          <w:tcPr>
            <w:tcW w:w="3239" w:type="dxa"/>
          </w:tcPr>
          <w:p w14:paraId="29CF039D"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Реализация коррекционно-развивающих программ и методических разработок с обучающимися с ОВЗ</w:t>
            </w:r>
          </w:p>
        </w:tc>
        <w:tc>
          <w:tcPr>
            <w:tcW w:w="2542" w:type="dxa"/>
          </w:tcPr>
          <w:p w14:paraId="05CA5855"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Сформированность психических процессов, необходимых для освоения ООП.</w:t>
            </w:r>
          </w:p>
        </w:tc>
      </w:tr>
      <w:tr w:rsidR="00E32CD2" w:rsidRPr="00F22369" w14:paraId="31353A74" w14:textId="77777777" w:rsidTr="00CB4902">
        <w:tc>
          <w:tcPr>
            <w:tcW w:w="2839" w:type="dxa"/>
          </w:tcPr>
          <w:p w14:paraId="52A0E7C7"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Логопедическая коррекция </w:t>
            </w:r>
          </w:p>
        </w:tc>
        <w:tc>
          <w:tcPr>
            <w:tcW w:w="2805" w:type="dxa"/>
          </w:tcPr>
          <w:p w14:paraId="01E8AD9D"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Коррекция речевого развития обучающихся с ОВЗ.</w:t>
            </w:r>
          </w:p>
        </w:tc>
        <w:tc>
          <w:tcPr>
            <w:tcW w:w="2849" w:type="dxa"/>
          </w:tcPr>
          <w:p w14:paraId="56591E39"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Коррекционно-развивающие групповые и индивидуальные занятия</w:t>
            </w:r>
          </w:p>
        </w:tc>
        <w:tc>
          <w:tcPr>
            <w:tcW w:w="3239" w:type="dxa"/>
          </w:tcPr>
          <w:p w14:paraId="33E967C6"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Реализация  программ и методических разработок с обучающимися с ОВЗ</w:t>
            </w:r>
          </w:p>
        </w:tc>
        <w:tc>
          <w:tcPr>
            <w:tcW w:w="2542" w:type="dxa"/>
          </w:tcPr>
          <w:p w14:paraId="1C3ED31A" w14:textId="77777777" w:rsidR="00E32CD2" w:rsidRPr="00F22369" w:rsidRDefault="001A0CBD"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Сформированность устной и письменной речи для успешного освоения ОП.</w:t>
            </w:r>
          </w:p>
        </w:tc>
      </w:tr>
      <w:tr w:rsidR="00E32CD2" w:rsidRPr="00F22369" w14:paraId="6AA73B04" w14:textId="77777777" w:rsidTr="00CB4902">
        <w:tc>
          <w:tcPr>
            <w:tcW w:w="2839" w:type="dxa"/>
          </w:tcPr>
          <w:p w14:paraId="62103BD8" w14:textId="77777777" w:rsidR="00E32CD2" w:rsidRPr="00F22369" w:rsidRDefault="006A7911"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Медицинская коррекция </w:t>
            </w:r>
          </w:p>
        </w:tc>
        <w:tc>
          <w:tcPr>
            <w:tcW w:w="2805" w:type="dxa"/>
          </w:tcPr>
          <w:p w14:paraId="23D4C728" w14:textId="77777777" w:rsidR="00E32CD2" w:rsidRPr="00F22369" w:rsidRDefault="006A7911"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Коррекция физического здоровья обучающегося</w:t>
            </w:r>
          </w:p>
        </w:tc>
        <w:tc>
          <w:tcPr>
            <w:tcW w:w="2849" w:type="dxa"/>
          </w:tcPr>
          <w:p w14:paraId="34E8FC69" w14:textId="77777777" w:rsidR="00E32CD2" w:rsidRPr="00F22369" w:rsidRDefault="006A7911"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Оздоровительные процедуры</w:t>
            </w:r>
          </w:p>
        </w:tc>
        <w:tc>
          <w:tcPr>
            <w:tcW w:w="3239" w:type="dxa"/>
          </w:tcPr>
          <w:p w14:paraId="6928086E" w14:textId="77777777" w:rsidR="00E32CD2" w:rsidRPr="00F22369" w:rsidRDefault="006A7911"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План оздоровительных мероприятий для обучающихся с ОВЗ</w:t>
            </w:r>
          </w:p>
        </w:tc>
        <w:tc>
          <w:tcPr>
            <w:tcW w:w="2542" w:type="dxa"/>
          </w:tcPr>
          <w:p w14:paraId="3FD85E52" w14:textId="77777777" w:rsidR="00E32CD2" w:rsidRPr="00F22369" w:rsidRDefault="006A7911"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Улучшение физического здоровья обучающихся</w:t>
            </w:r>
          </w:p>
        </w:tc>
      </w:tr>
    </w:tbl>
    <w:p w14:paraId="2C8FF061" w14:textId="77777777" w:rsidR="00420B9E" w:rsidRPr="00F22369" w:rsidRDefault="00420B9E" w:rsidP="00234889">
      <w:pPr>
        <w:suppressAutoHyphens/>
        <w:spacing w:after="0" w:line="240" w:lineRule="auto"/>
        <w:ind w:firstLine="426"/>
        <w:rPr>
          <w:rFonts w:ascii="Times New Roman" w:eastAsia="Times New Roman" w:hAnsi="Times New Roman"/>
          <w:b/>
          <w:sz w:val="28"/>
          <w:szCs w:val="28"/>
          <w:lang w:eastAsia="ar-SA"/>
        </w:rPr>
      </w:pPr>
    </w:p>
    <w:p w14:paraId="2905909B" w14:textId="77777777" w:rsidR="003628A0" w:rsidRPr="00F22369" w:rsidRDefault="003628A0" w:rsidP="00234889">
      <w:pPr>
        <w:suppressAutoHyphens/>
        <w:spacing w:after="0" w:line="240" w:lineRule="auto"/>
        <w:ind w:firstLine="426"/>
        <w:jc w:val="center"/>
        <w:rPr>
          <w:rFonts w:ascii="Times New Roman" w:eastAsia="Times New Roman" w:hAnsi="Times New Roman"/>
          <w:b/>
          <w:sz w:val="28"/>
          <w:szCs w:val="28"/>
          <w:lang w:eastAsia="ar-SA"/>
        </w:rPr>
      </w:pPr>
    </w:p>
    <w:p w14:paraId="55895C34" w14:textId="77777777" w:rsidR="00234889" w:rsidRPr="00F22369" w:rsidRDefault="00234889" w:rsidP="00234889">
      <w:pPr>
        <w:suppressAutoHyphens/>
        <w:spacing w:after="0" w:line="240" w:lineRule="auto"/>
        <w:ind w:firstLine="426"/>
        <w:jc w:val="center"/>
        <w:rPr>
          <w:rFonts w:ascii="Times New Roman" w:eastAsia="Times New Roman" w:hAnsi="Times New Roman"/>
          <w:b/>
          <w:sz w:val="28"/>
          <w:szCs w:val="28"/>
          <w:lang w:eastAsia="ar-SA"/>
        </w:rPr>
      </w:pPr>
    </w:p>
    <w:p w14:paraId="11A32530" w14:textId="77777777" w:rsidR="001F2566" w:rsidRPr="00F22369" w:rsidRDefault="001F2566" w:rsidP="00A060A7">
      <w:pPr>
        <w:suppressAutoHyphens/>
        <w:spacing w:after="0" w:line="360" w:lineRule="auto"/>
        <w:ind w:firstLine="426"/>
        <w:jc w:val="both"/>
        <w:rPr>
          <w:rFonts w:ascii="Times New Roman" w:eastAsia="Times New Roman" w:hAnsi="Times New Roman"/>
          <w:color w:val="000000"/>
          <w:sz w:val="28"/>
          <w:szCs w:val="28"/>
          <w:lang w:eastAsia="ar-SA"/>
        </w:rPr>
        <w:sectPr w:rsidR="001F2566" w:rsidRPr="00F22369" w:rsidSect="00A060A7">
          <w:type w:val="nextColumn"/>
          <w:pgSz w:w="16838" w:h="11906" w:orient="landscape"/>
          <w:pgMar w:top="1134" w:right="1134" w:bottom="1134" w:left="1701" w:header="708" w:footer="708" w:gutter="0"/>
          <w:cols w:space="708"/>
          <w:docGrid w:linePitch="360"/>
        </w:sectPr>
      </w:pPr>
    </w:p>
    <w:p w14:paraId="3AD6644D" w14:textId="77777777" w:rsidR="00CA5297" w:rsidRPr="00F22369" w:rsidRDefault="001F2566" w:rsidP="00A060A7">
      <w:pPr>
        <w:suppressAutoHyphens/>
        <w:spacing w:after="0" w:line="360" w:lineRule="auto"/>
        <w:ind w:firstLine="426"/>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lastRenderedPageBreak/>
        <w:t>Лечебно-профилактический модуль</w:t>
      </w:r>
    </w:p>
    <w:p w14:paraId="4DD2AAD9" w14:textId="77777777" w:rsidR="001F2566" w:rsidRPr="00F22369" w:rsidRDefault="001F2566"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Модуль предполагает проведение лечебно-профилак</w:t>
      </w:r>
      <w:r w:rsidR="00461B37" w:rsidRPr="00F22369">
        <w:rPr>
          <w:rFonts w:ascii="Times New Roman" w:eastAsia="Times New Roman" w:hAnsi="Times New Roman"/>
          <w:color w:val="000000"/>
          <w:sz w:val="28"/>
          <w:szCs w:val="28"/>
          <w:lang w:eastAsia="ar-SA"/>
        </w:rPr>
        <w:t>тических мероприятий;</w:t>
      </w:r>
      <w:r w:rsidR="00B40F61" w:rsidRPr="00F22369">
        <w:rPr>
          <w:rFonts w:ascii="Times New Roman" w:eastAsia="Times New Roman" w:hAnsi="Times New Roman"/>
          <w:color w:val="000000"/>
          <w:sz w:val="28"/>
          <w:szCs w:val="28"/>
          <w:lang w:eastAsia="ar-SA"/>
        </w:rPr>
        <w:t xml:space="preserve"> </w:t>
      </w:r>
      <w:r w:rsidR="00461B37" w:rsidRPr="00F22369">
        <w:rPr>
          <w:rFonts w:ascii="Times New Roman" w:eastAsia="Times New Roman" w:hAnsi="Times New Roman"/>
          <w:color w:val="000000"/>
          <w:sz w:val="28"/>
          <w:szCs w:val="28"/>
          <w:lang w:eastAsia="ar-SA"/>
        </w:rPr>
        <w:t>осуществл</w:t>
      </w:r>
      <w:r w:rsidRPr="00F22369">
        <w:rPr>
          <w:rFonts w:ascii="Times New Roman" w:eastAsia="Times New Roman" w:hAnsi="Times New Roman"/>
          <w:color w:val="000000"/>
          <w:sz w:val="28"/>
          <w:szCs w:val="28"/>
          <w:lang w:eastAsia="ar-SA"/>
        </w:rPr>
        <w:t>ение контроля за соблюдением санитарно-гигиенических норм, режимо</w:t>
      </w:r>
      <w:r w:rsidR="00461B37" w:rsidRPr="00F22369">
        <w:rPr>
          <w:rFonts w:ascii="Times New Roman" w:eastAsia="Times New Roman" w:hAnsi="Times New Roman"/>
          <w:color w:val="000000"/>
          <w:sz w:val="28"/>
          <w:szCs w:val="28"/>
          <w:lang w:eastAsia="ar-SA"/>
        </w:rPr>
        <w:t>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 специальные игры с музыкальным сопровождением ,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внеурочной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2268"/>
      </w:tblGrid>
      <w:tr w:rsidR="00461B37" w:rsidRPr="00F22369" w14:paraId="589F84AC" w14:textId="77777777" w:rsidTr="00CB4902">
        <w:tc>
          <w:tcPr>
            <w:tcW w:w="2660" w:type="dxa"/>
          </w:tcPr>
          <w:p w14:paraId="25F12E9C" w14:textId="77777777" w:rsidR="00461B37" w:rsidRPr="00F22369" w:rsidRDefault="00461B37"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Направление</w:t>
            </w:r>
          </w:p>
        </w:tc>
        <w:tc>
          <w:tcPr>
            <w:tcW w:w="4536" w:type="dxa"/>
          </w:tcPr>
          <w:p w14:paraId="3095E01A" w14:textId="77777777" w:rsidR="00461B37" w:rsidRPr="00F22369" w:rsidRDefault="00461B37"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 xml:space="preserve">Содержание </w:t>
            </w:r>
          </w:p>
        </w:tc>
        <w:tc>
          <w:tcPr>
            <w:tcW w:w="2268" w:type="dxa"/>
          </w:tcPr>
          <w:p w14:paraId="00C31F97" w14:textId="77777777" w:rsidR="00461B37" w:rsidRPr="00F22369" w:rsidRDefault="00461B37"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 xml:space="preserve">Ответственный </w:t>
            </w:r>
          </w:p>
        </w:tc>
      </w:tr>
      <w:tr w:rsidR="00461B37" w:rsidRPr="00F22369" w14:paraId="3348BC5B" w14:textId="77777777" w:rsidTr="00CB4902">
        <w:tc>
          <w:tcPr>
            <w:tcW w:w="2660" w:type="dxa"/>
          </w:tcPr>
          <w:p w14:paraId="7AB1A9C0" w14:textId="77777777" w:rsidR="00461B37" w:rsidRPr="00F22369" w:rsidRDefault="00461B37"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b/>
                <w:color w:val="000000"/>
                <w:sz w:val="28"/>
                <w:szCs w:val="28"/>
                <w:lang w:eastAsia="ar-SA"/>
              </w:rPr>
              <w:t>Лечебно-профилактические мероприятия</w:t>
            </w:r>
          </w:p>
        </w:tc>
        <w:tc>
          <w:tcPr>
            <w:tcW w:w="4536" w:type="dxa"/>
          </w:tcPr>
          <w:p w14:paraId="0CCA2C4E" w14:textId="77777777" w:rsidR="00461B37" w:rsidRPr="00F22369" w:rsidRDefault="00461B37"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Осуществление контроля за соблюдением санитарно-гигиенических норм , режимом дня , питанием ребенка , чередование труда и отдыха, смена до 7 видов деятельности для обучающихся с ОВЗ</w:t>
            </w:r>
            <w:r w:rsidR="00D01FE5" w:rsidRPr="00F22369">
              <w:rPr>
                <w:rFonts w:ascii="Times New Roman" w:eastAsia="Times New Roman" w:hAnsi="Times New Roman"/>
                <w:color w:val="000000"/>
                <w:sz w:val="28"/>
                <w:szCs w:val="28"/>
                <w:lang w:eastAsia="ar-SA"/>
              </w:rPr>
              <w:t>.</w:t>
            </w:r>
          </w:p>
        </w:tc>
        <w:tc>
          <w:tcPr>
            <w:tcW w:w="2268" w:type="dxa"/>
          </w:tcPr>
          <w:p w14:paraId="4312620F" w14:textId="77777777" w:rsidR="00461B37" w:rsidRPr="00F22369" w:rsidRDefault="00461B37"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Врач, педагог</w:t>
            </w:r>
          </w:p>
        </w:tc>
      </w:tr>
      <w:tr w:rsidR="00461B37" w:rsidRPr="00F22369" w14:paraId="5F173FC2" w14:textId="77777777" w:rsidTr="00CB4902">
        <w:tc>
          <w:tcPr>
            <w:tcW w:w="2660" w:type="dxa"/>
          </w:tcPr>
          <w:p w14:paraId="086EBFE9" w14:textId="77777777" w:rsidR="00461B37" w:rsidRPr="00F22369" w:rsidRDefault="00461B37"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b/>
                <w:color w:val="000000"/>
                <w:sz w:val="28"/>
                <w:szCs w:val="28"/>
                <w:lang w:eastAsia="ar-SA"/>
              </w:rPr>
              <w:t>Лечебно-профилактические действия</w:t>
            </w:r>
          </w:p>
        </w:tc>
        <w:tc>
          <w:tcPr>
            <w:tcW w:w="4536" w:type="dxa"/>
          </w:tcPr>
          <w:p w14:paraId="1BC500C0" w14:textId="77777777" w:rsidR="00461B37" w:rsidRPr="00F22369" w:rsidRDefault="00D01FE5"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М</w:t>
            </w:r>
            <w:r w:rsidR="00461B37" w:rsidRPr="00F22369">
              <w:rPr>
                <w:rFonts w:ascii="Times New Roman" w:eastAsia="Times New Roman" w:hAnsi="Times New Roman"/>
                <w:color w:val="000000"/>
                <w:sz w:val="28"/>
                <w:szCs w:val="28"/>
                <w:lang w:eastAsia="ar-SA"/>
              </w:rPr>
              <w:t>едикаментозное лечение по назначению врача, специальные коррекционные занятия лечебной физкультурой, физиопроцедуры, соблюдение режима дня, мероприятия по физическому и психическому закаливанию, музыкотерапия, сказкотерапия,арттерапия, пальчиковая дыхательная , релаксационная , артикуляционная гимнастика,  гимнастика для глаз</w:t>
            </w:r>
            <w:r w:rsidRPr="00F22369">
              <w:rPr>
                <w:rFonts w:ascii="Times New Roman" w:eastAsia="Times New Roman" w:hAnsi="Times New Roman"/>
                <w:color w:val="000000"/>
                <w:sz w:val="28"/>
                <w:szCs w:val="28"/>
                <w:lang w:eastAsia="ar-SA"/>
              </w:rPr>
              <w:t>.</w:t>
            </w:r>
          </w:p>
        </w:tc>
        <w:tc>
          <w:tcPr>
            <w:tcW w:w="2268" w:type="dxa"/>
          </w:tcPr>
          <w:p w14:paraId="6FBA7494" w14:textId="77777777" w:rsidR="00461B37" w:rsidRPr="00F22369" w:rsidRDefault="00461B37"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Врач, педагог, психолог, логопед</w:t>
            </w:r>
          </w:p>
        </w:tc>
      </w:tr>
    </w:tbl>
    <w:p w14:paraId="19F5E832" w14:textId="77777777" w:rsidR="00CA5297" w:rsidRPr="00F22369" w:rsidRDefault="00CA5297" w:rsidP="00383B09">
      <w:pPr>
        <w:suppressAutoHyphens/>
        <w:spacing w:after="0" w:line="240" w:lineRule="auto"/>
        <w:ind w:firstLine="426"/>
        <w:jc w:val="both"/>
        <w:rPr>
          <w:rFonts w:ascii="Times New Roman" w:eastAsia="Times New Roman" w:hAnsi="Times New Roman"/>
          <w:color w:val="000000"/>
          <w:sz w:val="28"/>
          <w:szCs w:val="28"/>
          <w:lang w:eastAsia="ar-SA"/>
        </w:rPr>
      </w:pPr>
    </w:p>
    <w:p w14:paraId="09D97D2A" w14:textId="77777777" w:rsidR="00D01FE5" w:rsidRPr="00F22369" w:rsidRDefault="00D01FE5" w:rsidP="00383B09">
      <w:pPr>
        <w:suppressAutoHyphens/>
        <w:spacing w:after="0" w:line="240" w:lineRule="auto"/>
        <w:ind w:firstLine="426"/>
        <w:jc w:val="center"/>
        <w:rPr>
          <w:rFonts w:ascii="Times New Roman" w:eastAsia="Times New Roman" w:hAnsi="Times New Roman"/>
          <w:b/>
          <w:color w:val="000000"/>
          <w:sz w:val="28"/>
          <w:szCs w:val="28"/>
          <w:lang w:eastAsia="ar-SA"/>
        </w:rPr>
      </w:pPr>
    </w:p>
    <w:p w14:paraId="77A3742B" w14:textId="77777777" w:rsidR="00D01FE5" w:rsidRPr="00F22369" w:rsidRDefault="00D01FE5" w:rsidP="00383B09">
      <w:pPr>
        <w:suppressAutoHyphens/>
        <w:spacing w:after="0" w:line="240" w:lineRule="auto"/>
        <w:ind w:firstLine="426"/>
        <w:jc w:val="center"/>
        <w:rPr>
          <w:rFonts w:ascii="Times New Roman" w:eastAsia="Times New Roman" w:hAnsi="Times New Roman"/>
          <w:b/>
          <w:color w:val="000000"/>
          <w:sz w:val="28"/>
          <w:szCs w:val="28"/>
          <w:lang w:eastAsia="ar-SA"/>
        </w:rPr>
      </w:pPr>
    </w:p>
    <w:p w14:paraId="54AC9380" w14:textId="77777777" w:rsidR="00D01FE5" w:rsidRPr="00F22369" w:rsidRDefault="00D01FE5" w:rsidP="00383B09">
      <w:pPr>
        <w:suppressAutoHyphens/>
        <w:spacing w:after="0" w:line="240" w:lineRule="auto"/>
        <w:ind w:firstLine="426"/>
        <w:jc w:val="center"/>
        <w:rPr>
          <w:rFonts w:ascii="Times New Roman" w:eastAsia="Times New Roman" w:hAnsi="Times New Roman"/>
          <w:b/>
          <w:color w:val="000000"/>
          <w:sz w:val="28"/>
          <w:szCs w:val="28"/>
          <w:lang w:eastAsia="ar-SA"/>
        </w:rPr>
      </w:pPr>
    </w:p>
    <w:p w14:paraId="7BA37554" w14:textId="77777777" w:rsidR="00D01FE5" w:rsidRPr="00F22369" w:rsidRDefault="00D01FE5" w:rsidP="00383B09">
      <w:pPr>
        <w:suppressAutoHyphens/>
        <w:spacing w:after="0" w:line="240" w:lineRule="auto"/>
        <w:ind w:firstLine="426"/>
        <w:jc w:val="center"/>
        <w:rPr>
          <w:rFonts w:ascii="Times New Roman" w:eastAsia="Times New Roman" w:hAnsi="Times New Roman"/>
          <w:b/>
          <w:color w:val="000000"/>
          <w:sz w:val="28"/>
          <w:szCs w:val="28"/>
          <w:lang w:eastAsia="ar-SA"/>
        </w:rPr>
      </w:pPr>
    </w:p>
    <w:p w14:paraId="48D923EE" w14:textId="77777777" w:rsidR="00D01FE5" w:rsidRPr="00F22369" w:rsidRDefault="00D01FE5" w:rsidP="00A060A7">
      <w:pPr>
        <w:suppressAutoHyphens/>
        <w:spacing w:after="0" w:line="360" w:lineRule="auto"/>
        <w:ind w:firstLine="426"/>
        <w:jc w:val="center"/>
        <w:rPr>
          <w:rFonts w:ascii="Times New Roman" w:eastAsia="Times New Roman" w:hAnsi="Times New Roman"/>
          <w:b/>
          <w:color w:val="000000"/>
          <w:sz w:val="28"/>
          <w:szCs w:val="28"/>
          <w:lang w:eastAsia="ar-SA"/>
        </w:rPr>
      </w:pPr>
    </w:p>
    <w:p w14:paraId="4D444A96" w14:textId="77777777" w:rsidR="00555211" w:rsidRPr="00F22369" w:rsidRDefault="00555211" w:rsidP="00A060A7">
      <w:pPr>
        <w:suppressAutoHyphens/>
        <w:spacing w:after="0" w:line="360" w:lineRule="auto"/>
        <w:ind w:firstLine="426"/>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lastRenderedPageBreak/>
        <w:t>Социально- педагогический модуль</w:t>
      </w:r>
    </w:p>
    <w:p w14:paraId="4FEE3043" w14:textId="77777777" w:rsidR="00555211" w:rsidRPr="00F22369" w:rsidRDefault="00555211"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b/>
          <w:color w:val="000000"/>
          <w:sz w:val="28"/>
          <w:szCs w:val="28"/>
          <w:u w:val="single"/>
          <w:lang w:eastAsia="ar-SA"/>
        </w:rPr>
        <w:t>1.Программы повышения профессиональной компетентности педагогов</w:t>
      </w:r>
      <w:r w:rsidRPr="00F22369">
        <w:rPr>
          <w:rFonts w:ascii="Times New Roman" w:eastAsia="Times New Roman" w:hAnsi="Times New Roman"/>
          <w:color w:val="000000"/>
          <w:sz w:val="28"/>
          <w:szCs w:val="28"/>
          <w:lang w:eastAsia="ar-SA"/>
        </w:rPr>
        <w:t>. Педагог должен быть знаком с особенностями развития данной неоднородной группой детей. Это необходимо для того, чтобы иметь возможность разобраться в комплексе проблем, грамотно поставить вопрос  перед психологами-консультантами , правильно интерпретировать их рекомендации , координировать работу учителей- 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 на семинарах-практикумах, курсах переподготовки по направлению «коррекционная педагогика в начальном образовании».</w:t>
      </w:r>
    </w:p>
    <w:p w14:paraId="7FBE5706" w14:textId="77777777" w:rsidR="00555211" w:rsidRPr="00F22369" w:rsidRDefault="00555211"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2. Психотерапевтическая работа с семьей. Цель- повышение уровня родительской компетентности и активизации роли родителей в воспитании и обучении ребенка. Проводится на индивидуальных консультациях специалистами , на родительских собраниях.</w:t>
      </w:r>
    </w:p>
    <w:p w14:paraId="441D7578" w14:textId="77777777" w:rsidR="00555211" w:rsidRPr="00F22369" w:rsidRDefault="00555211"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14:paraId="393052D6" w14:textId="77777777" w:rsidR="00555211" w:rsidRPr="00F22369" w:rsidRDefault="008B14DE" w:rsidP="00A060A7">
      <w:pPr>
        <w:suppressAutoHyphens/>
        <w:spacing w:after="0" w:line="360" w:lineRule="auto"/>
        <w:ind w:firstLine="426"/>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 xml:space="preserve">Программы повышения профессиональной компетентности </w:t>
      </w:r>
      <w:r w:rsidR="00F9034A" w:rsidRPr="00F22369">
        <w:rPr>
          <w:rFonts w:ascii="Times New Roman" w:eastAsia="Times New Roman" w:hAnsi="Times New Roman"/>
          <w:b/>
          <w:color w:val="000000"/>
          <w:sz w:val="28"/>
          <w:szCs w:val="28"/>
          <w:lang w:eastAsia="ar-SA"/>
        </w:rPr>
        <w:t>п</w:t>
      </w:r>
      <w:r w:rsidRPr="00F22369">
        <w:rPr>
          <w:rFonts w:ascii="Times New Roman" w:eastAsia="Times New Roman" w:hAnsi="Times New Roman"/>
          <w:b/>
          <w:color w:val="000000"/>
          <w:sz w:val="28"/>
          <w:szCs w:val="28"/>
          <w:lang w:eastAsia="ar-SA"/>
        </w:rPr>
        <w:t>едагогов.</w:t>
      </w:r>
    </w:p>
    <w:p w14:paraId="0DE6B835" w14:textId="77777777" w:rsidR="008B14DE" w:rsidRPr="00F22369" w:rsidRDefault="008B14DE"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b/>
          <w:color w:val="000000"/>
          <w:sz w:val="28"/>
          <w:szCs w:val="28"/>
          <w:lang w:eastAsia="ar-SA"/>
        </w:rPr>
        <w:t>Цель:</w:t>
      </w:r>
      <w:r w:rsidRPr="00F22369">
        <w:rPr>
          <w:rFonts w:ascii="Times New Roman" w:eastAsia="Times New Roman" w:hAnsi="Times New Roman"/>
          <w:color w:val="000000"/>
          <w:sz w:val="28"/>
          <w:szCs w:val="28"/>
          <w:lang w:eastAsia="ar-SA"/>
        </w:rPr>
        <w:t xml:space="preserve"> Повышение профессиональной компетентности педагогов в обучении и воспитании детей с ОВЗ.</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2225"/>
      </w:tblGrid>
      <w:tr w:rsidR="008B14DE" w:rsidRPr="00F22369" w14:paraId="29DAF242" w14:textId="77777777" w:rsidTr="00CB4902">
        <w:tc>
          <w:tcPr>
            <w:tcW w:w="2660" w:type="dxa"/>
          </w:tcPr>
          <w:p w14:paraId="67358246" w14:textId="77777777" w:rsidR="008B14DE" w:rsidRPr="00F22369" w:rsidRDefault="008B14DE"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Направление</w:t>
            </w:r>
          </w:p>
        </w:tc>
        <w:tc>
          <w:tcPr>
            <w:tcW w:w="4536" w:type="dxa"/>
          </w:tcPr>
          <w:p w14:paraId="0AD39A0A" w14:textId="77777777" w:rsidR="008B14DE" w:rsidRPr="00F22369" w:rsidRDefault="008B14DE"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Содержание работы</w:t>
            </w:r>
          </w:p>
        </w:tc>
        <w:tc>
          <w:tcPr>
            <w:tcW w:w="2225" w:type="dxa"/>
          </w:tcPr>
          <w:p w14:paraId="72C9269B" w14:textId="77777777" w:rsidR="008B14DE" w:rsidRPr="00F22369" w:rsidRDefault="008B14DE" w:rsidP="00CB4902">
            <w:pPr>
              <w:widowControl w:val="0"/>
              <w:suppressAutoHyphens/>
              <w:autoSpaceDE w:val="0"/>
              <w:autoSpaceDN w:val="0"/>
              <w:adjustRightInd w:val="0"/>
              <w:spacing w:after="0" w:line="36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Ответственный</w:t>
            </w:r>
          </w:p>
        </w:tc>
      </w:tr>
      <w:tr w:rsidR="008B14DE" w:rsidRPr="00F22369" w14:paraId="5C71BA76" w14:textId="77777777" w:rsidTr="00CB4902">
        <w:tc>
          <w:tcPr>
            <w:tcW w:w="2660" w:type="dxa"/>
          </w:tcPr>
          <w:p w14:paraId="4F8CA1D2" w14:textId="77777777" w:rsidR="008B14DE" w:rsidRPr="00F22369" w:rsidRDefault="008B14DE" w:rsidP="00CB4902">
            <w:pPr>
              <w:widowControl w:val="0"/>
              <w:suppressAutoHyphens/>
              <w:autoSpaceDE w:val="0"/>
              <w:autoSpaceDN w:val="0"/>
              <w:adjustRightInd w:val="0"/>
              <w:spacing w:after="0" w:line="240" w:lineRule="auto"/>
              <w:ind w:right="34"/>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Консультировани</w:t>
            </w:r>
            <w:r w:rsidR="00F9034A" w:rsidRPr="00F22369">
              <w:rPr>
                <w:rFonts w:ascii="Times New Roman" w:eastAsia="Times New Roman" w:hAnsi="Times New Roman"/>
                <w:color w:val="000000"/>
                <w:sz w:val="28"/>
                <w:szCs w:val="28"/>
                <w:lang w:eastAsia="ar-SA"/>
              </w:rPr>
              <w:t>е</w:t>
            </w:r>
          </w:p>
        </w:tc>
        <w:tc>
          <w:tcPr>
            <w:tcW w:w="4536" w:type="dxa"/>
          </w:tcPr>
          <w:p w14:paraId="6128D8F1" w14:textId="77777777" w:rsidR="008B14DE" w:rsidRPr="00F22369" w:rsidRDefault="008B14DE"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Ознакомление с психологическими, возрастными особенностями , нарушениями физического здоровья и развития , по проблемам воспитания, обучения </w:t>
            </w:r>
            <w:r w:rsidRPr="00F22369">
              <w:rPr>
                <w:rFonts w:ascii="Times New Roman" w:eastAsia="Times New Roman" w:hAnsi="Times New Roman"/>
                <w:color w:val="000000"/>
                <w:sz w:val="28"/>
                <w:szCs w:val="28"/>
                <w:lang w:eastAsia="ar-SA"/>
              </w:rPr>
              <w:lastRenderedPageBreak/>
              <w:t>обучающихся с ОВЗ</w:t>
            </w:r>
          </w:p>
        </w:tc>
        <w:tc>
          <w:tcPr>
            <w:tcW w:w="2225" w:type="dxa"/>
          </w:tcPr>
          <w:p w14:paraId="771785B7" w14:textId="77777777" w:rsidR="008B14DE" w:rsidRPr="00F22369" w:rsidRDefault="008B14DE"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lastRenderedPageBreak/>
              <w:t>Логопед, психолог, врач.</w:t>
            </w:r>
          </w:p>
        </w:tc>
      </w:tr>
      <w:tr w:rsidR="008B14DE" w:rsidRPr="00F22369" w14:paraId="34DD66B4" w14:textId="77777777" w:rsidTr="00CB4902">
        <w:tc>
          <w:tcPr>
            <w:tcW w:w="2660" w:type="dxa"/>
          </w:tcPr>
          <w:p w14:paraId="120B19CF" w14:textId="77777777" w:rsidR="008B14DE" w:rsidRPr="00F22369" w:rsidRDefault="008B14DE"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Семинары, тренинги, консилиумы, лектории.</w:t>
            </w:r>
          </w:p>
        </w:tc>
        <w:tc>
          <w:tcPr>
            <w:tcW w:w="4536" w:type="dxa"/>
          </w:tcPr>
          <w:p w14:paraId="4EE9E4FA" w14:textId="77777777" w:rsidR="008B14DE" w:rsidRPr="00F22369" w:rsidRDefault="008B14DE"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Обучающие тренинги,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приемам и методам коррекционной и диагностической работы.</w:t>
            </w:r>
          </w:p>
        </w:tc>
        <w:tc>
          <w:tcPr>
            <w:tcW w:w="2225" w:type="dxa"/>
          </w:tcPr>
          <w:p w14:paraId="7E022F4C" w14:textId="77777777" w:rsidR="008B14DE" w:rsidRPr="00F22369" w:rsidRDefault="008B14DE" w:rsidP="00CB4902">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Курсы повышения квалификации , психолог, логопед.</w:t>
            </w:r>
          </w:p>
        </w:tc>
      </w:tr>
    </w:tbl>
    <w:p w14:paraId="2CB9D70A" w14:textId="77777777" w:rsidR="008B14DE" w:rsidRPr="00F22369" w:rsidRDefault="00F9034A"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Программы повышения психолого-педагогической  компетентности родителей</w:t>
      </w:r>
    </w:p>
    <w:p w14:paraId="707B77B1" w14:textId="77777777" w:rsidR="00F9034A" w:rsidRPr="00F22369" w:rsidRDefault="00F9034A"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Цель: повышение компетентности родителей в вопросах воспитания и обучения детей с ОВЗ.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gridCol w:w="2268"/>
      </w:tblGrid>
      <w:tr w:rsidR="009F480D" w:rsidRPr="00F22369" w14:paraId="4FE5AB3D" w14:textId="77777777" w:rsidTr="00CB4902">
        <w:tc>
          <w:tcPr>
            <w:tcW w:w="2518" w:type="dxa"/>
          </w:tcPr>
          <w:p w14:paraId="4BABB211" w14:textId="77777777" w:rsidR="009F480D" w:rsidRPr="00F22369" w:rsidRDefault="009F480D" w:rsidP="00CB4902">
            <w:pPr>
              <w:widowControl w:val="0"/>
              <w:suppressAutoHyphens/>
              <w:autoSpaceDE w:val="0"/>
              <w:autoSpaceDN w:val="0"/>
              <w:adjustRightInd w:val="0"/>
              <w:spacing w:after="0" w:line="24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Направление</w:t>
            </w:r>
          </w:p>
        </w:tc>
        <w:tc>
          <w:tcPr>
            <w:tcW w:w="4678" w:type="dxa"/>
          </w:tcPr>
          <w:p w14:paraId="14DB1E41" w14:textId="77777777" w:rsidR="009F480D" w:rsidRPr="00F22369" w:rsidRDefault="009F480D" w:rsidP="00CB4902">
            <w:pPr>
              <w:widowControl w:val="0"/>
              <w:suppressAutoHyphens/>
              <w:autoSpaceDE w:val="0"/>
              <w:autoSpaceDN w:val="0"/>
              <w:adjustRightInd w:val="0"/>
              <w:spacing w:after="0" w:line="24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Содержание работы</w:t>
            </w:r>
          </w:p>
        </w:tc>
        <w:tc>
          <w:tcPr>
            <w:tcW w:w="2268" w:type="dxa"/>
          </w:tcPr>
          <w:p w14:paraId="3524628E" w14:textId="77777777" w:rsidR="009F480D" w:rsidRPr="00F22369" w:rsidRDefault="009F480D" w:rsidP="00CB4902">
            <w:pPr>
              <w:widowControl w:val="0"/>
              <w:suppressAutoHyphens/>
              <w:autoSpaceDE w:val="0"/>
              <w:autoSpaceDN w:val="0"/>
              <w:adjustRightInd w:val="0"/>
              <w:spacing w:after="0" w:line="240" w:lineRule="auto"/>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Ответственный</w:t>
            </w:r>
          </w:p>
        </w:tc>
      </w:tr>
      <w:tr w:rsidR="009F480D" w:rsidRPr="00F22369" w14:paraId="0DB575FD" w14:textId="77777777" w:rsidTr="00CB4902">
        <w:tc>
          <w:tcPr>
            <w:tcW w:w="2518" w:type="dxa"/>
          </w:tcPr>
          <w:p w14:paraId="38E73234"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Консультирование</w:t>
            </w:r>
          </w:p>
        </w:tc>
        <w:tc>
          <w:tcPr>
            <w:tcW w:w="4678" w:type="dxa"/>
          </w:tcPr>
          <w:p w14:paraId="187DD613"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Ознакомление с психолого-педаго</w:t>
            </w:r>
            <w:r w:rsidR="00383B09" w:rsidRPr="00F22369">
              <w:rPr>
                <w:rFonts w:ascii="Times New Roman" w:eastAsia="Times New Roman" w:hAnsi="Times New Roman"/>
                <w:color w:val="000000"/>
                <w:sz w:val="28"/>
                <w:szCs w:val="28"/>
                <w:lang w:eastAsia="ar-SA"/>
              </w:rPr>
              <w:t>-</w:t>
            </w:r>
            <w:r w:rsidRPr="00F22369">
              <w:rPr>
                <w:rFonts w:ascii="Times New Roman" w:eastAsia="Times New Roman" w:hAnsi="Times New Roman"/>
                <w:color w:val="000000"/>
                <w:sz w:val="28"/>
                <w:szCs w:val="28"/>
                <w:lang w:eastAsia="ar-SA"/>
              </w:rPr>
              <w:t>гическими , физиологическими и возрастными особенностями обуча</w:t>
            </w:r>
            <w:r w:rsidR="00383B09" w:rsidRPr="00F22369">
              <w:rPr>
                <w:rFonts w:ascii="Times New Roman" w:eastAsia="Times New Roman" w:hAnsi="Times New Roman"/>
                <w:color w:val="000000"/>
                <w:sz w:val="28"/>
                <w:szCs w:val="28"/>
                <w:lang w:eastAsia="ar-SA"/>
              </w:rPr>
              <w:t>-</w:t>
            </w:r>
            <w:r w:rsidRPr="00F22369">
              <w:rPr>
                <w:rFonts w:ascii="Times New Roman" w:eastAsia="Times New Roman" w:hAnsi="Times New Roman"/>
                <w:color w:val="000000"/>
                <w:sz w:val="28"/>
                <w:szCs w:val="28"/>
                <w:lang w:eastAsia="ar-SA"/>
              </w:rPr>
              <w:t>ющихся, педагогическая и психоло</w:t>
            </w:r>
            <w:r w:rsidR="00383B09" w:rsidRPr="00F22369">
              <w:rPr>
                <w:rFonts w:ascii="Times New Roman" w:eastAsia="Times New Roman" w:hAnsi="Times New Roman"/>
                <w:color w:val="000000"/>
                <w:sz w:val="28"/>
                <w:szCs w:val="28"/>
                <w:lang w:eastAsia="ar-SA"/>
              </w:rPr>
              <w:t>-</w:t>
            </w:r>
            <w:r w:rsidRPr="00F22369">
              <w:rPr>
                <w:rFonts w:ascii="Times New Roman" w:eastAsia="Times New Roman" w:hAnsi="Times New Roman"/>
                <w:color w:val="000000"/>
                <w:sz w:val="28"/>
                <w:szCs w:val="28"/>
                <w:lang w:eastAsia="ar-SA"/>
              </w:rPr>
              <w:t>гическая помощь в решении труд</w:t>
            </w:r>
            <w:r w:rsidR="00383B09" w:rsidRPr="00F22369">
              <w:rPr>
                <w:rFonts w:ascii="Times New Roman" w:eastAsia="Times New Roman" w:hAnsi="Times New Roman"/>
                <w:color w:val="000000"/>
                <w:sz w:val="28"/>
                <w:szCs w:val="28"/>
                <w:lang w:eastAsia="ar-SA"/>
              </w:rPr>
              <w:t>-</w:t>
            </w:r>
            <w:r w:rsidRPr="00F22369">
              <w:rPr>
                <w:rFonts w:ascii="Times New Roman" w:eastAsia="Times New Roman" w:hAnsi="Times New Roman"/>
                <w:color w:val="000000"/>
                <w:sz w:val="28"/>
                <w:szCs w:val="28"/>
                <w:lang w:eastAsia="ar-SA"/>
              </w:rPr>
              <w:t xml:space="preserve">ностей в обучении и воспитании. </w:t>
            </w:r>
          </w:p>
        </w:tc>
        <w:tc>
          <w:tcPr>
            <w:tcW w:w="2268" w:type="dxa"/>
          </w:tcPr>
          <w:p w14:paraId="2E8A60EF"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Психолог, логопед, педагог, медицинская сестра.</w:t>
            </w:r>
          </w:p>
        </w:tc>
      </w:tr>
      <w:tr w:rsidR="009F480D" w:rsidRPr="00F22369" w14:paraId="512CB7A5" w14:textId="77777777" w:rsidTr="00CB4902">
        <w:tc>
          <w:tcPr>
            <w:tcW w:w="2518" w:type="dxa"/>
          </w:tcPr>
          <w:p w14:paraId="057C1121"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Родительские собрания</w:t>
            </w:r>
          </w:p>
        </w:tc>
        <w:tc>
          <w:tcPr>
            <w:tcW w:w="4678" w:type="dxa"/>
          </w:tcPr>
          <w:p w14:paraId="03A9C488"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Лекции по профилактике школьной дезадаптации , кризисам возрастного развития, по формированию детско</w:t>
            </w:r>
            <w:r w:rsidR="00383B09" w:rsidRPr="00F22369">
              <w:rPr>
                <w:rFonts w:ascii="Times New Roman" w:eastAsia="Times New Roman" w:hAnsi="Times New Roman"/>
                <w:color w:val="000000"/>
                <w:sz w:val="28"/>
                <w:szCs w:val="28"/>
                <w:lang w:eastAsia="ar-SA"/>
              </w:rPr>
              <w:t>-</w:t>
            </w:r>
            <w:r w:rsidRPr="00F22369">
              <w:rPr>
                <w:rFonts w:ascii="Times New Roman" w:eastAsia="Times New Roman" w:hAnsi="Times New Roman"/>
                <w:color w:val="000000"/>
                <w:sz w:val="28"/>
                <w:szCs w:val="28"/>
                <w:lang w:eastAsia="ar-SA"/>
              </w:rPr>
              <w:t>го коллектива , по возрастным особенностям детей, профилактике девиантного</w:t>
            </w:r>
            <w:r w:rsidR="00971B6B" w:rsidRPr="00F22369">
              <w:rPr>
                <w:rFonts w:ascii="Times New Roman" w:eastAsia="Times New Roman" w:hAnsi="Times New Roman"/>
                <w:color w:val="000000"/>
                <w:sz w:val="28"/>
                <w:szCs w:val="28"/>
                <w:lang w:eastAsia="ar-SA"/>
              </w:rPr>
              <w:t>и аддиктивного</w:t>
            </w:r>
            <w:r w:rsidRPr="00F22369">
              <w:rPr>
                <w:rFonts w:ascii="Times New Roman" w:eastAsia="Times New Roman" w:hAnsi="Times New Roman"/>
                <w:color w:val="000000"/>
                <w:sz w:val="28"/>
                <w:szCs w:val="28"/>
                <w:lang w:eastAsia="ar-SA"/>
              </w:rPr>
              <w:t>поведения</w:t>
            </w:r>
            <w:r w:rsidR="00971B6B" w:rsidRPr="00F22369">
              <w:rPr>
                <w:rFonts w:ascii="Times New Roman" w:eastAsia="Times New Roman" w:hAnsi="Times New Roman"/>
                <w:color w:val="000000"/>
                <w:sz w:val="28"/>
                <w:szCs w:val="28"/>
                <w:lang w:eastAsia="ar-SA"/>
              </w:rPr>
              <w:t xml:space="preserve"> и проблем школьного обучения , физического развития.</w:t>
            </w:r>
          </w:p>
        </w:tc>
        <w:tc>
          <w:tcPr>
            <w:tcW w:w="2268" w:type="dxa"/>
          </w:tcPr>
          <w:p w14:paraId="22E548F6" w14:textId="77777777" w:rsidR="009F480D" w:rsidRPr="00F22369" w:rsidRDefault="00971B6B"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Психолог, педагог, медицинская сестра.</w:t>
            </w:r>
          </w:p>
        </w:tc>
      </w:tr>
      <w:tr w:rsidR="009F480D" w:rsidRPr="00F22369" w14:paraId="4128A923" w14:textId="77777777" w:rsidTr="00CB4902">
        <w:tc>
          <w:tcPr>
            <w:tcW w:w="2518" w:type="dxa"/>
          </w:tcPr>
          <w:p w14:paraId="3B8E0A36"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Анкетирование</w:t>
            </w:r>
          </w:p>
        </w:tc>
        <w:tc>
          <w:tcPr>
            <w:tcW w:w="4678" w:type="dxa"/>
          </w:tcPr>
          <w:p w14:paraId="532A8837" w14:textId="77777777" w:rsidR="009F480D" w:rsidRPr="00F22369" w:rsidRDefault="00971B6B"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Опрос родителей по вопросам обучения и воспитания</w:t>
            </w:r>
          </w:p>
        </w:tc>
        <w:tc>
          <w:tcPr>
            <w:tcW w:w="2268" w:type="dxa"/>
          </w:tcPr>
          <w:p w14:paraId="21B89494" w14:textId="77777777" w:rsidR="009F480D" w:rsidRPr="00F22369" w:rsidRDefault="00971B6B"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Администрация, психолог.</w:t>
            </w:r>
          </w:p>
        </w:tc>
      </w:tr>
      <w:tr w:rsidR="009F480D" w:rsidRPr="00F22369" w14:paraId="4C400E8A" w14:textId="77777777" w:rsidTr="00CB4902">
        <w:tc>
          <w:tcPr>
            <w:tcW w:w="2518" w:type="dxa"/>
          </w:tcPr>
          <w:p w14:paraId="4FED8678" w14:textId="77777777" w:rsidR="00383B09"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Открытые</w:t>
            </w:r>
          </w:p>
          <w:p w14:paraId="664C92DE" w14:textId="77777777" w:rsidR="009F480D" w:rsidRPr="00F22369" w:rsidRDefault="009F480D"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 мероприятия </w:t>
            </w:r>
          </w:p>
        </w:tc>
        <w:tc>
          <w:tcPr>
            <w:tcW w:w="4678" w:type="dxa"/>
          </w:tcPr>
          <w:p w14:paraId="22AB305B" w14:textId="77777777" w:rsidR="009F480D" w:rsidRPr="00F22369" w:rsidRDefault="00971B6B"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Проведение круглых столов по взаимодействию с детьми с ОВЗ и открытых занятий и уроков.</w:t>
            </w:r>
          </w:p>
        </w:tc>
        <w:tc>
          <w:tcPr>
            <w:tcW w:w="2268" w:type="dxa"/>
          </w:tcPr>
          <w:p w14:paraId="1C6AE781" w14:textId="77777777" w:rsidR="009F480D" w:rsidRPr="00F22369" w:rsidRDefault="00971B6B" w:rsidP="00CB4902">
            <w:pPr>
              <w:widowControl w:val="0"/>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Психолог, логопед , педагог.</w:t>
            </w:r>
          </w:p>
        </w:tc>
      </w:tr>
    </w:tbl>
    <w:p w14:paraId="507A9355" w14:textId="77777777" w:rsidR="00555211" w:rsidRPr="00F22369" w:rsidRDefault="00555211" w:rsidP="00A060A7">
      <w:pPr>
        <w:suppressAutoHyphens/>
        <w:spacing w:after="0" w:line="360" w:lineRule="auto"/>
        <w:ind w:firstLine="426"/>
        <w:jc w:val="center"/>
        <w:rPr>
          <w:rFonts w:ascii="Times New Roman" w:eastAsia="Times New Roman" w:hAnsi="Times New Roman"/>
          <w:b/>
          <w:color w:val="000000"/>
          <w:sz w:val="28"/>
          <w:szCs w:val="28"/>
          <w:lang w:eastAsia="ar-SA"/>
        </w:rPr>
      </w:pPr>
    </w:p>
    <w:p w14:paraId="0972FD7F" w14:textId="77777777" w:rsidR="00CA5297" w:rsidRPr="00F22369" w:rsidRDefault="00971B6B" w:rsidP="00A060A7">
      <w:pPr>
        <w:suppressAutoHyphens/>
        <w:spacing w:after="0" w:line="360" w:lineRule="auto"/>
        <w:ind w:firstLine="426"/>
        <w:jc w:val="both"/>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Этапы создания и реализации Программы коррекционной работы.</w:t>
      </w:r>
    </w:p>
    <w:p w14:paraId="1B73ADE8" w14:textId="77777777" w:rsidR="00971B6B" w:rsidRPr="00F22369" w:rsidRDefault="00971B6B"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Реализация программы осуществляется в четыре этапа: концептуальный , проектный , технологический, </w:t>
      </w:r>
      <w:r w:rsidR="00CD76A2" w:rsidRPr="00F22369">
        <w:rPr>
          <w:rFonts w:ascii="Times New Roman" w:eastAsia="Times New Roman" w:hAnsi="Times New Roman"/>
          <w:color w:val="000000"/>
          <w:sz w:val="28"/>
          <w:szCs w:val="28"/>
          <w:lang w:eastAsia="ar-SA"/>
        </w:rPr>
        <w:t>заключительный.</w:t>
      </w:r>
    </w:p>
    <w:p w14:paraId="3FE35CAC" w14:textId="77777777" w:rsidR="00CD76A2" w:rsidRPr="00F22369" w:rsidRDefault="00CD76A2"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lastRenderedPageBreak/>
        <w:t xml:space="preserve">Первый этап- концептуальный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 уточнение профессиональных ожиданий и функциональных обязанностей . ,в процессе формирования общих целей , задач, мотивов  и смыслов формируется коллектив участников проекта (  учителя начальных классов, психологи, медицинские работники, педагоги- дефектологи). Коллективный  субъект осваивает позиции теоретика , методолога и обсуждает основания проектирования Программы коррекционной работы. </w:t>
      </w:r>
    </w:p>
    <w:p w14:paraId="1066FF97" w14:textId="77777777" w:rsidR="00B77113" w:rsidRPr="00F22369" w:rsidRDefault="003C1CFD" w:rsidP="00A060A7">
      <w:pPr>
        <w:suppressAutoHyphens/>
        <w:spacing w:after="0" w:line="360" w:lineRule="auto"/>
        <w:ind w:firstLine="426"/>
        <w:jc w:val="both"/>
        <w:rPr>
          <w:rFonts w:ascii="Times New Roman" w:eastAsia="Times New Roman" w:hAnsi="Times New Roman"/>
          <w:b/>
          <w:color w:val="000000"/>
          <w:sz w:val="28"/>
          <w:szCs w:val="28"/>
          <w:lang w:eastAsia="ar-SA"/>
        </w:rPr>
      </w:pPr>
      <w:r w:rsidRPr="00F22369">
        <w:rPr>
          <w:rFonts w:ascii="Times New Roman" w:eastAsia="Times New Roman" w:hAnsi="Times New Roman"/>
          <w:color w:val="000000"/>
          <w:sz w:val="28"/>
          <w:szCs w:val="28"/>
          <w:lang w:eastAsia="ar-SA"/>
        </w:rPr>
        <w:t>Второй этап</w:t>
      </w:r>
      <w:r w:rsidR="009A04F2" w:rsidRPr="00F22369">
        <w:rPr>
          <w:rFonts w:ascii="Times New Roman" w:eastAsia="Times New Roman" w:hAnsi="Times New Roman"/>
          <w:color w:val="000000"/>
          <w:sz w:val="28"/>
          <w:szCs w:val="28"/>
          <w:lang w:eastAsia="ar-SA"/>
        </w:rPr>
        <w:t xml:space="preserve"> </w:t>
      </w:r>
      <w:r w:rsidRPr="00F22369">
        <w:rPr>
          <w:rFonts w:ascii="Times New Roman" w:eastAsia="Times New Roman" w:hAnsi="Times New Roman"/>
          <w:color w:val="000000"/>
          <w:sz w:val="28"/>
          <w:szCs w:val="28"/>
          <w:lang w:eastAsia="ar-SA"/>
        </w:rPr>
        <w:t>- проектный –включает в себя : подготовку учителей к участию в реализации Программы коррекционной работы и знакомство с комплектном документов , входящих в структуру программы</w:t>
      </w:r>
      <w:r w:rsidR="00B77113" w:rsidRPr="00F22369">
        <w:rPr>
          <w:rFonts w:ascii="Times New Roman" w:eastAsia="Times New Roman" w:hAnsi="Times New Roman"/>
          <w:b/>
          <w:color w:val="000000"/>
          <w:sz w:val="28"/>
          <w:szCs w:val="28"/>
          <w:lang w:eastAsia="ar-SA"/>
        </w:rPr>
        <w:t xml:space="preserve">. </w:t>
      </w:r>
    </w:p>
    <w:p w14:paraId="5A67F3CF" w14:textId="77777777" w:rsidR="003C1CFD" w:rsidRPr="00F22369" w:rsidRDefault="003C1CFD"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b/>
          <w:color w:val="000000"/>
          <w:sz w:val="28"/>
          <w:szCs w:val="28"/>
          <w:lang w:eastAsia="ar-SA"/>
        </w:rPr>
        <w:t>Требования к специалистам , реализующим программу.</w:t>
      </w:r>
    </w:p>
    <w:p w14:paraId="61012FA1" w14:textId="77777777" w:rsidR="00971B6B" w:rsidRPr="00F22369" w:rsidRDefault="003C1CFD"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Основной ресурс для реализации программы – человеческий (наличие специалистов , готовых работать с ребенком, испытывающим трудности в обучении). Субъекты , осуществляющие сопровождение ребенка , в ходе проектного этапа эксперимента реализуют несколько </w:t>
      </w:r>
      <w:r w:rsidR="00A32900" w:rsidRPr="00F22369">
        <w:rPr>
          <w:rFonts w:ascii="Times New Roman" w:eastAsia="Times New Roman" w:hAnsi="Times New Roman"/>
          <w:sz w:val="28"/>
          <w:szCs w:val="28"/>
          <w:lang w:eastAsia="ar-SA"/>
        </w:rPr>
        <w:t xml:space="preserve">профессиональных позиций – диагностическую, проектную, аналитическую , последовательное </w:t>
      </w:r>
    </w:p>
    <w:p w14:paraId="058D0EC1" w14:textId="77777777" w:rsidR="000007CE" w:rsidRPr="00F22369" w:rsidRDefault="00A32900" w:rsidP="00A060A7">
      <w:pPr>
        <w:suppressAutoHyphens/>
        <w:spacing w:after="0" w:line="360" w:lineRule="auto"/>
        <w:ind w:firstLine="426"/>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Прохождение которых обеспечивает разработку проекта программы коррекционной работы.</w:t>
      </w:r>
    </w:p>
    <w:p w14:paraId="0F7BBEBC" w14:textId="77777777" w:rsidR="00867FD1" w:rsidRDefault="00867FD1" w:rsidP="00383B09">
      <w:pPr>
        <w:suppressAutoHyphens/>
        <w:spacing w:after="0" w:line="240" w:lineRule="auto"/>
        <w:ind w:firstLine="426"/>
        <w:jc w:val="both"/>
        <w:rPr>
          <w:rFonts w:ascii="Times New Roman" w:eastAsia="Times New Roman" w:hAnsi="Times New Roman"/>
          <w:b/>
          <w:sz w:val="28"/>
          <w:szCs w:val="28"/>
          <w:lang w:eastAsia="ar-SA"/>
        </w:rPr>
      </w:pPr>
    </w:p>
    <w:p w14:paraId="1950E3C1" w14:textId="77777777" w:rsidR="00867FD1" w:rsidRDefault="00867FD1" w:rsidP="00383B09">
      <w:pPr>
        <w:suppressAutoHyphens/>
        <w:spacing w:after="0" w:line="240" w:lineRule="auto"/>
        <w:ind w:firstLine="426"/>
        <w:jc w:val="both"/>
        <w:rPr>
          <w:rFonts w:ascii="Times New Roman" w:eastAsia="Times New Roman" w:hAnsi="Times New Roman"/>
          <w:b/>
          <w:sz w:val="28"/>
          <w:szCs w:val="28"/>
          <w:lang w:eastAsia="ar-SA"/>
        </w:rPr>
      </w:pPr>
    </w:p>
    <w:p w14:paraId="4F3E1218" w14:textId="77777777" w:rsidR="00867FD1" w:rsidRDefault="00867FD1" w:rsidP="00383B09">
      <w:pPr>
        <w:suppressAutoHyphens/>
        <w:spacing w:after="0" w:line="240" w:lineRule="auto"/>
        <w:ind w:firstLine="426"/>
        <w:jc w:val="both"/>
        <w:rPr>
          <w:rFonts w:ascii="Times New Roman" w:eastAsia="Times New Roman" w:hAnsi="Times New Roman"/>
          <w:b/>
          <w:sz w:val="28"/>
          <w:szCs w:val="28"/>
          <w:lang w:eastAsia="ar-SA"/>
        </w:rPr>
      </w:pPr>
    </w:p>
    <w:p w14:paraId="1B48F84A" w14:textId="77777777" w:rsidR="00A32900" w:rsidRPr="00F22369" w:rsidRDefault="00A32900" w:rsidP="00383B09">
      <w:pPr>
        <w:suppressAutoHyphens/>
        <w:spacing w:after="0" w:line="240" w:lineRule="auto"/>
        <w:ind w:firstLine="426"/>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Направления и задачи коррекционной работы</w:t>
      </w:r>
    </w:p>
    <w:tbl>
      <w:tblPr>
        <w:tblpPr w:leftFromText="180" w:rightFromText="180" w:vertAnchor="text" w:horzAnchor="margin" w:tblpY="8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2693"/>
        <w:gridCol w:w="2552"/>
      </w:tblGrid>
      <w:tr w:rsidR="000007CE" w:rsidRPr="00F22369" w14:paraId="12D3E3BA" w14:textId="77777777" w:rsidTr="00CB4902">
        <w:tc>
          <w:tcPr>
            <w:tcW w:w="1384" w:type="dxa"/>
          </w:tcPr>
          <w:p w14:paraId="5969F2FE" w14:textId="77777777" w:rsidR="000007CE" w:rsidRPr="00F22369" w:rsidRDefault="00C1367C"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Направления</w:t>
            </w:r>
          </w:p>
        </w:tc>
        <w:tc>
          <w:tcPr>
            <w:tcW w:w="3260" w:type="dxa"/>
          </w:tcPr>
          <w:p w14:paraId="509BD862" w14:textId="77777777" w:rsidR="000007CE" w:rsidRPr="00F22369" w:rsidRDefault="000007CE"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Задачи исследовательской работы</w:t>
            </w:r>
          </w:p>
        </w:tc>
        <w:tc>
          <w:tcPr>
            <w:tcW w:w="2693" w:type="dxa"/>
          </w:tcPr>
          <w:p w14:paraId="05C906D7" w14:textId="77777777" w:rsidR="000007CE" w:rsidRPr="00F22369" w:rsidRDefault="000007CE"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Содержание и формы работы</w:t>
            </w:r>
          </w:p>
        </w:tc>
        <w:tc>
          <w:tcPr>
            <w:tcW w:w="2552" w:type="dxa"/>
          </w:tcPr>
          <w:p w14:paraId="0C18146A" w14:textId="77777777" w:rsidR="000007CE" w:rsidRPr="00F22369" w:rsidRDefault="000007CE" w:rsidP="00CB4902">
            <w:pPr>
              <w:widowControl w:val="0"/>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Ожидаемые результаты</w:t>
            </w:r>
          </w:p>
        </w:tc>
      </w:tr>
      <w:tr w:rsidR="000007CE" w:rsidRPr="00F22369" w14:paraId="3D8BA315" w14:textId="77777777" w:rsidTr="00CB4902">
        <w:trPr>
          <w:cantSplit/>
          <w:trHeight w:val="1134"/>
        </w:trPr>
        <w:tc>
          <w:tcPr>
            <w:tcW w:w="1384" w:type="dxa"/>
            <w:textDirection w:val="btLr"/>
          </w:tcPr>
          <w:p w14:paraId="65D41968" w14:textId="77777777" w:rsidR="000007CE" w:rsidRPr="00F22369" w:rsidRDefault="000007CE" w:rsidP="00CB4902">
            <w:pPr>
              <w:widowControl w:val="0"/>
              <w:suppressAutoHyphens/>
              <w:autoSpaceDE w:val="0"/>
              <w:autoSpaceDN w:val="0"/>
              <w:adjustRightInd w:val="0"/>
              <w:spacing w:after="0" w:line="240" w:lineRule="auto"/>
              <w:ind w:left="113" w:right="113"/>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Диагностическое</w:t>
            </w:r>
          </w:p>
        </w:tc>
        <w:tc>
          <w:tcPr>
            <w:tcW w:w="3260" w:type="dxa"/>
          </w:tcPr>
          <w:p w14:paraId="14DF8586"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Диагностика школьных трудностей обучающихся ;</w:t>
            </w:r>
          </w:p>
          <w:p w14:paraId="5E1217E1"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Дифференциация детей по уровню и типу их психического развития</w:t>
            </w:r>
          </w:p>
        </w:tc>
        <w:tc>
          <w:tcPr>
            <w:tcW w:w="2693" w:type="dxa"/>
          </w:tcPr>
          <w:p w14:paraId="772B0766"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Реализация спецкурса для педагогов;</w:t>
            </w:r>
          </w:p>
          <w:p w14:paraId="48C7CD23"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Изучение индивидуальных карт медико-психолого- педагогической диагностики ; анкетирование , беседа, тестирование, наблюдение</w:t>
            </w:r>
          </w:p>
        </w:tc>
        <w:tc>
          <w:tcPr>
            <w:tcW w:w="2552" w:type="dxa"/>
          </w:tcPr>
          <w:p w14:paraId="3415A5EF"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Диагностические портреты детей ( карты медико-психолого- педагогической диагностики, диагностические карты школьных трудностей ); характеристика дифференцированных групп учащихся</w:t>
            </w:r>
          </w:p>
        </w:tc>
      </w:tr>
      <w:tr w:rsidR="000007CE" w:rsidRPr="00F22369" w14:paraId="5503C920" w14:textId="77777777" w:rsidTr="00CB4902">
        <w:trPr>
          <w:cantSplit/>
          <w:trHeight w:val="1134"/>
        </w:trPr>
        <w:tc>
          <w:tcPr>
            <w:tcW w:w="1384" w:type="dxa"/>
            <w:textDirection w:val="btLr"/>
          </w:tcPr>
          <w:p w14:paraId="30FC2DA1" w14:textId="77777777" w:rsidR="000007CE" w:rsidRPr="00F22369" w:rsidRDefault="000007CE" w:rsidP="00CB4902">
            <w:pPr>
              <w:widowControl w:val="0"/>
              <w:suppressAutoHyphens/>
              <w:autoSpaceDE w:val="0"/>
              <w:autoSpaceDN w:val="0"/>
              <w:adjustRightInd w:val="0"/>
              <w:spacing w:after="0" w:line="240" w:lineRule="auto"/>
              <w:ind w:left="113" w:right="113"/>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Проектное</w:t>
            </w:r>
          </w:p>
        </w:tc>
        <w:tc>
          <w:tcPr>
            <w:tcW w:w="3260" w:type="dxa"/>
          </w:tcPr>
          <w:p w14:paraId="556F3A86"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Проектирование образовательных маршрутов на основе данных диагностического исследования</w:t>
            </w:r>
          </w:p>
        </w:tc>
        <w:tc>
          <w:tcPr>
            <w:tcW w:w="2693" w:type="dxa"/>
          </w:tcPr>
          <w:p w14:paraId="272519FF"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Консультирование учителей при разработке индивидуальных образовательных маршрутов сопровождения и коррекции </w:t>
            </w:r>
          </w:p>
        </w:tc>
        <w:tc>
          <w:tcPr>
            <w:tcW w:w="2552" w:type="dxa"/>
          </w:tcPr>
          <w:p w14:paraId="55631404"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Индивидуальные карты медико-психолого-педагогического сопровождения ребенка с ОВЗ</w:t>
            </w:r>
          </w:p>
        </w:tc>
      </w:tr>
      <w:tr w:rsidR="000007CE" w:rsidRPr="00F22369" w14:paraId="3B73ED2C" w14:textId="77777777" w:rsidTr="00CB4902">
        <w:trPr>
          <w:cantSplit/>
          <w:trHeight w:val="1134"/>
        </w:trPr>
        <w:tc>
          <w:tcPr>
            <w:tcW w:w="1384" w:type="dxa"/>
            <w:textDirection w:val="btLr"/>
          </w:tcPr>
          <w:p w14:paraId="0D47AB24" w14:textId="77777777" w:rsidR="000007CE" w:rsidRPr="00F22369" w:rsidRDefault="000007CE" w:rsidP="00CB4902">
            <w:pPr>
              <w:widowControl w:val="0"/>
              <w:suppressAutoHyphens/>
              <w:autoSpaceDE w:val="0"/>
              <w:autoSpaceDN w:val="0"/>
              <w:adjustRightInd w:val="0"/>
              <w:spacing w:after="0" w:line="240" w:lineRule="auto"/>
              <w:ind w:left="113" w:right="113"/>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Аналитическое </w:t>
            </w:r>
          </w:p>
        </w:tc>
        <w:tc>
          <w:tcPr>
            <w:tcW w:w="3260" w:type="dxa"/>
          </w:tcPr>
          <w:p w14:paraId="117D47BE"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Обсуждение возможных вариантов решения проблемы ; построение прогнозов эффективности программ коррекционной работы</w:t>
            </w:r>
          </w:p>
        </w:tc>
        <w:tc>
          <w:tcPr>
            <w:tcW w:w="2693" w:type="dxa"/>
          </w:tcPr>
          <w:p w14:paraId="0E35F854"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Медико-психолого- педагогический консилиум</w:t>
            </w:r>
          </w:p>
        </w:tc>
        <w:tc>
          <w:tcPr>
            <w:tcW w:w="2552" w:type="dxa"/>
          </w:tcPr>
          <w:p w14:paraId="478459C0" w14:textId="77777777" w:rsidR="000007CE" w:rsidRPr="00F22369" w:rsidRDefault="000007CE" w:rsidP="00CB4902">
            <w:pPr>
              <w:widowControl w:val="0"/>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План заседаний медико –психолого-педагогического консилиума</w:t>
            </w:r>
          </w:p>
        </w:tc>
      </w:tr>
    </w:tbl>
    <w:p w14:paraId="695E8354" w14:textId="77777777" w:rsidR="00383B09" w:rsidRPr="00F22369" w:rsidRDefault="00383B09" w:rsidP="00A060A7">
      <w:pPr>
        <w:suppressAutoHyphens/>
        <w:spacing w:after="0" w:line="360" w:lineRule="auto"/>
        <w:ind w:firstLine="426"/>
        <w:jc w:val="both"/>
        <w:rPr>
          <w:rFonts w:ascii="Times New Roman" w:eastAsia="Times New Roman" w:hAnsi="Times New Roman"/>
          <w:color w:val="000000"/>
          <w:sz w:val="28"/>
          <w:szCs w:val="28"/>
          <w:lang w:eastAsia="ar-SA"/>
        </w:rPr>
      </w:pPr>
    </w:p>
    <w:p w14:paraId="69E11F41" w14:textId="77777777" w:rsidR="000007CE" w:rsidRPr="00F22369" w:rsidRDefault="00BF3D58"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На третьем этапе –</w:t>
      </w:r>
      <w:r w:rsidR="00B40F61" w:rsidRPr="00F22369">
        <w:rPr>
          <w:rFonts w:ascii="Times New Roman" w:eastAsia="Times New Roman" w:hAnsi="Times New Roman"/>
          <w:color w:val="000000"/>
          <w:sz w:val="28"/>
          <w:szCs w:val="28"/>
          <w:lang w:eastAsia="ar-SA"/>
        </w:rPr>
        <w:t xml:space="preserve"> </w:t>
      </w:r>
      <w:r w:rsidRPr="00F22369">
        <w:rPr>
          <w:rFonts w:ascii="Times New Roman" w:eastAsia="Times New Roman" w:hAnsi="Times New Roman"/>
          <w:color w:val="000000"/>
          <w:sz w:val="28"/>
          <w:szCs w:val="28"/>
          <w:lang w:eastAsia="ar-SA"/>
        </w:rPr>
        <w:t>технологическом осуществляется практическая реализация Программы коррекционной работы. На основе проведенных диагностик и индивидуальных карт медико-психолого-педагогической диагностики и карт медико-психолого-педагогического сопровождения определятся функции и содержание деятельности учителей, родителей, учителя физкультуры , логопеда , медицинских работников.</w:t>
      </w:r>
    </w:p>
    <w:p w14:paraId="7C78F679" w14:textId="77777777" w:rsidR="00BF3D58" w:rsidRPr="00F22369" w:rsidRDefault="00BF3D58"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Четвертый этап –</w:t>
      </w:r>
      <w:r w:rsidR="00B40F61" w:rsidRPr="00F22369">
        <w:rPr>
          <w:rFonts w:ascii="Times New Roman" w:eastAsia="Times New Roman" w:hAnsi="Times New Roman"/>
          <w:color w:val="000000"/>
          <w:sz w:val="28"/>
          <w:szCs w:val="28"/>
          <w:lang w:eastAsia="ar-SA"/>
        </w:rPr>
        <w:t xml:space="preserve"> </w:t>
      </w:r>
      <w:r w:rsidRPr="00F22369">
        <w:rPr>
          <w:rFonts w:ascii="Times New Roman" w:eastAsia="Times New Roman" w:hAnsi="Times New Roman"/>
          <w:color w:val="000000"/>
          <w:sz w:val="28"/>
          <w:szCs w:val="28"/>
          <w:lang w:eastAsia="ar-SA"/>
        </w:rPr>
        <w:t>заключительный (аналитико-обобщающий ) включает в себя итоговую диагностику , совместный анализ результатов коррекционной работы, рефлексию.</w:t>
      </w:r>
    </w:p>
    <w:p w14:paraId="47947572" w14:textId="77777777" w:rsidR="00BF3D58" w:rsidRPr="00F22369" w:rsidRDefault="00BF3D58"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lastRenderedPageBreak/>
        <w:t>Результатом коррекционной работы является достижение ребенком с ОВЗ планируемых результатов освоения ООП.</w:t>
      </w:r>
    </w:p>
    <w:p w14:paraId="256A6910" w14:textId="77777777" w:rsidR="000007CE" w:rsidRPr="00F22369" w:rsidRDefault="000007CE" w:rsidP="00A060A7">
      <w:pPr>
        <w:suppressAutoHyphens/>
        <w:spacing w:after="0" w:line="360" w:lineRule="auto"/>
        <w:ind w:firstLine="426"/>
        <w:jc w:val="both"/>
        <w:rPr>
          <w:rFonts w:ascii="Times New Roman" w:eastAsia="Times New Roman" w:hAnsi="Times New Roman"/>
          <w:color w:val="000000"/>
          <w:sz w:val="28"/>
          <w:szCs w:val="28"/>
          <w:lang w:eastAsia="ar-SA"/>
        </w:rPr>
      </w:pPr>
    </w:p>
    <w:p w14:paraId="7E4D4BB2" w14:textId="77777777" w:rsidR="00EE5A7F" w:rsidRPr="00F22369" w:rsidRDefault="00BF3D58" w:rsidP="00A060A7">
      <w:pPr>
        <w:suppressAutoHyphens/>
        <w:spacing w:after="0" w:line="360" w:lineRule="auto"/>
        <w:ind w:firstLine="426"/>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Требования к условиям реализации</w:t>
      </w:r>
    </w:p>
    <w:p w14:paraId="765DF767" w14:textId="77777777" w:rsidR="00D72519" w:rsidRPr="00F22369" w:rsidRDefault="00BF3D58" w:rsidP="00A060A7">
      <w:pPr>
        <w:suppressAutoHyphens/>
        <w:spacing w:after="0" w:line="360" w:lineRule="auto"/>
        <w:ind w:firstLine="426"/>
        <w:jc w:val="center"/>
        <w:rPr>
          <w:rFonts w:ascii="Times New Roman" w:eastAsia="Times New Roman" w:hAnsi="Times New Roman"/>
          <w:b/>
          <w:color w:val="000000"/>
          <w:sz w:val="28"/>
          <w:szCs w:val="28"/>
          <w:lang w:eastAsia="ar-SA"/>
        </w:rPr>
      </w:pPr>
      <w:r w:rsidRPr="00F22369">
        <w:rPr>
          <w:rFonts w:ascii="Times New Roman" w:eastAsia="Times New Roman" w:hAnsi="Times New Roman"/>
          <w:b/>
          <w:color w:val="000000"/>
          <w:sz w:val="28"/>
          <w:szCs w:val="28"/>
          <w:lang w:eastAsia="ar-SA"/>
        </w:rPr>
        <w:t>Программы коррекционной работы</w:t>
      </w:r>
    </w:p>
    <w:p w14:paraId="0DE9217B" w14:textId="77777777" w:rsidR="00EE5A7F" w:rsidRPr="00F22369" w:rsidRDefault="00EE5A7F"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Психолого –</w:t>
      </w:r>
      <w:r w:rsidR="00B40F61" w:rsidRPr="00F22369">
        <w:rPr>
          <w:rFonts w:ascii="Times New Roman" w:eastAsia="Times New Roman" w:hAnsi="Times New Roman"/>
          <w:color w:val="000000"/>
          <w:sz w:val="28"/>
          <w:szCs w:val="28"/>
          <w:lang w:eastAsia="ar-SA"/>
        </w:rPr>
        <w:t xml:space="preserve"> </w:t>
      </w:r>
      <w:r w:rsidRPr="00F22369">
        <w:rPr>
          <w:rFonts w:ascii="Times New Roman" w:eastAsia="Times New Roman" w:hAnsi="Times New Roman"/>
          <w:color w:val="000000"/>
          <w:sz w:val="28"/>
          <w:szCs w:val="28"/>
          <w:lang w:eastAsia="ar-SA"/>
        </w:rPr>
        <w:t>педагогическое обеспечение:</w:t>
      </w:r>
    </w:p>
    <w:p w14:paraId="43B63749" w14:textId="77777777" w:rsidR="00EE5A7F" w:rsidRPr="00F22369" w:rsidRDefault="00EE5A7F"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14:paraId="4073CFEC" w14:textId="77777777" w:rsidR="00EE5A7F" w:rsidRPr="00F22369" w:rsidRDefault="00EE5A7F" w:rsidP="00A060A7">
      <w:pPr>
        <w:suppressAutoHyphens/>
        <w:spacing w:after="0" w:line="360" w:lineRule="auto"/>
        <w:ind w:firstLine="426"/>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-обеспечение психолого-педагогических условий (коррекционная направленность учебно-воспитательного процесса ; учет индивидуальных возможностей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 доступности);</w:t>
      </w:r>
    </w:p>
    <w:p w14:paraId="35FC79DC" w14:textId="77777777" w:rsidR="00EE5A7F" w:rsidRPr="00F22369" w:rsidRDefault="00EE5A7F"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-обеспечение специализированных условий</w:t>
      </w:r>
      <w:r w:rsidR="00B40F61" w:rsidRPr="00F22369">
        <w:rPr>
          <w:rFonts w:ascii="Times New Roman" w:hAnsi="Times New Roman"/>
          <w:sz w:val="28"/>
          <w:szCs w:val="28"/>
        </w:rPr>
        <w:t xml:space="preserve"> </w:t>
      </w:r>
      <w:r w:rsidRPr="00F22369">
        <w:rPr>
          <w:rFonts w:ascii="Times New Roman" w:hAnsi="Times New Roman"/>
          <w:sz w:val="28"/>
          <w:szCs w:val="28"/>
        </w:rPr>
        <w:t>(выдвижение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w:t>
      </w:r>
      <w:r w:rsidR="00FF7D8E" w:rsidRPr="00F22369">
        <w:rPr>
          <w:rFonts w:ascii="Times New Roman" w:hAnsi="Times New Roman"/>
          <w:sz w:val="28"/>
          <w:szCs w:val="28"/>
        </w:rPr>
        <w:t>е</w:t>
      </w:r>
      <w:r w:rsidRPr="00F22369">
        <w:rPr>
          <w:rFonts w:ascii="Times New Roman" w:hAnsi="Times New Roman"/>
          <w:sz w:val="28"/>
          <w:szCs w:val="28"/>
        </w:rPr>
        <w:t>ние задач развития ребенка , отсутствующих в содержании образования нормально развивающегося свер</w:t>
      </w:r>
      <w:r w:rsidR="00FF7D8E" w:rsidRPr="00F22369">
        <w:rPr>
          <w:rFonts w:ascii="Times New Roman" w:hAnsi="Times New Roman"/>
          <w:sz w:val="28"/>
          <w:szCs w:val="28"/>
        </w:rPr>
        <w:t>с</w:t>
      </w:r>
      <w:r w:rsidRPr="00F22369">
        <w:rPr>
          <w:rFonts w:ascii="Times New Roman" w:hAnsi="Times New Roman"/>
          <w:sz w:val="28"/>
          <w:szCs w:val="28"/>
        </w:rPr>
        <w:t>тника; использование специальных методов, приемов, средств обучения, специализированных образовательных и корр</w:t>
      </w:r>
      <w:r w:rsidR="00FF7D8E" w:rsidRPr="00F22369">
        <w:rPr>
          <w:rFonts w:ascii="Times New Roman" w:hAnsi="Times New Roman"/>
          <w:sz w:val="28"/>
          <w:szCs w:val="28"/>
        </w:rPr>
        <w:t>екционных программ , ориентиров</w:t>
      </w:r>
      <w:r w:rsidRPr="00F22369">
        <w:rPr>
          <w:rFonts w:ascii="Times New Roman" w:hAnsi="Times New Roman"/>
          <w:sz w:val="28"/>
          <w:szCs w:val="28"/>
        </w:rPr>
        <w:t>анных на особые образовательные потребности детей; дифференц</w:t>
      </w:r>
      <w:r w:rsidR="00FF7D8E" w:rsidRPr="00F22369">
        <w:rPr>
          <w:rFonts w:ascii="Times New Roman" w:hAnsi="Times New Roman"/>
          <w:sz w:val="28"/>
          <w:szCs w:val="28"/>
        </w:rPr>
        <w:t>ированное и индивидуализированн</w:t>
      </w:r>
      <w:r w:rsidRPr="00F22369">
        <w:rPr>
          <w:rFonts w:ascii="Times New Roman" w:hAnsi="Times New Roman"/>
          <w:sz w:val="28"/>
          <w:szCs w:val="28"/>
        </w:rPr>
        <w:t>ое обучение с учетом специфики нарушения развития ребенка; комплексное воздействие на обучающе</w:t>
      </w:r>
      <w:r w:rsidR="00FF7D8E" w:rsidRPr="00F22369">
        <w:rPr>
          <w:rFonts w:ascii="Times New Roman" w:hAnsi="Times New Roman"/>
          <w:sz w:val="28"/>
          <w:szCs w:val="28"/>
        </w:rPr>
        <w:t>г</w:t>
      </w:r>
      <w:r w:rsidRPr="00F22369">
        <w:rPr>
          <w:rFonts w:ascii="Times New Roman" w:hAnsi="Times New Roman"/>
          <w:sz w:val="28"/>
          <w:szCs w:val="28"/>
        </w:rPr>
        <w:t>ося , осущес</w:t>
      </w:r>
      <w:r w:rsidR="00FF7D8E" w:rsidRPr="00F22369">
        <w:rPr>
          <w:rFonts w:ascii="Times New Roman" w:hAnsi="Times New Roman"/>
          <w:sz w:val="28"/>
          <w:szCs w:val="28"/>
        </w:rPr>
        <w:t>т</w:t>
      </w:r>
      <w:r w:rsidRPr="00F22369">
        <w:rPr>
          <w:rFonts w:ascii="Times New Roman" w:hAnsi="Times New Roman"/>
          <w:sz w:val="28"/>
          <w:szCs w:val="28"/>
        </w:rPr>
        <w:t>вляемое на индивиду</w:t>
      </w:r>
      <w:r w:rsidR="00FF7D8E" w:rsidRPr="00F22369">
        <w:rPr>
          <w:rFonts w:ascii="Times New Roman" w:hAnsi="Times New Roman"/>
          <w:sz w:val="28"/>
          <w:szCs w:val="28"/>
        </w:rPr>
        <w:t>а</w:t>
      </w:r>
      <w:r w:rsidRPr="00F22369">
        <w:rPr>
          <w:rFonts w:ascii="Times New Roman" w:hAnsi="Times New Roman"/>
          <w:sz w:val="28"/>
          <w:szCs w:val="28"/>
        </w:rPr>
        <w:t xml:space="preserve">льных и групповых </w:t>
      </w:r>
      <w:r w:rsidR="00FF7D8E" w:rsidRPr="00F22369">
        <w:rPr>
          <w:rFonts w:ascii="Times New Roman" w:hAnsi="Times New Roman"/>
          <w:sz w:val="28"/>
          <w:szCs w:val="28"/>
        </w:rPr>
        <w:t>коррекционных занятиях);</w:t>
      </w:r>
    </w:p>
    <w:p w14:paraId="31DBC0B1" w14:textId="77777777" w:rsidR="00FF7D8E" w:rsidRPr="00F22369" w:rsidRDefault="00FF7D8E"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w:t>
      </w:r>
      <w:r w:rsidRPr="00F22369">
        <w:rPr>
          <w:rFonts w:ascii="Times New Roman" w:hAnsi="Times New Roman"/>
          <w:sz w:val="28"/>
          <w:szCs w:val="28"/>
        </w:rPr>
        <w:lastRenderedPageBreak/>
        <w:t>профилактика физических , умственных и психологических перегрузок обучающихся , соблюдение санитарно-гигиенических правил и норм);</w:t>
      </w:r>
    </w:p>
    <w:p w14:paraId="567C22FC" w14:textId="77777777" w:rsidR="00FF7D8E" w:rsidRPr="00F22369" w:rsidRDefault="00FF7D8E"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 спортивно-оздоровительных и иных досуговых мероприятий;</w:t>
      </w:r>
    </w:p>
    <w:p w14:paraId="735711D5" w14:textId="77777777" w:rsidR="00FF7D8E" w:rsidRPr="00F22369" w:rsidRDefault="00FF7D8E"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-развитие системы обучения и воспитания детей, имеющих сложные нарушения психического и (или)  физического развития.</w:t>
      </w:r>
    </w:p>
    <w:p w14:paraId="6E5414FB" w14:textId="77777777" w:rsidR="00FF7D8E" w:rsidRPr="00F22369" w:rsidRDefault="00FF7D8E" w:rsidP="00A060A7">
      <w:pPr>
        <w:suppressAutoHyphens/>
        <w:spacing w:after="0" w:line="360" w:lineRule="auto"/>
        <w:ind w:firstLine="426"/>
        <w:jc w:val="center"/>
        <w:rPr>
          <w:rFonts w:ascii="Times New Roman" w:hAnsi="Times New Roman"/>
          <w:b/>
          <w:sz w:val="28"/>
          <w:szCs w:val="28"/>
        </w:rPr>
      </w:pPr>
      <w:r w:rsidRPr="00F22369">
        <w:rPr>
          <w:rFonts w:ascii="Times New Roman" w:hAnsi="Times New Roman"/>
          <w:b/>
          <w:sz w:val="28"/>
          <w:szCs w:val="28"/>
        </w:rPr>
        <w:t>Программно-методическое обеспечение</w:t>
      </w:r>
    </w:p>
    <w:p w14:paraId="2AB5E416" w14:textId="77777777" w:rsidR="00FF7D8E" w:rsidRPr="00F22369" w:rsidRDefault="00FF7D8E"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14:paraId="1EFBE00F" w14:textId="77777777" w:rsidR="00FF7D8E" w:rsidRPr="00F22369" w:rsidRDefault="00926190"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В случаях обучения детей с в</w:t>
      </w:r>
      <w:r w:rsidR="00FF7D8E" w:rsidRPr="00F22369">
        <w:rPr>
          <w:rFonts w:ascii="Times New Roman" w:hAnsi="Times New Roman"/>
          <w:sz w:val="28"/>
          <w:szCs w:val="28"/>
        </w:rPr>
        <w:t>ы</w:t>
      </w:r>
      <w:r w:rsidRPr="00F22369">
        <w:rPr>
          <w:rFonts w:ascii="Times New Roman" w:hAnsi="Times New Roman"/>
          <w:sz w:val="28"/>
          <w:szCs w:val="28"/>
        </w:rPr>
        <w:t>р</w:t>
      </w:r>
      <w:r w:rsidR="00FF7D8E" w:rsidRPr="00F22369">
        <w:rPr>
          <w:rFonts w:ascii="Times New Roman" w:hAnsi="Times New Roman"/>
          <w:sz w:val="28"/>
          <w:szCs w:val="28"/>
        </w:rPr>
        <w:t xml:space="preserve">аженными нарушениями психического и (или) физического развития по индивидуальному учебному плану целесообразным является использование </w:t>
      </w:r>
      <w:r w:rsidRPr="00F22369">
        <w:rPr>
          <w:rFonts w:ascii="Times New Roman" w:hAnsi="Times New Roman"/>
          <w:sz w:val="28"/>
          <w:szCs w:val="28"/>
        </w:rPr>
        <w:t>адаптиро</w:t>
      </w:r>
      <w:r w:rsidR="00FF7D8E" w:rsidRPr="00F22369">
        <w:rPr>
          <w:rFonts w:ascii="Times New Roman" w:hAnsi="Times New Roman"/>
          <w:sz w:val="28"/>
          <w:szCs w:val="28"/>
        </w:rPr>
        <w:t>ванных образовательных программ, учебников и учебных пособий для образовательных учреждений , обучающих детей с УО.</w:t>
      </w:r>
    </w:p>
    <w:p w14:paraId="3FCF5E8A" w14:textId="77777777" w:rsidR="00926190" w:rsidRPr="00F22369" w:rsidRDefault="00926190" w:rsidP="00A060A7">
      <w:pPr>
        <w:suppressAutoHyphens/>
        <w:spacing w:after="0" w:line="360" w:lineRule="auto"/>
        <w:ind w:firstLine="426"/>
        <w:jc w:val="center"/>
        <w:rPr>
          <w:rFonts w:ascii="Times New Roman" w:hAnsi="Times New Roman"/>
          <w:b/>
          <w:sz w:val="28"/>
          <w:szCs w:val="28"/>
        </w:rPr>
      </w:pPr>
      <w:r w:rsidRPr="00F22369">
        <w:rPr>
          <w:rFonts w:ascii="Times New Roman" w:hAnsi="Times New Roman"/>
          <w:b/>
          <w:sz w:val="28"/>
          <w:szCs w:val="28"/>
        </w:rPr>
        <w:t>Кадровое обеспечение</w:t>
      </w:r>
    </w:p>
    <w:p w14:paraId="116AABBA" w14:textId="77777777" w:rsidR="00926190" w:rsidRPr="00F22369" w:rsidRDefault="00926190"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 прошедшими обязательную курсовую и другие виды профессиональной подготовки в рамках обозначенной темы.</w:t>
      </w:r>
    </w:p>
    <w:p w14:paraId="444ABF02" w14:textId="77777777" w:rsidR="00926190" w:rsidRPr="00F22369" w:rsidRDefault="00926190"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С целью обеспечен</w:t>
      </w:r>
      <w:r w:rsidR="00B77113" w:rsidRPr="00F22369">
        <w:rPr>
          <w:rFonts w:ascii="Times New Roman" w:hAnsi="Times New Roman"/>
          <w:sz w:val="28"/>
          <w:szCs w:val="28"/>
        </w:rPr>
        <w:t>ия освоения детьми с ОВЗ ООП</w:t>
      </w:r>
      <w:r w:rsidRPr="00F22369">
        <w:rPr>
          <w:rFonts w:ascii="Times New Roman" w:hAnsi="Times New Roman"/>
          <w:sz w:val="28"/>
          <w:szCs w:val="28"/>
        </w:rPr>
        <w:t>, коррекции не</w:t>
      </w:r>
      <w:r w:rsidR="00B77113" w:rsidRPr="00F22369">
        <w:rPr>
          <w:rFonts w:ascii="Times New Roman" w:hAnsi="Times New Roman"/>
          <w:sz w:val="28"/>
          <w:szCs w:val="28"/>
        </w:rPr>
        <w:t>достатков их физического и (или</w:t>
      </w:r>
      <w:r w:rsidRPr="00F22369">
        <w:rPr>
          <w:rFonts w:ascii="Times New Roman" w:hAnsi="Times New Roman"/>
          <w:sz w:val="28"/>
          <w:szCs w:val="28"/>
        </w:rPr>
        <w:t xml:space="preserve">) психического развития в штатном расписании </w:t>
      </w:r>
      <w:r w:rsidR="007750A1" w:rsidRPr="00F22369">
        <w:rPr>
          <w:rFonts w:ascii="Times New Roman" w:hAnsi="Times New Roman"/>
          <w:sz w:val="28"/>
          <w:szCs w:val="28"/>
        </w:rPr>
        <w:t>ГКОУ для детей-сирот с. Камышла</w:t>
      </w:r>
      <w:r w:rsidRPr="00F22369">
        <w:rPr>
          <w:rFonts w:ascii="Times New Roman" w:hAnsi="Times New Roman"/>
          <w:sz w:val="28"/>
          <w:szCs w:val="28"/>
        </w:rPr>
        <w:t xml:space="preserve">  им</w:t>
      </w:r>
      <w:r w:rsidR="00B40F61" w:rsidRPr="00F22369">
        <w:rPr>
          <w:rFonts w:ascii="Times New Roman" w:hAnsi="Times New Roman"/>
          <w:sz w:val="28"/>
          <w:szCs w:val="28"/>
        </w:rPr>
        <w:t>еются ставка педагога-</w:t>
      </w:r>
      <w:r w:rsidR="00B40F61" w:rsidRPr="00F22369">
        <w:rPr>
          <w:rFonts w:ascii="Times New Roman" w:hAnsi="Times New Roman"/>
          <w:sz w:val="28"/>
          <w:szCs w:val="28"/>
        </w:rPr>
        <w:lastRenderedPageBreak/>
        <w:t>психолога</w:t>
      </w:r>
      <w:r w:rsidRPr="00F22369">
        <w:rPr>
          <w:rFonts w:ascii="Times New Roman" w:hAnsi="Times New Roman"/>
          <w:sz w:val="28"/>
          <w:szCs w:val="28"/>
        </w:rPr>
        <w:t xml:space="preserve">, социального педагога, учителя-логопеда. Педагогические работники школы имеют четкое представление об особенностях психического и (или) физического развития детей с ОВЗ (интеллектуальными нарушениями), о методиках и технологиях организации образовательного процесса , прошли курсовую подготовку  в ЦСО. </w:t>
      </w:r>
    </w:p>
    <w:p w14:paraId="028E91A9" w14:textId="77777777" w:rsidR="00926190" w:rsidRPr="00F22369" w:rsidRDefault="00926190" w:rsidP="00A060A7">
      <w:pPr>
        <w:suppressAutoHyphens/>
        <w:spacing w:after="0" w:line="360" w:lineRule="auto"/>
        <w:ind w:firstLine="426"/>
        <w:jc w:val="center"/>
        <w:rPr>
          <w:rFonts w:ascii="Times New Roman" w:hAnsi="Times New Roman"/>
          <w:b/>
          <w:sz w:val="28"/>
          <w:szCs w:val="28"/>
        </w:rPr>
      </w:pPr>
      <w:r w:rsidRPr="00F22369">
        <w:rPr>
          <w:rFonts w:ascii="Times New Roman" w:hAnsi="Times New Roman"/>
          <w:b/>
          <w:sz w:val="28"/>
          <w:szCs w:val="28"/>
        </w:rPr>
        <w:t>Материально- техническое обеспечение</w:t>
      </w:r>
    </w:p>
    <w:p w14:paraId="3276C362" w14:textId="77777777" w:rsidR="00926190" w:rsidRPr="00F22369" w:rsidRDefault="00926190" w:rsidP="00A060A7">
      <w:pPr>
        <w:suppressAutoHyphens/>
        <w:spacing w:after="0" w:line="360" w:lineRule="auto"/>
        <w:ind w:firstLine="426"/>
        <w:jc w:val="both"/>
        <w:rPr>
          <w:rFonts w:ascii="Times New Roman" w:hAnsi="Times New Roman"/>
          <w:sz w:val="28"/>
          <w:szCs w:val="28"/>
        </w:rPr>
      </w:pPr>
      <w:r w:rsidRPr="00F22369">
        <w:rPr>
          <w:rFonts w:ascii="Times New Roman" w:hAnsi="Times New Roman"/>
          <w:sz w:val="28"/>
          <w:szCs w:val="28"/>
        </w:rPr>
        <w:t>Материально- техническое обеспечение</w:t>
      </w:r>
      <w:r w:rsidR="00ED1F88" w:rsidRPr="00F22369">
        <w:rPr>
          <w:rFonts w:ascii="Times New Roman" w:hAnsi="Times New Roman"/>
          <w:sz w:val="28"/>
          <w:szCs w:val="28"/>
        </w:rPr>
        <w:t xml:space="preserve"> заключается в создании надлежащей материально – технической базы, позволяющей обеспечить активную </w:t>
      </w:r>
      <w:r w:rsidR="00C1367C">
        <w:rPr>
          <w:rFonts w:ascii="Times New Roman" w:hAnsi="Times New Roman"/>
          <w:sz w:val="28"/>
          <w:szCs w:val="28"/>
        </w:rPr>
        <w:t>коррекционно</w:t>
      </w:r>
      <w:r w:rsidR="00B40F61" w:rsidRPr="00F22369">
        <w:rPr>
          <w:rFonts w:ascii="Times New Roman" w:hAnsi="Times New Roman"/>
          <w:sz w:val="28"/>
          <w:szCs w:val="28"/>
        </w:rPr>
        <w:t xml:space="preserve"> </w:t>
      </w:r>
      <w:r w:rsidR="00C1367C">
        <w:rPr>
          <w:rFonts w:ascii="Times New Roman" w:hAnsi="Times New Roman"/>
          <w:sz w:val="28"/>
          <w:szCs w:val="28"/>
        </w:rPr>
        <w:t>- развивающую среду ОУ</w:t>
      </w:r>
      <w:r w:rsidR="00ED1F88" w:rsidRPr="00F22369">
        <w:rPr>
          <w:rFonts w:ascii="Times New Roman" w:hAnsi="Times New Roman"/>
          <w:sz w:val="28"/>
          <w:szCs w:val="28"/>
        </w:rPr>
        <w:t>, в том числе надлежащие м</w:t>
      </w:r>
      <w:r w:rsidR="00C1367C">
        <w:rPr>
          <w:rFonts w:ascii="Times New Roman" w:hAnsi="Times New Roman"/>
          <w:sz w:val="28"/>
          <w:szCs w:val="28"/>
        </w:rPr>
        <w:t>атериально- технические условия</w:t>
      </w:r>
      <w:r w:rsidR="00ED1F88" w:rsidRPr="00F22369">
        <w:rPr>
          <w:rFonts w:ascii="Times New Roman" w:hAnsi="Times New Roman"/>
          <w:sz w:val="28"/>
          <w:szCs w:val="28"/>
        </w:rPr>
        <w:t xml:space="preserve">, обеспечивающие возможность для беспрепятственного доступа детей с ОВЗ в здания и помещения ОУ  и организацию их пребывания и обучения в учреждении ( специально оборудованные учебные места, специализированное учебное, реабилитационное , медицинское и другое оборудование,  а так же оборудование и технические средства обучения лиц с ОВЗ индивидуального и коллективного пользования, для организации спортивных и массовых мероприятий , питания, обеспечение медицинского обслуживания , оздоровительных и лечебно-профилактических мероприятий , хозяйственно- бытового и санитарно- гигиенического обслуживания) </w:t>
      </w:r>
    </w:p>
    <w:p w14:paraId="113248EB" w14:textId="77777777" w:rsidR="009962CA" w:rsidRPr="00F22369" w:rsidRDefault="009962CA" w:rsidP="00A060A7">
      <w:pPr>
        <w:suppressAutoHyphens/>
        <w:spacing w:after="0" w:line="360" w:lineRule="auto"/>
        <w:ind w:firstLine="426"/>
        <w:jc w:val="center"/>
        <w:rPr>
          <w:rFonts w:ascii="Times New Roman" w:hAnsi="Times New Roman"/>
          <w:b/>
          <w:sz w:val="28"/>
          <w:szCs w:val="28"/>
        </w:rPr>
      </w:pPr>
    </w:p>
    <w:p w14:paraId="51242055" w14:textId="77777777" w:rsidR="00926190" w:rsidRPr="00F22369" w:rsidRDefault="00E26BEC" w:rsidP="00A060A7">
      <w:pPr>
        <w:suppressAutoHyphens/>
        <w:spacing w:after="0" w:line="360" w:lineRule="auto"/>
        <w:ind w:firstLine="426"/>
        <w:jc w:val="center"/>
        <w:rPr>
          <w:rFonts w:ascii="Times New Roman" w:hAnsi="Times New Roman"/>
          <w:b/>
          <w:sz w:val="28"/>
          <w:szCs w:val="28"/>
        </w:rPr>
      </w:pPr>
      <w:r w:rsidRPr="00F22369">
        <w:rPr>
          <w:rFonts w:ascii="Times New Roman" w:hAnsi="Times New Roman"/>
          <w:b/>
          <w:sz w:val="28"/>
          <w:szCs w:val="28"/>
        </w:rPr>
        <w:t>Информационное обеспече</w:t>
      </w:r>
      <w:r w:rsidR="00ED1F88" w:rsidRPr="00F22369">
        <w:rPr>
          <w:rFonts w:ascii="Times New Roman" w:hAnsi="Times New Roman"/>
          <w:b/>
          <w:sz w:val="28"/>
          <w:szCs w:val="28"/>
        </w:rPr>
        <w:t>ние</w:t>
      </w:r>
    </w:p>
    <w:p w14:paraId="71F94939" w14:textId="77777777" w:rsidR="00AB60D5" w:rsidRPr="00F22369" w:rsidRDefault="00AB60D5" w:rsidP="00A060A7">
      <w:pPr>
        <w:suppressAutoHyphens/>
        <w:spacing w:after="0" w:line="360" w:lineRule="auto"/>
        <w:ind w:firstLine="426"/>
        <w:rPr>
          <w:rFonts w:ascii="Times New Roman" w:hAnsi="Times New Roman"/>
          <w:sz w:val="28"/>
          <w:szCs w:val="28"/>
        </w:rPr>
      </w:pPr>
      <w:r w:rsidRPr="00F22369">
        <w:rPr>
          <w:rFonts w:ascii="Times New Roman" w:hAnsi="Times New Roman"/>
          <w:sz w:val="28"/>
          <w:szCs w:val="28"/>
        </w:rPr>
        <w:t xml:space="preserve">Необходимым условием реализации программы является создание информационной образовательной среды . Обязательным условием является создание системы широкого доступа детей с ОВЗ , родителей (законных представителей) , педагогов к сетевым источникам информации , к информационно- методическим фондам, предполагающим наличие методических пособий и рекомендаций по всем направлениям и видам </w:t>
      </w:r>
      <w:r w:rsidRPr="00F22369">
        <w:rPr>
          <w:rFonts w:ascii="Times New Roman" w:hAnsi="Times New Roman"/>
          <w:sz w:val="28"/>
          <w:szCs w:val="28"/>
        </w:rPr>
        <w:lastRenderedPageBreak/>
        <w:t>деятельности , наглядных пособий , мультимедийных , аудио-и видеоматериалов.</w:t>
      </w:r>
    </w:p>
    <w:p w14:paraId="037B0293" w14:textId="77777777" w:rsidR="009962CA" w:rsidRPr="00F22369" w:rsidRDefault="009962CA" w:rsidP="00A060A7">
      <w:pPr>
        <w:suppressAutoHyphens/>
        <w:spacing w:after="0" w:line="360" w:lineRule="auto"/>
        <w:ind w:firstLine="426"/>
        <w:jc w:val="center"/>
        <w:rPr>
          <w:rFonts w:ascii="Times New Roman" w:hAnsi="Times New Roman"/>
          <w:b/>
          <w:sz w:val="28"/>
          <w:szCs w:val="28"/>
        </w:rPr>
      </w:pPr>
      <w:r w:rsidRPr="00F22369">
        <w:rPr>
          <w:rFonts w:ascii="Times New Roman" w:hAnsi="Times New Roman"/>
          <w:b/>
          <w:sz w:val="28"/>
          <w:szCs w:val="28"/>
        </w:rPr>
        <w:t>Оценка результатов коррекционной работы</w:t>
      </w:r>
    </w:p>
    <w:p w14:paraId="211E866A" w14:textId="77777777" w:rsidR="00ED1F88" w:rsidRPr="00F22369" w:rsidRDefault="00C1367C" w:rsidP="00A060A7">
      <w:pPr>
        <w:suppressAutoHyphens/>
        <w:spacing w:after="0" w:line="360" w:lineRule="auto"/>
        <w:ind w:firstLine="426"/>
        <w:jc w:val="both"/>
        <w:rPr>
          <w:rFonts w:ascii="Times New Roman" w:hAnsi="Times New Roman"/>
          <w:sz w:val="28"/>
          <w:szCs w:val="28"/>
        </w:rPr>
      </w:pPr>
      <w:r>
        <w:rPr>
          <w:rFonts w:ascii="Times New Roman" w:hAnsi="Times New Roman"/>
          <w:sz w:val="28"/>
          <w:szCs w:val="28"/>
        </w:rPr>
        <w:t>Педагога и всех специалистов</w:t>
      </w:r>
      <w:r w:rsidR="009962CA" w:rsidRPr="00F22369">
        <w:rPr>
          <w:rFonts w:ascii="Times New Roman" w:hAnsi="Times New Roman"/>
          <w:sz w:val="28"/>
          <w:szCs w:val="28"/>
        </w:rPr>
        <w:t>, сопровождающих ребенка с ОВЗ производится по результатам обследования ПМП</w:t>
      </w:r>
      <w:r>
        <w:rPr>
          <w:rFonts w:ascii="Times New Roman" w:hAnsi="Times New Roman"/>
          <w:sz w:val="28"/>
          <w:szCs w:val="28"/>
        </w:rPr>
        <w:t>к</w:t>
      </w:r>
      <w:r w:rsidR="009962CA" w:rsidRPr="00F22369">
        <w:rPr>
          <w:rFonts w:ascii="Times New Roman" w:hAnsi="Times New Roman"/>
          <w:sz w:val="28"/>
          <w:szCs w:val="28"/>
        </w:rPr>
        <w:t xml:space="preserve"> , психологического и логопедического  , медицинского обследования с занесением данных в дневники динамического наблюдения, речевую карту. </w:t>
      </w:r>
    </w:p>
    <w:p w14:paraId="2B174F26" w14:textId="77777777" w:rsidR="000D6DB5" w:rsidRPr="00F22369" w:rsidRDefault="000D6DB5" w:rsidP="00A060A7">
      <w:pPr>
        <w:suppressAutoHyphens/>
        <w:spacing w:after="0" w:line="360" w:lineRule="auto"/>
        <w:ind w:firstLine="426"/>
        <w:jc w:val="both"/>
        <w:rPr>
          <w:rFonts w:ascii="Times New Roman" w:hAnsi="Times New Roman"/>
          <w:sz w:val="28"/>
          <w:szCs w:val="28"/>
        </w:rPr>
      </w:pPr>
    </w:p>
    <w:p w14:paraId="384438F3" w14:textId="77777777" w:rsidR="000D6DB5" w:rsidRPr="00F22369" w:rsidRDefault="00383B09" w:rsidP="00A060A7">
      <w:pPr>
        <w:suppressAutoHyphens/>
        <w:spacing w:after="0" w:line="360" w:lineRule="auto"/>
        <w:jc w:val="center"/>
        <w:rPr>
          <w:rFonts w:ascii="Times New Roman" w:eastAsia="Times New Roman" w:hAnsi="Times New Roman"/>
          <w:b/>
          <w:sz w:val="28"/>
          <w:szCs w:val="28"/>
          <w:lang w:eastAsia="ru-RU"/>
        </w:rPr>
      </w:pPr>
      <w:r w:rsidRPr="00F22369">
        <w:rPr>
          <w:rFonts w:ascii="Times New Roman" w:eastAsia="Times New Roman" w:hAnsi="Times New Roman"/>
          <w:b/>
          <w:sz w:val="28"/>
          <w:szCs w:val="28"/>
          <w:lang w:val="en-US" w:eastAsia="ru-RU"/>
        </w:rPr>
        <w:t>IV</w:t>
      </w:r>
      <w:r w:rsidRPr="00F22369">
        <w:rPr>
          <w:rFonts w:ascii="Times New Roman" w:eastAsia="Times New Roman" w:hAnsi="Times New Roman"/>
          <w:b/>
          <w:sz w:val="28"/>
          <w:szCs w:val="28"/>
          <w:lang w:eastAsia="ru-RU"/>
        </w:rPr>
        <w:t>.</w:t>
      </w:r>
      <w:r w:rsidR="000D6DB5" w:rsidRPr="00F22369">
        <w:rPr>
          <w:rFonts w:ascii="Times New Roman" w:eastAsia="Times New Roman" w:hAnsi="Times New Roman"/>
          <w:b/>
          <w:sz w:val="28"/>
          <w:szCs w:val="28"/>
          <w:lang w:eastAsia="ru-RU"/>
        </w:rPr>
        <w:t xml:space="preserve">Программа духовно-нравственного </w:t>
      </w:r>
    </w:p>
    <w:p w14:paraId="2C499B72" w14:textId="77777777" w:rsidR="000D6DB5" w:rsidRPr="00F22369" w:rsidRDefault="000D6DB5" w:rsidP="00A060A7">
      <w:pPr>
        <w:suppressAutoHyphens/>
        <w:spacing w:after="0" w:line="360" w:lineRule="auto"/>
        <w:jc w:val="center"/>
        <w:rPr>
          <w:rFonts w:ascii="Times New Roman" w:eastAsia="Times New Roman" w:hAnsi="Times New Roman"/>
          <w:b/>
          <w:bCs/>
          <w:sz w:val="28"/>
          <w:szCs w:val="28"/>
          <w:lang w:eastAsia="ru-RU"/>
        </w:rPr>
      </w:pPr>
      <w:r w:rsidRPr="00F22369">
        <w:rPr>
          <w:rFonts w:ascii="Times New Roman" w:eastAsia="Times New Roman" w:hAnsi="Times New Roman"/>
          <w:b/>
          <w:sz w:val="28"/>
          <w:szCs w:val="28"/>
          <w:lang w:eastAsia="ru-RU"/>
        </w:rPr>
        <w:t>развития и воспитания обучающихся</w:t>
      </w:r>
    </w:p>
    <w:p w14:paraId="1EDD1DBD" w14:textId="77777777" w:rsidR="000D6DB5" w:rsidRPr="00F22369" w:rsidRDefault="000D6DB5" w:rsidP="00A060A7">
      <w:pPr>
        <w:suppressAutoHyphens/>
        <w:spacing w:after="0" w:line="360" w:lineRule="auto"/>
        <w:jc w:val="center"/>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t>Пояснительная записка</w:t>
      </w:r>
    </w:p>
    <w:p w14:paraId="23CA8D6A"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Нормативно-правовой и документальной основой Программы духовно-нравственного развития обучающихся на ступени начального общего  и основного общего образования являются Закон «Об образовании», Концепция духовно-нравственного воспитания российских школьников и опыт реализации Программы развития школы.</w:t>
      </w:r>
    </w:p>
    <w:p w14:paraId="2C9FE65D" w14:textId="77777777" w:rsidR="000D6DB5" w:rsidRPr="00F22369" w:rsidRDefault="000D6DB5" w:rsidP="00A060A7">
      <w:pPr>
        <w:suppressAutoHyphens/>
        <w:spacing w:after="0" w:line="360" w:lineRule="auto"/>
        <w:ind w:firstLine="284"/>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учащихся, подготовку их к жизни. </w:t>
      </w:r>
    </w:p>
    <w:p w14:paraId="0D5542DF" w14:textId="77777777" w:rsidR="000D6DB5" w:rsidRPr="00F22369" w:rsidRDefault="000D6DB5" w:rsidP="00A060A7">
      <w:pPr>
        <w:suppressAutoHyphens/>
        <w:spacing w:after="0" w:line="360" w:lineRule="auto"/>
        <w:ind w:firstLine="284"/>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w:t>
      </w:r>
      <w:r w:rsidRPr="00F22369">
        <w:rPr>
          <w:rFonts w:ascii="Times New Roman" w:eastAsia="Times New Roman" w:hAnsi="Times New Roman"/>
          <w:sz w:val="28"/>
          <w:szCs w:val="28"/>
          <w:lang w:eastAsia="ru-RU"/>
        </w:rPr>
        <w:softHyphen/>
        <w:t>ной работе (внеурочная деятельность) - и во вне</w:t>
      </w:r>
      <w:r w:rsidR="00C1367C">
        <w:rPr>
          <w:rFonts w:ascii="Times New Roman" w:eastAsia="Times New Roman" w:hAnsi="Times New Roman"/>
          <w:sz w:val="28"/>
          <w:szCs w:val="28"/>
          <w:lang w:eastAsia="ru-RU"/>
        </w:rPr>
        <w:t xml:space="preserve"> </w:t>
      </w:r>
      <w:r w:rsidRPr="00F22369">
        <w:rPr>
          <w:rFonts w:ascii="Times New Roman" w:eastAsia="Times New Roman" w:hAnsi="Times New Roman"/>
          <w:sz w:val="28"/>
          <w:szCs w:val="28"/>
          <w:lang w:eastAsia="ru-RU"/>
        </w:rPr>
        <w:t>учебных мероприятиях (внешкольная деятель</w:t>
      </w:r>
      <w:r w:rsidRPr="00F22369">
        <w:rPr>
          <w:rFonts w:ascii="Times New Roman" w:eastAsia="Times New Roman" w:hAnsi="Times New Roman"/>
          <w:sz w:val="28"/>
          <w:szCs w:val="28"/>
          <w:lang w:eastAsia="ru-RU"/>
        </w:rPr>
        <w:softHyphen/>
        <w:t>ность).</w:t>
      </w:r>
    </w:p>
    <w:p w14:paraId="1AF32A9F"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bCs/>
          <w:sz w:val="28"/>
          <w:szCs w:val="28"/>
          <w:lang w:eastAsia="ru-RU"/>
        </w:rPr>
        <w:t xml:space="preserve">Цель программы: </w:t>
      </w:r>
      <w:r w:rsidRPr="00F22369">
        <w:rPr>
          <w:rFonts w:ascii="Times New Roman" w:eastAsia="Times New Roman" w:hAnsi="Times New Roman"/>
          <w:sz w:val="28"/>
          <w:szCs w:val="28"/>
          <w:lang w:eastAsia="ru-RU"/>
        </w:rPr>
        <w:t>создать социально-педагогические условия</w:t>
      </w:r>
      <w:r w:rsidR="00A43EBA" w:rsidRPr="00F22369">
        <w:rPr>
          <w:rFonts w:ascii="Times New Roman" w:eastAsia="Times New Roman" w:hAnsi="Times New Roman"/>
          <w:sz w:val="28"/>
          <w:szCs w:val="28"/>
          <w:lang w:eastAsia="ru-RU"/>
        </w:rPr>
        <w:t xml:space="preserve"> </w:t>
      </w:r>
      <w:r w:rsidRPr="00F22369">
        <w:rPr>
          <w:rFonts w:ascii="Times New Roman" w:eastAsia="Times New Roman" w:hAnsi="Times New Roman"/>
          <w:sz w:val="28"/>
          <w:szCs w:val="28"/>
          <w:lang w:eastAsia="ru-RU"/>
        </w:rPr>
        <w:t>для воспитания, развития  и становления  личности школьника способного сознательно выстраивать отношение к себе, своей семье, обществу, государству на основе принятых моральных норм и нравствен</w:t>
      </w:r>
      <w:r w:rsidRPr="00F22369">
        <w:rPr>
          <w:rFonts w:ascii="Times New Roman" w:eastAsia="Times New Roman" w:hAnsi="Times New Roman"/>
          <w:sz w:val="28"/>
          <w:szCs w:val="28"/>
          <w:lang w:eastAsia="ru-RU"/>
        </w:rPr>
        <w:softHyphen/>
        <w:t>ных идеалов</w:t>
      </w:r>
      <w:r w:rsidRPr="00F22369">
        <w:rPr>
          <w:rFonts w:ascii="Times New Roman" w:eastAsia="Times New Roman" w:hAnsi="Times New Roman"/>
          <w:color w:val="000000"/>
          <w:sz w:val="28"/>
          <w:szCs w:val="28"/>
          <w:lang w:eastAsia="ru-RU"/>
        </w:rPr>
        <w:t>.</w:t>
      </w:r>
    </w:p>
    <w:p w14:paraId="7DB6E5C8" w14:textId="77777777" w:rsidR="000D6DB5" w:rsidRPr="00F22369" w:rsidRDefault="000D6DB5" w:rsidP="00A060A7">
      <w:pPr>
        <w:suppressAutoHyphens/>
        <w:spacing w:after="0" w:line="360" w:lineRule="auto"/>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t>Задачи:</w:t>
      </w:r>
    </w:p>
    <w:p w14:paraId="6C9A298E" w14:textId="77777777" w:rsidR="000D6DB5" w:rsidRPr="00F22369" w:rsidRDefault="000D6DB5" w:rsidP="00A060A7">
      <w:pPr>
        <w:numPr>
          <w:ilvl w:val="0"/>
          <w:numId w:val="6"/>
        </w:numPr>
        <w:tabs>
          <w:tab w:val="left" w:pos="426"/>
          <w:tab w:val="num" w:pos="1080"/>
        </w:tabs>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w:t>
      </w:r>
      <w:r w:rsidRPr="00F22369">
        <w:rPr>
          <w:rFonts w:ascii="Times New Roman" w:eastAsia="Times New Roman" w:hAnsi="Times New Roman"/>
          <w:sz w:val="28"/>
          <w:szCs w:val="28"/>
        </w:rPr>
        <w:t>Создание общешкольной атмосферы любви, взаимопонимания и взаимопомощи.</w:t>
      </w:r>
    </w:p>
    <w:p w14:paraId="71392F2F" w14:textId="77777777" w:rsidR="000D6DB5" w:rsidRPr="00F22369" w:rsidRDefault="000D6DB5" w:rsidP="00A060A7">
      <w:pPr>
        <w:numPr>
          <w:ilvl w:val="0"/>
          <w:numId w:val="6"/>
        </w:numPr>
        <w:tabs>
          <w:tab w:val="left" w:pos="426"/>
          <w:tab w:val="num" w:pos="1080"/>
        </w:tabs>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lastRenderedPageBreak/>
        <w:t>Развитие у воспитанников готовности к жизненному самоопределению, что предполагает достаточный уровень знаний и навыков для развития ценностных представлений, волевой сферы, самостоятельности и ответственности.</w:t>
      </w:r>
    </w:p>
    <w:p w14:paraId="39D40EFE" w14:textId="77777777" w:rsidR="000D6DB5" w:rsidRPr="00F22369" w:rsidRDefault="000D6DB5" w:rsidP="00A060A7">
      <w:pPr>
        <w:numPr>
          <w:ilvl w:val="0"/>
          <w:numId w:val="6"/>
        </w:numPr>
        <w:tabs>
          <w:tab w:val="left" w:pos="426"/>
          <w:tab w:val="num" w:pos="1080"/>
        </w:tabs>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Формирование личности, уважающей историю своего народа, способную к толерантному взаимодействию с окружающей действительностью.</w:t>
      </w:r>
    </w:p>
    <w:p w14:paraId="174FF5ED" w14:textId="77777777" w:rsidR="000D6DB5" w:rsidRPr="00F22369" w:rsidRDefault="000D6DB5" w:rsidP="00A060A7">
      <w:pPr>
        <w:numPr>
          <w:ilvl w:val="0"/>
          <w:numId w:val="6"/>
        </w:numPr>
        <w:tabs>
          <w:tab w:val="left" w:pos="426"/>
          <w:tab w:val="num" w:pos="1080"/>
        </w:tabs>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Ориентирование семьи на духовно-нравственное воспитание детей, укрепление авторитета семьи.</w:t>
      </w:r>
    </w:p>
    <w:p w14:paraId="719A3BCB" w14:textId="77777777" w:rsidR="000D6DB5" w:rsidRPr="00F22369" w:rsidRDefault="000D6DB5" w:rsidP="00A060A7">
      <w:pPr>
        <w:suppressAutoHyphens/>
        <w:spacing w:after="0" w:line="360" w:lineRule="auto"/>
        <w:ind w:firstLine="284"/>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сельской библиотекой, дом культуры, ООШ с.</w:t>
      </w:r>
      <w:r w:rsidR="00022E1C" w:rsidRPr="00F22369">
        <w:rPr>
          <w:rFonts w:ascii="Times New Roman" w:eastAsia="Times New Roman" w:hAnsi="Times New Roman"/>
          <w:sz w:val="28"/>
          <w:szCs w:val="28"/>
          <w:lang w:eastAsia="ru-RU"/>
        </w:rPr>
        <w:t>Камышла</w:t>
      </w:r>
      <w:r w:rsidRPr="00F22369">
        <w:rPr>
          <w:rFonts w:ascii="Times New Roman" w:eastAsia="Times New Roman" w:hAnsi="Times New Roman"/>
          <w:sz w:val="28"/>
          <w:szCs w:val="28"/>
          <w:lang w:eastAsia="ru-RU"/>
        </w:rPr>
        <w:t xml:space="preserve"> и т.д.</w:t>
      </w:r>
    </w:p>
    <w:p w14:paraId="44F4CB83"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Программа духовно-нравственного развития, воспитания обучающихся  содержит шесть разделов.</w:t>
      </w:r>
    </w:p>
    <w:p w14:paraId="7E3048A9" w14:textId="77777777" w:rsidR="000D6DB5" w:rsidRPr="00F22369" w:rsidRDefault="000D6DB5" w:rsidP="00A060A7">
      <w:pPr>
        <w:suppressAutoHyphens/>
        <w:spacing w:after="0" w:line="360" w:lineRule="auto"/>
        <w:jc w:val="both"/>
        <w:rPr>
          <w:rFonts w:ascii="Times New Roman" w:eastAsia="Times New Roman" w:hAnsi="Times New Roman"/>
          <w:iCs/>
          <w:sz w:val="28"/>
          <w:szCs w:val="28"/>
          <w:lang w:eastAsia="ru-RU"/>
        </w:rPr>
      </w:pPr>
      <w:r w:rsidRPr="00F22369">
        <w:rPr>
          <w:rFonts w:ascii="Times New Roman" w:eastAsia="Arial" w:hAnsi="Times New Roman"/>
          <w:bCs/>
          <w:sz w:val="28"/>
          <w:szCs w:val="28"/>
          <w:lang w:eastAsia="ru-RU"/>
        </w:rPr>
        <w:t>1.  </w:t>
      </w:r>
      <w:r w:rsidRPr="00F22369">
        <w:rPr>
          <w:rFonts w:ascii="Times New Roman" w:eastAsia="Times New Roman" w:hAnsi="Times New Roman"/>
          <w:iCs/>
          <w:sz w:val="28"/>
          <w:szCs w:val="28"/>
          <w:lang w:eastAsia="ru-RU"/>
        </w:rPr>
        <w:t>Цель и задачи духовно-нравственного развития, воспитания обучающихся и ценностные установки духовно-нравственного развития и воспитания школьников.</w:t>
      </w:r>
    </w:p>
    <w:p w14:paraId="1D608710" w14:textId="77777777" w:rsidR="000D6DB5" w:rsidRPr="00F22369" w:rsidRDefault="000D6DB5" w:rsidP="00A060A7">
      <w:pPr>
        <w:suppressAutoHyphens/>
        <w:spacing w:after="0" w:line="360" w:lineRule="auto"/>
        <w:jc w:val="both"/>
        <w:rPr>
          <w:rFonts w:ascii="Times New Roman" w:eastAsia="Times New Roman" w:hAnsi="Times New Roman"/>
          <w:iCs/>
          <w:sz w:val="28"/>
          <w:szCs w:val="28"/>
          <w:lang w:eastAsia="ru-RU"/>
        </w:rPr>
      </w:pPr>
      <w:r w:rsidRPr="00F22369">
        <w:rPr>
          <w:rFonts w:ascii="Times New Roman" w:eastAsia="Arial" w:hAnsi="Times New Roman"/>
          <w:bCs/>
          <w:sz w:val="28"/>
          <w:szCs w:val="28"/>
          <w:lang w:eastAsia="ru-RU"/>
        </w:rPr>
        <w:t>2.  </w:t>
      </w:r>
      <w:r w:rsidRPr="00F22369">
        <w:rPr>
          <w:rFonts w:ascii="Times New Roman" w:eastAsia="Times New Roman" w:hAnsi="Times New Roman"/>
          <w:iCs/>
          <w:sz w:val="28"/>
          <w:szCs w:val="28"/>
          <w:lang w:eastAsia="ru-RU"/>
        </w:rPr>
        <w:t>Основные направления духовно-нравственного развития учащихся младших классов.</w:t>
      </w:r>
    </w:p>
    <w:p w14:paraId="1B2A3A78" w14:textId="77777777" w:rsidR="000D6DB5" w:rsidRPr="00F22369" w:rsidRDefault="000D6DB5" w:rsidP="00A060A7">
      <w:pPr>
        <w:suppressAutoHyphens/>
        <w:spacing w:after="0" w:line="360" w:lineRule="auto"/>
        <w:jc w:val="both"/>
        <w:rPr>
          <w:rFonts w:ascii="Times New Roman" w:eastAsia="Times New Roman" w:hAnsi="Times New Roman"/>
          <w:iCs/>
          <w:sz w:val="28"/>
          <w:szCs w:val="28"/>
          <w:lang w:eastAsia="ru-RU"/>
        </w:rPr>
      </w:pPr>
      <w:r w:rsidRPr="00F22369">
        <w:rPr>
          <w:rFonts w:ascii="Times New Roman" w:eastAsia="Arial" w:hAnsi="Times New Roman"/>
          <w:bCs/>
          <w:sz w:val="28"/>
          <w:szCs w:val="28"/>
          <w:lang w:eastAsia="ru-RU"/>
        </w:rPr>
        <w:t xml:space="preserve">3.  </w:t>
      </w:r>
      <w:r w:rsidRPr="00F22369">
        <w:rPr>
          <w:rFonts w:ascii="Times New Roman" w:eastAsia="Times New Roman" w:hAnsi="Times New Roman"/>
          <w:iCs/>
          <w:color w:val="000000"/>
          <w:spacing w:val="1"/>
          <w:sz w:val="28"/>
          <w:szCs w:val="28"/>
          <w:lang w:eastAsia="ru-RU"/>
        </w:rPr>
        <w:t>Содержание духовно-нравственного развития учащихся начальной школы.</w:t>
      </w:r>
    </w:p>
    <w:p w14:paraId="3E11D646" w14:textId="77777777" w:rsidR="000D6DB5" w:rsidRPr="00F22369" w:rsidRDefault="000D6DB5" w:rsidP="00A060A7">
      <w:pPr>
        <w:suppressAutoHyphens/>
        <w:spacing w:after="0" w:line="360" w:lineRule="auto"/>
        <w:jc w:val="both"/>
        <w:rPr>
          <w:rFonts w:ascii="Times New Roman" w:eastAsia="Times New Roman" w:hAnsi="Times New Roman"/>
          <w:iCs/>
          <w:sz w:val="28"/>
          <w:szCs w:val="28"/>
          <w:lang w:eastAsia="ru-RU"/>
        </w:rPr>
      </w:pPr>
      <w:r w:rsidRPr="00F22369">
        <w:rPr>
          <w:rFonts w:ascii="Times New Roman" w:eastAsia="Arial" w:hAnsi="Times New Roman"/>
          <w:bCs/>
          <w:sz w:val="28"/>
          <w:szCs w:val="28"/>
          <w:lang w:eastAsia="ru-RU"/>
        </w:rPr>
        <w:t xml:space="preserve">4.  </w:t>
      </w:r>
      <w:r w:rsidRPr="00F22369">
        <w:rPr>
          <w:rFonts w:ascii="Times New Roman" w:eastAsia="Times New Roman" w:hAnsi="Times New Roman"/>
          <w:iCs/>
          <w:sz w:val="28"/>
          <w:szCs w:val="28"/>
          <w:lang w:eastAsia="ru-RU"/>
        </w:rPr>
        <w:t>Совместная деятельность школы, семьи и общественности по духовно-нравственному развитию учащихся.</w:t>
      </w:r>
    </w:p>
    <w:p w14:paraId="4D561C9C" w14:textId="77777777" w:rsidR="000D6DB5" w:rsidRPr="00F22369" w:rsidRDefault="000D6DB5" w:rsidP="00A060A7">
      <w:pPr>
        <w:suppressAutoHyphens/>
        <w:spacing w:after="0" w:line="360" w:lineRule="auto"/>
        <w:jc w:val="both"/>
        <w:rPr>
          <w:rFonts w:ascii="Times New Roman" w:eastAsia="Times New Roman" w:hAnsi="Times New Roman"/>
          <w:iCs/>
          <w:sz w:val="28"/>
          <w:szCs w:val="28"/>
          <w:lang w:eastAsia="ru-RU"/>
        </w:rPr>
      </w:pPr>
      <w:r w:rsidRPr="00F22369">
        <w:rPr>
          <w:rFonts w:ascii="Times New Roman" w:eastAsia="Arial" w:hAnsi="Times New Roman"/>
          <w:bCs/>
          <w:sz w:val="28"/>
          <w:szCs w:val="28"/>
          <w:lang w:eastAsia="ru-RU"/>
        </w:rPr>
        <w:t xml:space="preserve">5.  </w:t>
      </w:r>
      <w:r w:rsidRPr="00F22369">
        <w:rPr>
          <w:rFonts w:ascii="Times New Roman" w:eastAsia="Times New Roman" w:hAnsi="Times New Roman"/>
          <w:iCs/>
          <w:sz w:val="28"/>
          <w:szCs w:val="28"/>
          <w:lang w:eastAsia="ru-RU"/>
        </w:rPr>
        <w:t>Планируемые результаты духовно-нравственного развития учащихся.</w:t>
      </w:r>
    </w:p>
    <w:p w14:paraId="7B947D10" w14:textId="77777777" w:rsidR="000D6DB5" w:rsidRPr="00F22369" w:rsidRDefault="000D6DB5" w:rsidP="00A060A7">
      <w:pPr>
        <w:suppressAutoHyphens/>
        <w:spacing w:after="0" w:line="360" w:lineRule="auto"/>
        <w:jc w:val="both"/>
        <w:rPr>
          <w:rFonts w:ascii="Times New Roman" w:eastAsia="Times New Roman" w:hAnsi="Times New Roman"/>
          <w:i/>
          <w:iCs/>
          <w:sz w:val="28"/>
          <w:szCs w:val="28"/>
          <w:lang w:eastAsia="ru-RU"/>
        </w:rPr>
      </w:pPr>
      <w:r w:rsidRPr="00F22369">
        <w:rPr>
          <w:rFonts w:ascii="Times New Roman" w:eastAsia="Arial" w:hAnsi="Times New Roman"/>
          <w:bCs/>
          <w:sz w:val="28"/>
          <w:szCs w:val="28"/>
          <w:lang w:eastAsia="ru-RU"/>
        </w:rPr>
        <w:t>6.   </w:t>
      </w:r>
      <w:r w:rsidRPr="00F22369">
        <w:rPr>
          <w:rFonts w:ascii="Times New Roman" w:eastAsia="Times New Roman" w:hAnsi="Times New Roman"/>
          <w:iCs/>
          <w:sz w:val="28"/>
          <w:szCs w:val="28"/>
          <w:lang w:eastAsia="ru-RU"/>
        </w:rPr>
        <w:t>Критерии эффективности функционирования Программы духовно-нравственного развития и воспитания младших школьников.</w:t>
      </w:r>
    </w:p>
    <w:p w14:paraId="0A8EBA57" w14:textId="77777777" w:rsidR="000D6DB5" w:rsidRPr="00F22369" w:rsidRDefault="000D6DB5" w:rsidP="00A060A7">
      <w:pPr>
        <w:suppressAutoHyphens/>
        <w:spacing w:after="0" w:line="360" w:lineRule="auto"/>
        <w:jc w:val="both"/>
        <w:rPr>
          <w:rFonts w:ascii="Times New Roman" w:eastAsia="Times New Roman" w:hAnsi="Times New Roman"/>
          <w:b/>
          <w:i/>
          <w:sz w:val="28"/>
          <w:szCs w:val="28"/>
          <w:lang w:eastAsia="ru-RU"/>
        </w:rPr>
      </w:pPr>
      <w:r w:rsidRPr="00F22369">
        <w:rPr>
          <w:rFonts w:ascii="Times New Roman" w:eastAsia="Times New Roman" w:hAnsi="Times New Roman"/>
          <w:b/>
          <w:i/>
          <w:sz w:val="28"/>
          <w:szCs w:val="28"/>
          <w:lang w:eastAsia="ru-RU"/>
        </w:rPr>
        <w:t>Основные понятия:</w:t>
      </w:r>
    </w:p>
    <w:p w14:paraId="208F41E5"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i/>
          <w:sz w:val="28"/>
          <w:szCs w:val="28"/>
          <w:lang w:eastAsia="ru-RU"/>
        </w:rPr>
        <w:t xml:space="preserve">«Воспитание </w:t>
      </w:r>
      <w:r w:rsidRPr="00F22369">
        <w:rPr>
          <w:rFonts w:ascii="Times New Roman" w:eastAsia="Times New Roman" w:hAnsi="Times New Roman"/>
          <w:sz w:val="28"/>
          <w:szCs w:val="28"/>
          <w:lang w:eastAsia="ru-RU"/>
        </w:rPr>
        <w:t xml:space="preserve">есть направленное социальное взаимодействие, в основе которого лежит намерение оказать другому человеку помощь и поддержку </w:t>
      </w:r>
      <w:r w:rsidRPr="00F22369">
        <w:rPr>
          <w:rFonts w:ascii="Times New Roman" w:eastAsia="Times New Roman" w:hAnsi="Times New Roman"/>
          <w:sz w:val="28"/>
          <w:szCs w:val="28"/>
          <w:lang w:eastAsia="ru-RU"/>
        </w:rPr>
        <w:lastRenderedPageBreak/>
        <w:t>в его развитии и в реализации его возможностей в настоящей жизни» (Отто Шпек).</w:t>
      </w:r>
    </w:p>
    <w:p w14:paraId="32DFC110" w14:textId="77777777" w:rsidR="000D6DB5" w:rsidRPr="00F22369" w:rsidRDefault="000D6DB5" w:rsidP="00A060A7">
      <w:pPr>
        <w:suppressAutoHyphens/>
        <w:spacing w:after="0" w:line="360" w:lineRule="auto"/>
        <w:jc w:val="both"/>
        <w:rPr>
          <w:rFonts w:ascii="Times New Roman" w:eastAsia="Times New Roman" w:hAnsi="Times New Roman"/>
          <w:b/>
          <w:bCs/>
          <w:i/>
          <w:iCs/>
          <w:sz w:val="28"/>
          <w:szCs w:val="28"/>
          <w:lang w:eastAsia="ru-RU"/>
        </w:rPr>
      </w:pPr>
      <w:r w:rsidRPr="00F22369">
        <w:rPr>
          <w:rFonts w:ascii="Times New Roman" w:eastAsia="Times New Roman" w:hAnsi="Times New Roman"/>
          <w:b/>
          <w:bCs/>
          <w:i/>
          <w:iCs/>
          <w:sz w:val="28"/>
          <w:szCs w:val="28"/>
          <w:lang w:eastAsia="ru-RU"/>
        </w:rPr>
        <w:t>Социализация</w:t>
      </w:r>
      <w:r w:rsidRPr="00F22369">
        <w:rPr>
          <w:rFonts w:ascii="Times New Roman" w:eastAsia="Times New Roman" w:hAnsi="Times New Roman"/>
          <w:sz w:val="28"/>
          <w:szCs w:val="28"/>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4CFE589B"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bCs/>
          <w:i/>
          <w:iCs/>
          <w:sz w:val="28"/>
          <w:szCs w:val="28"/>
          <w:lang w:eastAsia="ru-RU"/>
        </w:rPr>
        <w:t>Духовно-нравственное воспитание</w:t>
      </w:r>
      <w:r w:rsidRPr="00F22369">
        <w:rPr>
          <w:rFonts w:ascii="Times New Roman" w:eastAsia="Times New Roman" w:hAnsi="Times New Roman"/>
          <w:sz w:val="28"/>
          <w:szCs w:val="28"/>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14:paraId="549A0B53"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bCs/>
          <w:i/>
          <w:iCs/>
          <w:sz w:val="28"/>
          <w:szCs w:val="28"/>
          <w:lang w:eastAsia="ru-RU"/>
        </w:rPr>
        <w:t>Духовно-нравственное развитие</w:t>
      </w:r>
      <w:r w:rsidRPr="00F22369">
        <w:rPr>
          <w:rFonts w:ascii="Times New Roman" w:eastAsia="Times New Roman" w:hAnsi="Times New Roman"/>
          <w:sz w:val="28"/>
          <w:szCs w:val="28"/>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34B140E6" w14:textId="77777777" w:rsidR="000D6DB5" w:rsidRPr="00F22369" w:rsidRDefault="000D6DB5" w:rsidP="00A060A7">
      <w:pPr>
        <w:suppressAutoHyphens/>
        <w:spacing w:after="0" w:line="360" w:lineRule="auto"/>
        <w:jc w:val="both"/>
        <w:rPr>
          <w:rFonts w:ascii="Times New Roman" w:eastAsia="Arial" w:hAnsi="Times New Roman"/>
          <w:b/>
          <w:bCs/>
          <w:sz w:val="28"/>
          <w:szCs w:val="28"/>
          <w:lang w:eastAsia="ru-RU"/>
        </w:rPr>
      </w:pPr>
      <w:r w:rsidRPr="00F22369">
        <w:rPr>
          <w:rFonts w:ascii="Times New Roman" w:eastAsia="Arial" w:hAnsi="Times New Roman"/>
          <w:b/>
          <w:bCs/>
          <w:sz w:val="28"/>
          <w:szCs w:val="28"/>
          <w:lang w:eastAsia="ru-RU"/>
        </w:rPr>
        <w:t>I.        </w:t>
      </w:r>
      <w:r w:rsidRPr="00F22369">
        <w:rPr>
          <w:rFonts w:ascii="Times New Roman" w:eastAsia="Times New Roman" w:hAnsi="Times New Roman"/>
          <w:b/>
          <w:bCs/>
          <w:color w:val="000000"/>
          <w:spacing w:val="3"/>
          <w:sz w:val="28"/>
          <w:szCs w:val="28"/>
          <w:lang w:eastAsia="ru-RU"/>
        </w:rPr>
        <w:t>Цель и задачи духовно-нравственного развития и воспитания</w:t>
      </w:r>
      <w:r w:rsidRPr="00F22369">
        <w:rPr>
          <w:rFonts w:ascii="Times New Roman" w:eastAsia="Times New Roman" w:hAnsi="Times New Roman"/>
          <w:b/>
          <w:bCs/>
          <w:sz w:val="28"/>
          <w:szCs w:val="28"/>
          <w:lang w:eastAsia="ru-RU"/>
        </w:rPr>
        <w:t xml:space="preserve">обучающихся. </w:t>
      </w:r>
    </w:p>
    <w:p w14:paraId="0F1397EA" w14:textId="77777777" w:rsidR="000D6DB5" w:rsidRPr="00F22369" w:rsidRDefault="000D6DB5" w:rsidP="00A060A7">
      <w:pPr>
        <w:suppressAutoHyphens/>
        <w:spacing w:after="0" w:line="360" w:lineRule="auto"/>
        <w:jc w:val="both"/>
        <w:rPr>
          <w:rFonts w:ascii="Times New Roman" w:eastAsia="Times New Roman" w:hAnsi="Times New Roman"/>
          <w:color w:val="000000"/>
          <w:spacing w:val="3"/>
          <w:sz w:val="28"/>
          <w:szCs w:val="28"/>
          <w:lang w:eastAsia="ru-RU"/>
        </w:rPr>
      </w:pPr>
      <w:r w:rsidRPr="00F22369">
        <w:rPr>
          <w:rFonts w:ascii="Times New Roman" w:eastAsia="Times New Roman" w:hAnsi="Times New Roman"/>
          <w:color w:val="000000"/>
          <w:spacing w:val="3"/>
          <w:sz w:val="28"/>
          <w:szCs w:val="28"/>
          <w:lang w:eastAsia="ru-RU"/>
        </w:rPr>
        <w:t xml:space="preserve">     «Настоящим человеком становится только тот – писал В. А. Сухомлинский, - у кого в душе возникают, утверждаются благородные желания, которые стимулируют поведение, порождают страсти и поступки.</w:t>
      </w:r>
    </w:p>
    <w:p w14:paraId="7DB7B61C" w14:textId="77777777" w:rsidR="000D6DB5" w:rsidRPr="00F22369" w:rsidRDefault="000D6DB5" w:rsidP="00A060A7">
      <w:pPr>
        <w:suppressAutoHyphens/>
        <w:spacing w:after="0" w:line="360" w:lineRule="auto"/>
        <w:jc w:val="both"/>
        <w:rPr>
          <w:rFonts w:ascii="Times New Roman" w:eastAsia="Times New Roman" w:hAnsi="Times New Roman"/>
          <w:color w:val="000000"/>
          <w:spacing w:val="3"/>
          <w:sz w:val="28"/>
          <w:szCs w:val="28"/>
          <w:lang w:eastAsia="ru-RU"/>
        </w:rPr>
      </w:pPr>
      <w:r w:rsidRPr="00F22369">
        <w:rPr>
          <w:rFonts w:ascii="Times New Roman" w:eastAsia="Times New Roman" w:hAnsi="Times New Roman"/>
          <w:color w:val="000000"/>
          <w:spacing w:val="3"/>
          <w:sz w:val="28"/>
          <w:szCs w:val="28"/>
          <w:lang w:eastAsia="ru-RU"/>
        </w:rPr>
        <w:t>… Как можно больше поступков, побуждаемых благородными желаниями, стремлениями личности к моральному идеалу, - вот одно из золотых правил воспитания».</w:t>
      </w:r>
    </w:p>
    <w:p w14:paraId="0BD242AA" w14:textId="77777777" w:rsidR="000D6DB5" w:rsidRPr="00F22369" w:rsidRDefault="000D6DB5" w:rsidP="00A060A7">
      <w:pPr>
        <w:suppressAutoHyphens/>
        <w:spacing w:after="0" w:line="360" w:lineRule="auto"/>
        <w:jc w:val="both"/>
        <w:rPr>
          <w:rFonts w:ascii="Times New Roman" w:eastAsia="Times New Roman" w:hAnsi="Times New Roman"/>
          <w:color w:val="000000"/>
          <w:spacing w:val="3"/>
          <w:sz w:val="28"/>
          <w:szCs w:val="28"/>
          <w:lang w:eastAsia="ru-RU"/>
        </w:rPr>
      </w:pPr>
      <w:r w:rsidRPr="00F22369">
        <w:rPr>
          <w:rFonts w:ascii="Times New Roman" w:eastAsia="Times New Roman" w:hAnsi="Times New Roman"/>
          <w:color w:val="000000"/>
          <w:spacing w:val="3"/>
          <w:sz w:val="28"/>
          <w:szCs w:val="28"/>
          <w:lang w:eastAsia="ru-RU"/>
        </w:rPr>
        <w:t xml:space="preserve">     У современного педагога в условиях нашего общества высокая </w:t>
      </w:r>
      <w:r w:rsidRPr="00F22369">
        <w:rPr>
          <w:rFonts w:ascii="Times New Roman" w:eastAsia="Times New Roman" w:hAnsi="Times New Roman"/>
          <w:b/>
          <w:color w:val="000000"/>
          <w:spacing w:val="3"/>
          <w:sz w:val="28"/>
          <w:szCs w:val="28"/>
          <w:lang w:eastAsia="ru-RU"/>
        </w:rPr>
        <w:t xml:space="preserve">миссия </w:t>
      </w:r>
      <w:r w:rsidRPr="00F22369">
        <w:rPr>
          <w:rFonts w:ascii="Times New Roman" w:eastAsia="Times New Roman" w:hAnsi="Times New Roman"/>
          <w:color w:val="000000"/>
          <w:spacing w:val="3"/>
          <w:sz w:val="28"/>
          <w:szCs w:val="28"/>
          <w:lang w:eastAsia="ru-RU"/>
        </w:rPr>
        <w:t xml:space="preserve">– </w:t>
      </w:r>
      <w:r w:rsidRPr="00F22369">
        <w:rPr>
          <w:rFonts w:ascii="Times New Roman" w:eastAsia="Times New Roman" w:hAnsi="Times New Roman"/>
          <w:b/>
          <w:color w:val="000000"/>
          <w:spacing w:val="3"/>
          <w:sz w:val="28"/>
          <w:szCs w:val="28"/>
          <w:lang w:eastAsia="ru-RU"/>
        </w:rPr>
        <w:t xml:space="preserve">утверждение человеческого в человеке. </w:t>
      </w:r>
      <w:r w:rsidRPr="00F22369">
        <w:rPr>
          <w:rFonts w:ascii="Times New Roman" w:eastAsia="Times New Roman" w:hAnsi="Times New Roman"/>
          <w:color w:val="000000"/>
          <w:spacing w:val="3"/>
          <w:sz w:val="28"/>
          <w:szCs w:val="28"/>
          <w:lang w:eastAsia="ru-RU"/>
        </w:rPr>
        <w:t xml:space="preserve">Вспомним слова И. </w:t>
      </w:r>
      <w:r w:rsidRPr="00F22369">
        <w:rPr>
          <w:rFonts w:ascii="Times New Roman" w:eastAsia="Times New Roman" w:hAnsi="Times New Roman"/>
          <w:color w:val="000000"/>
          <w:spacing w:val="3"/>
          <w:sz w:val="28"/>
          <w:szCs w:val="28"/>
          <w:lang w:eastAsia="ru-RU"/>
        </w:rPr>
        <w:lastRenderedPageBreak/>
        <w:t>Канте: «Человек может стать человеком только через воспитание. Он есть то, что делает из него воспитание».</w:t>
      </w:r>
    </w:p>
    <w:p w14:paraId="1C543C37" w14:textId="77777777" w:rsidR="000D6DB5" w:rsidRPr="00F22369" w:rsidRDefault="000D6DB5" w:rsidP="00A060A7">
      <w:pPr>
        <w:suppressAutoHyphens/>
        <w:spacing w:after="0" w:line="360" w:lineRule="auto"/>
        <w:jc w:val="both"/>
        <w:rPr>
          <w:rFonts w:ascii="Times New Roman" w:eastAsia="Times New Roman" w:hAnsi="Times New Roman"/>
          <w:color w:val="000000"/>
          <w:spacing w:val="3"/>
          <w:sz w:val="28"/>
          <w:szCs w:val="28"/>
          <w:lang w:eastAsia="ru-RU"/>
        </w:rPr>
      </w:pPr>
      <w:r w:rsidRPr="00F22369">
        <w:rPr>
          <w:rFonts w:ascii="Times New Roman" w:eastAsia="Times New Roman" w:hAnsi="Times New Roman"/>
          <w:color w:val="000000"/>
          <w:spacing w:val="3"/>
          <w:sz w:val="28"/>
          <w:szCs w:val="28"/>
          <w:lang w:eastAsia="ru-RU"/>
        </w:rPr>
        <w:t xml:space="preserve">     Одним из позитивных итогов, происходящих в нашей стране, является переосмысление обществом своего отношения к детям с ограниченными возможностями здоровья.</w:t>
      </w:r>
    </w:p>
    <w:p w14:paraId="6696D641" w14:textId="77777777" w:rsidR="000D6DB5" w:rsidRPr="00F22369" w:rsidRDefault="000D6DB5" w:rsidP="00A060A7">
      <w:pPr>
        <w:shd w:val="clear" w:color="auto" w:fill="FFFFFF"/>
        <w:suppressAutoHyphens/>
        <w:spacing w:after="0" w:line="360" w:lineRule="auto"/>
        <w:jc w:val="both"/>
        <w:rPr>
          <w:rFonts w:ascii="Times New Roman" w:eastAsia="Times New Roman" w:hAnsi="Times New Roman"/>
          <w:color w:val="000000"/>
          <w:spacing w:val="3"/>
          <w:sz w:val="28"/>
          <w:szCs w:val="28"/>
          <w:lang w:eastAsia="ar-SA"/>
        </w:rPr>
      </w:pPr>
      <w:r w:rsidRPr="00F22369">
        <w:rPr>
          <w:rFonts w:ascii="Times New Roman" w:eastAsia="Times New Roman" w:hAnsi="Times New Roman"/>
          <w:color w:val="000000"/>
          <w:spacing w:val="3"/>
          <w:sz w:val="28"/>
          <w:szCs w:val="28"/>
          <w:lang w:eastAsia="ar-SA"/>
        </w:rPr>
        <w:t xml:space="preserve">     Любой ребёнок с проблемами в развитии не должен быть социальным инвалидом и потенциальным балластом для окружающих, своей семьи, государства в целом – он должен стать оптимально развитой личностью, способной к адекватному вхождению в общественную среду на каждом этапе возрастного становления. Это и есть </w:t>
      </w:r>
      <w:r w:rsidRPr="00F22369">
        <w:rPr>
          <w:rFonts w:ascii="Times New Roman" w:eastAsia="Times New Roman" w:hAnsi="Times New Roman"/>
          <w:b/>
          <w:color w:val="000000"/>
          <w:spacing w:val="3"/>
          <w:sz w:val="28"/>
          <w:szCs w:val="28"/>
          <w:lang w:eastAsia="ar-SA"/>
        </w:rPr>
        <w:t>основная цель</w:t>
      </w:r>
      <w:r w:rsidRPr="00F22369">
        <w:rPr>
          <w:rFonts w:ascii="Times New Roman" w:eastAsia="Times New Roman" w:hAnsi="Times New Roman"/>
          <w:color w:val="000000"/>
          <w:spacing w:val="3"/>
          <w:sz w:val="28"/>
          <w:szCs w:val="28"/>
          <w:lang w:eastAsia="ar-SA"/>
        </w:rPr>
        <w:t xml:space="preserve"> духовно-нравственного воспитания и развития.</w:t>
      </w:r>
    </w:p>
    <w:p w14:paraId="43A6785E" w14:textId="77777777" w:rsidR="000D6DB5" w:rsidRPr="00F22369" w:rsidRDefault="000D6DB5"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r w:rsidRPr="00F22369">
        <w:rPr>
          <w:rFonts w:ascii="Times New Roman" w:eastAsia="Times New Roman" w:hAnsi="Times New Roman"/>
          <w:color w:val="333333"/>
          <w:sz w:val="28"/>
          <w:szCs w:val="28"/>
          <w:lang w:eastAsia="ar-SA"/>
        </w:rPr>
        <w:t xml:space="preserve"> </w:t>
      </w:r>
      <w:r w:rsidR="00C1367C">
        <w:rPr>
          <w:rFonts w:ascii="Times New Roman" w:eastAsia="Times New Roman" w:hAnsi="Times New Roman"/>
          <w:color w:val="333333"/>
          <w:sz w:val="28"/>
          <w:szCs w:val="28"/>
          <w:lang w:eastAsia="ar-SA"/>
        </w:rPr>
        <w:t xml:space="preserve">    </w:t>
      </w:r>
      <w:r w:rsidRPr="00F22369">
        <w:rPr>
          <w:rFonts w:ascii="Times New Roman" w:eastAsia="Times New Roman" w:hAnsi="Times New Roman"/>
          <w:color w:val="333333"/>
          <w:sz w:val="28"/>
          <w:szCs w:val="28"/>
          <w:lang w:eastAsia="ar-SA"/>
        </w:rPr>
        <w:t xml:space="preserve">Необходимость социальной адаптации детей коррекционной школы, общение со средой нормальных людей ставит перед специальным учреждением серьезные </w:t>
      </w:r>
      <w:r w:rsidRPr="00F22369">
        <w:rPr>
          <w:rFonts w:ascii="Times New Roman" w:eastAsia="Times New Roman" w:hAnsi="Times New Roman"/>
          <w:b/>
          <w:color w:val="333333"/>
          <w:sz w:val="28"/>
          <w:szCs w:val="28"/>
          <w:lang w:eastAsia="ar-SA"/>
        </w:rPr>
        <w:t>задачи нравственного воспитания,</w:t>
      </w:r>
      <w:r w:rsidRPr="00F22369">
        <w:rPr>
          <w:rFonts w:ascii="Times New Roman" w:eastAsia="Times New Roman" w:hAnsi="Times New Roman"/>
          <w:color w:val="333333"/>
          <w:sz w:val="28"/>
          <w:szCs w:val="28"/>
          <w:lang w:eastAsia="ar-SA"/>
        </w:rPr>
        <w:t xml:space="preserve"> выработки у них общепринятых норм поведения.</w:t>
      </w:r>
    </w:p>
    <w:p w14:paraId="6464988B" w14:textId="77777777" w:rsidR="000D6DB5" w:rsidRPr="00F22369" w:rsidRDefault="00C1367C"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r>
        <w:rPr>
          <w:rFonts w:ascii="Times New Roman" w:eastAsia="Times New Roman" w:hAnsi="Times New Roman"/>
          <w:color w:val="333333"/>
          <w:sz w:val="28"/>
          <w:szCs w:val="28"/>
          <w:lang w:eastAsia="ar-SA"/>
        </w:rPr>
        <w:t xml:space="preserve">     </w:t>
      </w:r>
      <w:r w:rsidR="000D6DB5" w:rsidRPr="00F22369">
        <w:rPr>
          <w:rFonts w:ascii="Times New Roman" w:eastAsia="Times New Roman" w:hAnsi="Times New Roman"/>
          <w:color w:val="333333"/>
          <w:sz w:val="28"/>
          <w:szCs w:val="28"/>
          <w:lang w:eastAsia="ar-SA"/>
        </w:rPr>
        <w:t>Поэтому для детей коррекционных школ ещё важнее, чем для здорового, спокойная обстановка, систематичность требований – всё, что создает и закрепляет у детей необходимые привычки.</w:t>
      </w:r>
    </w:p>
    <w:p w14:paraId="023D0A01" w14:textId="77777777" w:rsidR="000D6DB5" w:rsidRPr="00F22369" w:rsidRDefault="000D6DB5"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r w:rsidRPr="00F22369">
        <w:rPr>
          <w:rFonts w:ascii="Times New Roman" w:eastAsia="Times New Roman" w:hAnsi="Times New Roman"/>
          <w:color w:val="333333"/>
          <w:sz w:val="28"/>
          <w:szCs w:val="28"/>
          <w:lang w:eastAsia="ar-SA"/>
        </w:rPr>
        <w:t xml:space="preserve">     Не понимая жизненных ситуаций во всей их сложности, они тем не менее благодаря выработанным у них твердым навыкам и привычкам следуют общепринятым в данном обществе нормам поведения, умеют общаться с людьми; не вызывая у них неприязненных чувств. Но такое поведение – результат огромной работы его воспитателей и учителей.</w:t>
      </w:r>
    </w:p>
    <w:p w14:paraId="7AB5855A"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20C9C85C"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781822CC"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50FBE0D9"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69EDBEAB"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60B89E28"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25983DEC"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pPr>
    </w:p>
    <w:p w14:paraId="5C8C54F5" w14:textId="77777777" w:rsidR="00C1367C" w:rsidRPr="00F22369" w:rsidRDefault="00C1367C" w:rsidP="00C1367C">
      <w:pPr>
        <w:suppressAutoHyphens/>
        <w:spacing w:after="0" w:line="360" w:lineRule="auto"/>
        <w:jc w:val="center"/>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lastRenderedPageBreak/>
        <w:t>Ценностные установки духовно-нравственного развития и воспитания обучающихся</w:t>
      </w:r>
    </w:p>
    <w:p w14:paraId="0EA42D1F" w14:textId="77777777" w:rsidR="00C1367C" w:rsidRPr="00F22369" w:rsidRDefault="00C1367C" w:rsidP="00C1367C">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Ценностные установки духовно-нравственного развития и воспитания учащихся  школы согласуются с традиционными источниками нравственности:</w:t>
      </w:r>
    </w:p>
    <w:p w14:paraId="4B63CA3D"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xml:space="preserve">  </w:t>
      </w:r>
      <w:r w:rsidRPr="00F22369">
        <w:rPr>
          <w:rFonts w:ascii="Times New Roman" w:eastAsia="Times New Roman" w:hAnsi="Times New Roman"/>
          <w:sz w:val="28"/>
          <w:szCs w:val="28"/>
        </w:rPr>
        <w:t>патриотизм (любовь к России, к своему народу, к своей малой родине; служение Отечеству);</w:t>
      </w:r>
    </w:p>
    <w:p w14:paraId="4E52670B"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4A47E584"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433CCE99"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xml:space="preserve">  </w:t>
      </w:r>
      <w:r w:rsidRPr="00F22369">
        <w:rPr>
          <w:rFonts w:ascii="Times New Roman" w:eastAsia="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14:paraId="0ECE8EAA"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труд и творчество (творчество и созидание, целеустремленность и настойчивость, трудолюбие, бережливость);</w:t>
      </w:r>
    </w:p>
    <w:p w14:paraId="2543C363"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xml:space="preserve">   </w:t>
      </w:r>
      <w:r w:rsidRPr="00F22369">
        <w:rPr>
          <w:rFonts w:ascii="Times New Roman" w:eastAsia="Times New Roman" w:hAnsi="Times New Roman"/>
          <w:sz w:val="28"/>
          <w:szCs w:val="28"/>
        </w:rPr>
        <w:t>наука (познание, истина, научная картина мира, экологическое сознание);</w:t>
      </w:r>
    </w:p>
    <w:p w14:paraId="33AB6636"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традиционные российские религии (культурологические представления о религиозных идеалах);</w:t>
      </w:r>
    </w:p>
    <w:p w14:paraId="517CF6C4"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14:paraId="42138C2E"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природа (жизнь, родная земля, заповедная природа, планета Земля);</w:t>
      </w:r>
    </w:p>
    <w:p w14:paraId="02F5856D" w14:textId="77777777" w:rsidR="00C1367C" w:rsidRPr="00F22369" w:rsidRDefault="00C1367C" w:rsidP="00C1367C">
      <w:pPr>
        <w:numPr>
          <w:ilvl w:val="0"/>
          <w:numId w:val="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14:paraId="200C495E" w14:textId="77777777" w:rsidR="00F3781D" w:rsidRPr="00F22369" w:rsidRDefault="00F3781D" w:rsidP="00A060A7">
      <w:pPr>
        <w:shd w:val="clear" w:color="auto" w:fill="FFFFFF"/>
        <w:suppressAutoHyphens/>
        <w:spacing w:after="0" w:line="360" w:lineRule="auto"/>
        <w:jc w:val="both"/>
        <w:rPr>
          <w:rFonts w:ascii="Times New Roman" w:eastAsia="Times New Roman" w:hAnsi="Times New Roman"/>
          <w:color w:val="333333"/>
          <w:sz w:val="28"/>
          <w:szCs w:val="28"/>
          <w:lang w:eastAsia="ar-SA"/>
        </w:rPr>
        <w:sectPr w:rsidR="00F3781D" w:rsidRPr="00F22369" w:rsidSect="00A060A7">
          <w:type w:val="nextColumn"/>
          <w:pgSz w:w="11906" w:h="16838"/>
          <w:pgMar w:top="1134" w:right="1134" w:bottom="1134" w:left="1701" w:header="708" w:footer="708" w:gutter="0"/>
          <w:cols w:space="708"/>
          <w:docGrid w:linePitch="360"/>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5528"/>
        <w:gridCol w:w="3969"/>
      </w:tblGrid>
      <w:tr w:rsidR="000D6DB5" w:rsidRPr="00F22369" w14:paraId="01E527F1" w14:textId="77777777" w:rsidTr="00F3781D">
        <w:tc>
          <w:tcPr>
            <w:tcW w:w="5637" w:type="dxa"/>
            <w:tcBorders>
              <w:top w:val="single" w:sz="4" w:space="0" w:color="000000"/>
              <w:left w:val="single" w:sz="4" w:space="0" w:color="000000"/>
              <w:bottom w:val="single" w:sz="4" w:space="0" w:color="000000"/>
              <w:right w:val="single" w:sz="4" w:space="0" w:color="000000"/>
            </w:tcBorders>
            <w:hideMark/>
          </w:tcPr>
          <w:p w14:paraId="1267596B" w14:textId="77777777" w:rsidR="00F3781D" w:rsidRPr="00F22369" w:rsidRDefault="000D6DB5" w:rsidP="00F3781D">
            <w:pPr>
              <w:suppressAutoHyphens/>
              <w:spacing w:after="0" w:line="240" w:lineRule="auto"/>
              <w:jc w:val="center"/>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lastRenderedPageBreak/>
              <w:t>В области формирования</w:t>
            </w:r>
          </w:p>
          <w:p w14:paraId="21DE262E" w14:textId="77777777" w:rsidR="000D6DB5" w:rsidRPr="00F22369" w:rsidRDefault="000D6DB5" w:rsidP="00F3781D">
            <w:pPr>
              <w:suppressAutoHyphens/>
              <w:spacing w:after="0" w:line="240" w:lineRule="auto"/>
              <w:jc w:val="center"/>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t>личностной культуры</w:t>
            </w:r>
          </w:p>
        </w:tc>
        <w:tc>
          <w:tcPr>
            <w:tcW w:w="5528" w:type="dxa"/>
            <w:tcBorders>
              <w:top w:val="single" w:sz="4" w:space="0" w:color="000000"/>
              <w:left w:val="single" w:sz="4" w:space="0" w:color="000000"/>
              <w:bottom w:val="single" w:sz="4" w:space="0" w:color="000000"/>
              <w:right w:val="single" w:sz="4" w:space="0" w:color="000000"/>
            </w:tcBorders>
            <w:hideMark/>
          </w:tcPr>
          <w:p w14:paraId="626B710D" w14:textId="77777777" w:rsidR="00F3781D" w:rsidRPr="00F22369" w:rsidRDefault="000D6DB5" w:rsidP="00F3781D">
            <w:pPr>
              <w:suppressAutoHyphens/>
              <w:spacing w:after="0" w:line="240" w:lineRule="auto"/>
              <w:jc w:val="center"/>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t>В области формирования</w:t>
            </w:r>
          </w:p>
          <w:p w14:paraId="4EDCDE5B" w14:textId="77777777" w:rsidR="000D6DB5" w:rsidRPr="00F22369" w:rsidRDefault="000D6DB5" w:rsidP="00F3781D">
            <w:pPr>
              <w:suppressAutoHyphens/>
              <w:spacing w:after="0" w:line="240" w:lineRule="auto"/>
              <w:jc w:val="center"/>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t>социальной культуры</w:t>
            </w:r>
          </w:p>
        </w:tc>
        <w:tc>
          <w:tcPr>
            <w:tcW w:w="3969" w:type="dxa"/>
            <w:tcBorders>
              <w:top w:val="single" w:sz="4" w:space="0" w:color="000000"/>
              <w:left w:val="single" w:sz="4" w:space="0" w:color="000000"/>
              <w:bottom w:val="single" w:sz="4" w:space="0" w:color="000000"/>
              <w:right w:val="single" w:sz="4" w:space="0" w:color="000000"/>
            </w:tcBorders>
            <w:hideMark/>
          </w:tcPr>
          <w:p w14:paraId="0A4B32B6" w14:textId="77777777" w:rsidR="000D6DB5" w:rsidRPr="00F22369" w:rsidRDefault="000D6DB5" w:rsidP="00F3781D">
            <w:pPr>
              <w:suppressAutoHyphens/>
              <w:spacing w:after="0" w:line="240" w:lineRule="auto"/>
              <w:jc w:val="center"/>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t>В области формирования семейной культуры</w:t>
            </w:r>
          </w:p>
        </w:tc>
      </w:tr>
      <w:tr w:rsidR="000D6DB5" w:rsidRPr="00F22369" w14:paraId="2DC5E8FD" w14:textId="77777777" w:rsidTr="00F3781D">
        <w:tc>
          <w:tcPr>
            <w:tcW w:w="5637" w:type="dxa"/>
            <w:tcBorders>
              <w:top w:val="single" w:sz="4" w:space="0" w:color="000000"/>
              <w:left w:val="single" w:sz="4" w:space="0" w:color="000000"/>
              <w:bottom w:val="single" w:sz="4" w:space="0" w:color="000000"/>
              <w:right w:val="single" w:sz="4" w:space="0" w:color="000000"/>
            </w:tcBorders>
            <w:hideMark/>
          </w:tcPr>
          <w:p w14:paraId="4F3A0864" w14:textId="77777777" w:rsidR="000D6DB5" w:rsidRPr="00F22369" w:rsidRDefault="000D6DB5" w:rsidP="00F3781D">
            <w:pPr>
              <w:numPr>
                <w:ilvl w:val="0"/>
                <w:numId w:val="15"/>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реализация творческого потенциала во всех  видах деятельности;</w:t>
            </w:r>
          </w:p>
          <w:p w14:paraId="0060B4E2"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основ нравственного самосознания личности (совести)</w:t>
            </w:r>
          </w:p>
          <w:p w14:paraId="1907F056"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способность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609BC97D"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принятие обучающимся базовых национальных ценностей; национальных и этнических духовных традиций;</w:t>
            </w:r>
          </w:p>
          <w:p w14:paraId="538DBC19"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эстетических потребностей, ценностей и чувств;</w:t>
            </w:r>
          </w:p>
          <w:p w14:paraId="7F75E884"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способности открыто выражать и отстаивать свою нравственно оправданную позицию;</w:t>
            </w:r>
          </w:p>
          <w:p w14:paraId="6965FD32" w14:textId="77777777" w:rsidR="000D6DB5" w:rsidRPr="00F22369" w:rsidRDefault="000D6DB5" w:rsidP="00F3781D">
            <w:pPr>
              <w:numPr>
                <w:ilvl w:val="0"/>
                <w:numId w:val="14"/>
              </w:numPr>
              <w:tabs>
                <w:tab w:val="num" w:pos="0"/>
                <w:tab w:val="left" w:pos="142"/>
              </w:tabs>
              <w:suppressAutoHyphens/>
              <w:spacing w:after="0" w:line="240" w:lineRule="auto"/>
              <w:contextualSpacing/>
              <w:rPr>
                <w:rFonts w:ascii="Times New Roman" w:eastAsia="@Arial Unicode MS" w:hAnsi="Times New Roman"/>
                <w:i/>
                <w:iCs/>
                <w:sz w:val="28"/>
                <w:szCs w:val="28"/>
              </w:rPr>
            </w:pPr>
            <w:r w:rsidRPr="00F22369">
              <w:rPr>
                <w:rFonts w:ascii="Times New Roman" w:eastAsia="@Arial Unicode MS"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tc>
        <w:tc>
          <w:tcPr>
            <w:tcW w:w="5528" w:type="dxa"/>
            <w:tcBorders>
              <w:top w:val="single" w:sz="4" w:space="0" w:color="000000"/>
              <w:left w:val="single" w:sz="4" w:space="0" w:color="000000"/>
              <w:bottom w:val="single" w:sz="4" w:space="0" w:color="000000"/>
              <w:right w:val="single" w:sz="4" w:space="0" w:color="000000"/>
            </w:tcBorders>
          </w:tcPr>
          <w:p w14:paraId="08AF6113"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sz w:val="28"/>
                <w:szCs w:val="28"/>
              </w:rPr>
            </w:pPr>
            <w:r w:rsidRPr="00F22369">
              <w:rPr>
                <w:rFonts w:ascii="Times New Roman" w:eastAsia="@Arial Unicode MS" w:hAnsi="Times New Roman"/>
                <w:sz w:val="28"/>
                <w:szCs w:val="28"/>
              </w:rPr>
              <w:t>формирование основ российской гражданской идентичности;</w:t>
            </w:r>
          </w:p>
          <w:p w14:paraId="4B2BDDAF"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патриотизма и гражданской солидарности;</w:t>
            </w:r>
          </w:p>
          <w:p w14:paraId="6CE45CDC"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0FCB5F68" w14:textId="77777777" w:rsidR="000D6DB5" w:rsidRPr="00F22369" w:rsidRDefault="000D6DB5" w:rsidP="00F3781D">
            <w:pPr>
              <w:tabs>
                <w:tab w:val="num" w:pos="0"/>
                <w:tab w:val="left" w:pos="156"/>
              </w:tabs>
              <w:suppressAutoHyphens/>
              <w:spacing w:after="0" w:line="240" w:lineRule="auto"/>
              <w:rPr>
                <w:rFonts w:ascii="Times New Roman" w:eastAsia="Symbol" w:hAnsi="Times New Roman"/>
                <w:color w:val="000000"/>
                <w:sz w:val="28"/>
                <w:szCs w:val="28"/>
                <w:lang w:eastAsia="ru-RU"/>
              </w:rPr>
            </w:pPr>
          </w:p>
          <w:p w14:paraId="0817D973"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15FDBAE4"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развитие доброжелательности и эмоциональной отзывчивости;</w:t>
            </w:r>
          </w:p>
          <w:p w14:paraId="41F77373" w14:textId="77777777" w:rsidR="000D6DB5" w:rsidRPr="00F22369" w:rsidRDefault="000D6DB5" w:rsidP="00F3781D">
            <w:pPr>
              <w:numPr>
                <w:ilvl w:val="0"/>
                <w:numId w:val="14"/>
              </w:numPr>
              <w:tabs>
                <w:tab w:val="num" w:pos="0"/>
                <w:tab w:val="left" w:pos="156"/>
              </w:tabs>
              <w:suppressAutoHyphens/>
              <w:spacing w:after="0" w:line="240" w:lineRule="auto"/>
              <w:contextualSpacing/>
              <w:rPr>
                <w:rFonts w:ascii="Times New Roman" w:eastAsia="@Arial Unicode MS" w:hAnsi="Times New Roman"/>
                <w:i/>
                <w:iCs/>
                <w:sz w:val="28"/>
                <w:szCs w:val="28"/>
                <w:lang w:eastAsia="ru-RU"/>
              </w:rPr>
            </w:pPr>
            <w:r w:rsidRPr="00F22369">
              <w:rPr>
                <w:rFonts w:ascii="Times New Roman" w:eastAsia="@Arial Unicode MS" w:hAnsi="Times New Roman"/>
                <w:color w:val="000000"/>
                <w:sz w:val="28"/>
                <w:szCs w:val="28"/>
              </w:rPr>
              <w:t>становление гуманистических и демократических ценностных ориентаций;</w:t>
            </w:r>
          </w:p>
          <w:p w14:paraId="4D14EC93" w14:textId="77777777" w:rsidR="000D6DB5" w:rsidRPr="00F22369" w:rsidRDefault="000D6DB5" w:rsidP="00F3781D">
            <w:pPr>
              <w:suppressAutoHyphens/>
              <w:spacing w:after="0" w:line="240" w:lineRule="auto"/>
              <w:rPr>
                <w:rFonts w:ascii="Times New Roman" w:eastAsia="@Arial Unicode MS" w:hAnsi="Times New Roman"/>
                <w:sz w:val="28"/>
                <w:szCs w:val="28"/>
                <w:lang w:eastAsia="ru-RU"/>
              </w:rPr>
            </w:pPr>
          </w:p>
          <w:p w14:paraId="36C4AF86" w14:textId="77777777" w:rsidR="000D6DB5" w:rsidRPr="00F22369" w:rsidRDefault="000D6DB5" w:rsidP="00F3781D">
            <w:pPr>
              <w:suppressAutoHyphens/>
              <w:spacing w:after="0" w:line="240" w:lineRule="auto"/>
              <w:rPr>
                <w:rFonts w:ascii="Times New Roman" w:eastAsia="@Arial Unicode MS" w:hAnsi="Times New Roman"/>
                <w:sz w:val="28"/>
                <w:szCs w:val="28"/>
                <w:lang w:eastAsia="ru-RU"/>
              </w:rPr>
            </w:pPr>
          </w:p>
          <w:p w14:paraId="328E85A4" w14:textId="77777777" w:rsidR="000D6DB5" w:rsidRPr="00F22369" w:rsidRDefault="000D6DB5" w:rsidP="00F3781D">
            <w:pPr>
              <w:suppressAutoHyphens/>
              <w:spacing w:after="0" w:line="240" w:lineRule="auto"/>
              <w:rPr>
                <w:rFonts w:ascii="Times New Roman" w:eastAsia="@Arial Unicode MS" w:hAnsi="Times New Roman"/>
                <w:sz w:val="28"/>
                <w:szCs w:val="28"/>
                <w:lang w:eastAsia="ru-RU"/>
              </w:rPr>
            </w:pPr>
          </w:p>
          <w:p w14:paraId="20A9B5E1" w14:textId="77777777" w:rsidR="000D6DB5" w:rsidRPr="00F22369" w:rsidRDefault="000D6DB5" w:rsidP="00F3781D">
            <w:pPr>
              <w:suppressAutoHyphens/>
              <w:spacing w:after="0" w:line="240" w:lineRule="auto"/>
              <w:rPr>
                <w:rFonts w:ascii="Times New Roman" w:eastAsia="@Arial Unicode MS" w:hAnsi="Times New Roman"/>
                <w:sz w:val="28"/>
                <w:szCs w:val="28"/>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29B32F4A" w14:textId="77777777" w:rsidR="000D6DB5" w:rsidRPr="00F22369" w:rsidRDefault="000D6DB5" w:rsidP="00F3781D">
            <w:pPr>
              <w:numPr>
                <w:ilvl w:val="0"/>
                <w:numId w:val="14"/>
              </w:numPr>
              <w:tabs>
                <w:tab w:val="num" w:pos="0"/>
                <w:tab w:val="left" w:pos="170"/>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14:paraId="5A29E659" w14:textId="77777777" w:rsidR="000D6DB5" w:rsidRPr="00F22369" w:rsidRDefault="000D6DB5" w:rsidP="00F3781D">
            <w:pPr>
              <w:numPr>
                <w:ilvl w:val="0"/>
                <w:numId w:val="14"/>
              </w:numPr>
              <w:tabs>
                <w:tab w:val="num" w:pos="0"/>
                <w:tab w:val="left" w:pos="170"/>
              </w:tabs>
              <w:suppressAutoHyphens/>
              <w:spacing w:after="0" w:line="240" w:lineRule="auto"/>
              <w:contextualSpacing/>
              <w:rPr>
                <w:rFonts w:ascii="Times New Roman" w:eastAsia="@Arial Unicode MS" w:hAnsi="Times New Roman"/>
                <w:color w:val="000000"/>
                <w:sz w:val="28"/>
                <w:szCs w:val="28"/>
              </w:rPr>
            </w:pPr>
            <w:r w:rsidRPr="00F22369">
              <w:rPr>
                <w:rFonts w:ascii="Times New Roman" w:eastAsia="@Arial Unicode MS" w:hAnsi="Times New Roman"/>
                <w:color w:val="000000"/>
                <w:sz w:val="28"/>
                <w:szCs w:val="28"/>
              </w:rPr>
              <w:t>формирование представления о семейных ценностях;</w:t>
            </w:r>
          </w:p>
          <w:p w14:paraId="1476D494" w14:textId="77777777" w:rsidR="000D6DB5" w:rsidRPr="00F22369" w:rsidRDefault="000D6DB5" w:rsidP="00F3781D">
            <w:pPr>
              <w:numPr>
                <w:ilvl w:val="0"/>
                <w:numId w:val="14"/>
              </w:numPr>
              <w:tabs>
                <w:tab w:val="num" w:pos="0"/>
                <w:tab w:val="left" w:pos="170"/>
              </w:tabs>
              <w:suppressAutoHyphens/>
              <w:spacing w:after="0" w:line="240" w:lineRule="auto"/>
              <w:contextualSpacing/>
              <w:rPr>
                <w:rFonts w:ascii="Times New Roman" w:eastAsia="@Arial Unicode MS" w:hAnsi="Times New Roman"/>
                <w:i/>
                <w:iCs/>
                <w:sz w:val="28"/>
                <w:szCs w:val="28"/>
              </w:rPr>
            </w:pPr>
            <w:r w:rsidRPr="00F22369">
              <w:rPr>
                <w:rFonts w:ascii="Times New Roman" w:eastAsia="@Arial Unicode MS" w:hAnsi="Times New Roman"/>
                <w:sz w:val="28"/>
                <w:szCs w:val="28"/>
              </w:rPr>
              <w:t>знакомство обучающегося с культурно-историческими и этническими традициями российской семьи</w:t>
            </w:r>
          </w:p>
        </w:tc>
      </w:tr>
    </w:tbl>
    <w:p w14:paraId="1C8806BB" w14:textId="77777777" w:rsidR="00F3781D" w:rsidRPr="00F22369" w:rsidRDefault="00F3781D" w:rsidP="00A060A7">
      <w:pPr>
        <w:suppressAutoHyphens/>
        <w:spacing w:after="0" w:line="360" w:lineRule="auto"/>
        <w:jc w:val="center"/>
        <w:rPr>
          <w:rFonts w:ascii="Times New Roman" w:eastAsia="Times New Roman" w:hAnsi="Times New Roman"/>
          <w:b/>
          <w:bCs/>
          <w:sz w:val="28"/>
          <w:szCs w:val="28"/>
          <w:lang w:eastAsia="ru-RU"/>
        </w:rPr>
        <w:sectPr w:rsidR="00F3781D" w:rsidRPr="00F22369" w:rsidSect="00F3781D">
          <w:pgSz w:w="16838" w:h="11906" w:orient="landscape"/>
          <w:pgMar w:top="1701" w:right="1134" w:bottom="1134" w:left="1134" w:header="708" w:footer="708" w:gutter="0"/>
          <w:cols w:space="708"/>
          <w:docGrid w:linePitch="360"/>
        </w:sectPr>
      </w:pPr>
    </w:p>
    <w:p w14:paraId="2976FF17" w14:textId="77777777" w:rsidR="00F3781D" w:rsidRPr="00F22369" w:rsidRDefault="00F3781D" w:rsidP="00A060A7">
      <w:pPr>
        <w:suppressAutoHyphens/>
        <w:spacing w:after="0" w:line="360" w:lineRule="auto"/>
        <w:jc w:val="center"/>
        <w:rPr>
          <w:rFonts w:ascii="Times New Roman" w:eastAsia="Times New Roman" w:hAnsi="Times New Roman"/>
          <w:b/>
          <w:sz w:val="28"/>
          <w:szCs w:val="28"/>
          <w:lang w:eastAsia="ru-RU"/>
        </w:rPr>
      </w:pPr>
    </w:p>
    <w:p w14:paraId="5524CFF3" w14:textId="77777777" w:rsidR="000D6DB5" w:rsidRPr="00F22369" w:rsidRDefault="000D6DB5" w:rsidP="00A060A7">
      <w:pPr>
        <w:suppressAutoHyphens/>
        <w:spacing w:after="0" w:line="360" w:lineRule="auto"/>
        <w:jc w:val="center"/>
        <w:rPr>
          <w:rFonts w:ascii="Times New Roman" w:eastAsia="Times New Roman" w:hAnsi="Times New Roman"/>
          <w:b/>
          <w:sz w:val="28"/>
          <w:szCs w:val="28"/>
          <w:lang w:eastAsia="ru-RU"/>
        </w:rPr>
      </w:pPr>
      <w:r w:rsidRPr="00F22369">
        <w:rPr>
          <w:rFonts w:ascii="Times New Roman" w:eastAsia="Times New Roman" w:hAnsi="Times New Roman"/>
          <w:b/>
          <w:sz w:val="28"/>
          <w:szCs w:val="28"/>
          <w:lang w:eastAsia="ru-RU"/>
        </w:rPr>
        <w:t>Портрет будущего выпускника – гражданина России</w:t>
      </w:r>
    </w:p>
    <w:p w14:paraId="004A78C5"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Уважающий других людей, готовый сотрудничать с ними.</w:t>
      </w:r>
    </w:p>
    <w:p w14:paraId="4407C8BA"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Любящий родной край и свою страну, не разделяющий мир на чужих и своих.</w:t>
      </w:r>
    </w:p>
    <w:p w14:paraId="79AC5305"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Уважающий и принимающий ценности семьи и общества.</w:t>
      </w:r>
    </w:p>
    <w:p w14:paraId="62F9F208"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Готовый самостоятельно действовать и отвечать за свои поступки перед семьей и школой.</w:t>
      </w:r>
    </w:p>
    <w:p w14:paraId="29C709A1"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14:paraId="53C92E78"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Выполняющий правила здорового и безопасного образа жизни для себя и окружающих.</w:t>
      </w:r>
    </w:p>
    <w:p w14:paraId="68088849" w14:textId="77777777" w:rsidR="000D6DB5" w:rsidRPr="00F22369" w:rsidRDefault="000D6DB5" w:rsidP="00A060A7">
      <w:pPr>
        <w:numPr>
          <w:ilvl w:val="0"/>
          <w:numId w:val="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Дисциплинированный и трудолюбивый.</w:t>
      </w:r>
    </w:p>
    <w:p w14:paraId="2A61386E" w14:textId="77777777" w:rsidR="000D6DB5" w:rsidRPr="00F22369" w:rsidRDefault="000D6DB5" w:rsidP="00A060A7">
      <w:pPr>
        <w:suppressAutoHyphens/>
        <w:spacing w:after="0" w:line="360" w:lineRule="auto"/>
        <w:rPr>
          <w:rFonts w:ascii="Times New Roman" w:eastAsia="Arial" w:hAnsi="Times New Roman"/>
          <w:b/>
          <w:bCs/>
          <w:sz w:val="28"/>
          <w:szCs w:val="28"/>
          <w:lang w:eastAsia="ru-RU"/>
        </w:rPr>
      </w:pPr>
    </w:p>
    <w:p w14:paraId="6EBE9A9E" w14:textId="77777777" w:rsidR="000D6DB5" w:rsidRPr="00F22369" w:rsidRDefault="000D6DB5" w:rsidP="00A060A7">
      <w:pPr>
        <w:suppressAutoHyphens/>
        <w:spacing w:after="0" w:line="360" w:lineRule="auto"/>
        <w:jc w:val="center"/>
        <w:rPr>
          <w:rFonts w:ascii="Times New Roman" w:eastAsia="Times New Roman" w:hAnsi="Times New Roman"/>
          <w:b/>
          <w:bCs/>
          <w:sz w:val="28"/>
          <w:szCs w:val="28"/>
          <w:lang w:eastAsia="ru-RU"/>
        </w:rPr>
      </w:pPr>
      <w:r w:rsidRPr="00F22369">
        <w:rPr>
          <w:rFonts w:ascii="Times New Roman" w:eastAsia="Arial" w:hAnsi="Times New Roman"/>
          <w:b/>
          <w:bCs/>
          <w:sz w:val="28"/>
          <w:szCs w:val="28"/>
          <w:lang w:eastAsia="ru-RU"/>
        </w:rPr>
        <w:t xml:space="preserve">II.        </w:t>
      </w:r>
      <w:r w:rsidRPr="00F22369">
        <w:rPr>
          <w:rFonts w:ascii="Times New Roman" w:eastAsia="Times New Roman" w:hAnsi="Times New Roman"/>
          <w:b/>
          <w:bCs/>
          <w:sz w:val="28"/>
          <w:szCs w:val="28"/>
          <w:lang w:eastAsia="ru-RU"/>
        </w:rPr>
        <w:t>Основные направления духовно – нравственного развития  обучающихся.</w:t>
      </w:r>
    </w:p>
    <w:p w14:paraId="213E8441" w14:textId="77777777" w:rsidR="000D6DB5" w:rsidRPr="00F22369" w:rsidRDefault="000D6DB5" w:rsidP="00A060A7">
      <w:pPr>
        <w:suppressAutoHyphens/>
        <w:spacing w:after="0" w:line="360" w:lineRule="auto"/>
        <w:jc w:val="both"/>
        <w:rPr>
          <w:rFonts w:ascii="Times New Roman" w:eastAsia="Times New Roman" w:hAnsi="Times New Roman"/>
          <w:color w:val="000000"/>
          <w:spacing w:val="1"/>
          <w:sz w:val="28"/>
          <w:szCs w:val="28"/>
          <w:lang w:eastAsia="ru-RU"/>
        </w:rPr>
      </w:pPr>
      <w:r w:rsidRPr="00F22369">
        <w:rPr>
          <w:rFonts w:ascii="Times New Roman" w:eastAsia="Times New Roman" w:hAnsi="Times New Roman"/>
          <w:sz w:val="28"/>
          <w:szCs w:val="28"/>
          <w:lang w:eastAsia="ru-RU"/>
        </w:rPr>
        <w:t xml:space="preserve">     Для решения поставленных данной Программой задач </w:t>
      </w:r>
      <w:r w:rsidRPr="00F22369">
        <w:rPr>
          <w:rFonts w:ascii="Times New Roman" w:eastAsia="Times New Roman" w:hAnsi="Times New Roman"/>
          <w:color w:val="000000"/>
          <w:spacing w:val="1"/>
          <w:sz w:val="28"/>
          <w:szCs w:val="28"/>
          <w:lang w:eastAsia="ru-RU"/>
        </w:rPr>
        <w:t>определены  приоритетные направления:</w:t>
      </w:r>
    </w:p>
    <w:p w14:paraId="766477F8" w14:textId="77777777" w:rsidR="000D6DB5" w:rsidRPr="00F22369" w:rsidRDefault="000D6DB5" w:rsidP="00A060A7">
      <w:pPr>
        <w:keepNext/>
        <w:widowControl w:val="0"/>
        <w:numPr>
          <w:ilvl w:val="0"/>
          <w:numId w:val="4"/>
        </w:numPr>
        <w:suppressAutoHyphens/>
        <w:spacing w:after="0" w:line="360" w:lineRule="auto"/>
        <w:jc w:val="center"/>
        <w:rPr>
          <w:rFonts w:ascii="Times New Roman" w:eastAsia="MS Mincho" w:hAnsi="Times New Roman"/>
          <w:b/>
          <w:i/>
          <w:iCs/>
          <w:sz w:val="28"/>
          <w:szCs w:val="28"/>
          <w:lang w:eastAsia="ar-SA"/>
        </w:rPr>
      </w:pPr>
      <w:r w:rsidRPr="00F22369">
        <w:rPr>
          <w:rFonts w:ascii="Times New Roman" w:eastAsia="MS Mincho" w:hAnsi="Times New Roman"/>
          <w:b/>
          <w:i/>
          <w:iCs/>
          <w:sz w:val="28"/>
          <w:szCs w:val="28"/>
          <w:lang w:eastAsia="ar-SA"/>
        </w:rPr>
        <w:t>Основные направления, ценностные установки и планируемые результаты воспитательной деятельности</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509"/>
        <w:gridCol w:w="2124"/>
        <w:gridCol w:w="4381"/>
      </w:tblGrid>
      <w:tr w:rsidR="000D6DB5" w:rsidRPr="00F22369" w14:paraId="6637EC3E" w14:textId="77777777" w:rsidTr="00A060A7">
        <w:tc>
          <w:tcPr>
            <w:tcW w:w="2000" w:type="dxa"/>
            <w:tcBorders>
              <w:top w:val="single" w:sz="1" w:space="0" w:color="000000"/>
              <w:left w:val="single" w:sz="1" w:space="0" w:color="000000"/>
              <w:bottom w:val="single" w:sz="1" w:space="0" w:color="000000"/>
            </w:tcBorders>
          </w:tcPr>
          <w:p w14:paraId="075B5471"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088" w:type="dxa"/>
            <w:tcBorders>
              <w:top w:val="single" w:sz="1" w:space="0" w:color="000000"/>
              <w:left w:val="single" w:sz="1" w:space="0" w:color="000000"/>
              <w:bottom w:val="single" w:sz="1" w:space="0" w:color="000000"/>
            </w:tcBorders>
          </w:tcPr>
          <w:p w14:paraId="55C32387"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94" w:type="dxa"/>
            <w:tcBorders>
              <w:top w:val="single" w:sz="1" w:space="0" w:color="000000"/>
              <w:left w:val="single" w:sz="1" w:space="0" w:color="000000"/>
              <w:bottom w:val="single" w:sz="1" w:space="0" w:color="000000"/>
              <w:right w:val="single" w:sz="1" w:space="0" w:color="000000"/>
            </w:tcBorders>
          </w:tcPr>
          <w:p w14:paraId="3A36DFE3"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3F6804FD" w14:textId="77777777" w:rsidTr="00A060A7">
        <w:tc>
          <w:tcPr>
            <w:tcW w:w="2000" w:type="dxa"/>
            <w:tcBorders>
              <w:left w:val="single" w:sz="1" w:space="0" w:color="000000"/>
              <w:bottom w:val="single" w:sz="1" w:space="0" w:color="000000"/>
            </w:tcBorders>
          </w:tcPr>
          <w:p w14:paraId="0A6EEC21"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Воспитание гражданственности, патриотизма, уважения к правам, свободам и обязанностям человека.</w:t>
            </w:r>
          </w:p>
          <w:p w14:paraId="5C656D27"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p>
        </w:tc>
        <w:tc>
          <w:tcPr>
            <w:tcW w:w="2088" w:type="dxa"/>
            <w:tcBorders>
              <w:left w:val="single" w:sz="1" w:space="0" w:color="000000"/>
              <w:bottom w:val="single" w:sz="1" w:space="0" w:color="000000"/>
            </w:tcBorders>
          </w:tcPr>
          <w:p w14:paraId="3A194FBA"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Любовь к России, своему народу, краю, служение Отечеству, правовое государство, гражданское общество, закон и правопорядок, </w:t>
            </w:r>
            <w:r w:rsidRPr="00F22369">
              <w:rPr>
                <w:rFonts w:ascii="Times New Roman" w:eastAsia="Times New Roman" w:hAnsi="Times New Roman"/>
                <w:iCs/>
                <w:sz w:val="28"/>
                <w:szCs w:val="28"/>
                <w:lang w:eastAsia="ar-SA"/>
              </w:rPr>
              <w:lastRenderedPageBreak/>
              <w:t>поликультурный мир, свобода личная и национальная, доверие к людям, институтам государства и гражданского общества.</w:t>
            </w:r>
          </w:p>
        </w:tc>
        <w:tc>
          <w:tcPr>
            <w:tcW w:w="5594" w:type="dxa"/>
            <w:tcBorders>
              <w:left w:val="single" w:sz="1" w:space="0" w:color="000000"/>
              <w:bottom w:val="single" w:sz="1" w:space="0" w:color="000000"/>
              <w:right w:val="single" w:sz="1" w:space="0" w:color="000000"/>
            </w:tcBorders>
          </w:tcPr>
          <w:p w14:paraId="7814753F"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14:paraId="43E2FA8E"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учащиеся имеют элементарные представления об институтах гражданского общества, о государственном устройстве и </w:t>
            </w:r>
            <w:r w:rsidRPr="00F22369">
              <w:rPr>
                <w:rFonts w:ascii="Times New Roman" w:eastAsia="Times New Roman" w:hAnsi="Times New Roman"/>
                <w:iCs/>
                <w:sz w:val="28"/>
                <w:szCs w:val="28"/>
                <w:lang w:eastAsia="ar-SA"/>
              </w:rPr>
              <w:lastRenderedPageBreak/>
              <w:t>структуре российского общества, о традициях и культурном достоянии своего края, о примерах исполнения гражданского и патриотического долга;</w:t>
            </w:r>
          </w:p>
          <w:p w14:paraId="75B2FF69"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опыт ролевого взаимодействия и реализации гражданской, патриотической позиции;</w:t>
            </w:r>
          </w:p>
          <w:p w14:paraId="6EFD599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опыт социальной и межкультурной коммуникации;</w:t>
            </w:r>
          </w:p>
          <w:p w14:paraId="0862551E"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начальные представления о правах и обязанностях человека, гражданина, семьянина, товарища.</w:t>
            </w:r>
          </w:p>
        </w:tc>
      </w:tr>
    </w:tbl>
    <w:p w14:paraId="14943461" w14:textId="77777777" w:rsidR="000D6DB5" w:rsidRPr="00F22369" w:rsidRDefault="000D6DB5" w:rsidP="00F3781D">
      <w:pPr>
        <w:suppressAutoHyphens/>
        <w:spacing w:after="0" w:line="240" w:lineRule="auto"/>
        <w:rPr>
          <w:rFonts w:ascii="Times New Roman" w:eastAsia="Times New Roman" w:hAnsi="Times New Roman"/>
          <w:i/>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51"/>
        <w:gridCol w:w="2240"/>
        <w:gridCol w:w="4823"/>
      </w:tblGrid>
      <w:tr w:rsidR="000D6DB5" w:rsidRPr="00F22369" w14:paraId="3D7E36D8" w14:textId="77777777" w:rsidTr="00A060A7">
        <w:tc>
          <w:tcPr>
            <w:tcW w:w="2000" w:type="dxa"/>
            <w:tcBorders>
              <w:top w:val="single" w:sz="1" w:space="0" w:color="000000"/>
              <w:left w:val="single" w:sz="1" w:space="0" w:color="000000"/>
              <w:bottom w:val="single" w:sz="1" w:space="0" w:color="000000"/>
            </w:tcBorders>
          </w:tcPr>
          <w:p w14:paraId="14AA383F"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100" w:type="dxa"/>
            <w:tcBorders>
              <w:top w:val="single" w:sz="1" w:space="0" w:color="000000"/>
              <w:left w:val="single" w:sz="1" w:space="0" w:color="000000"/>
              <w:bottom w:val="single" w:sz="1" w:space="0" w:color="000000"/>
            </w:tcBorders>
          </w:tcPr>
          <w:p w14:paraId="613C758B"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14:paraId="67763939"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613D5AD0" w14:textId="77777777" w:rsidTr="00A060A7">
        <w:tc>
          <w:tcPr>
            <w:tcW w:w="2000" w:type="dxa"/>
            <w:tcBorders>
              <w:left w:val="single" w:sz="1" w:space="0" w:color="000000"/>
              <w:bottom w:val="single" w:sz="1" w:space="0" w:color="000000"/>
            </w:tcBorders>
          </w:tcPr>
          <w:p w14:paraId="2E0ACEF7"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Развитие нравственных чувств и этического сознания.</w:t>
            </w:r>
          </w:p>
        </w:tc>
        <w:tc>
          <w:tcPr>
            <w:tcW w:w="2100" w:type="dxa"/>
            <w:tcBorders>
              <w:left w:val="single" w:sz="1" w:space="0" w:color="000000"/>
              <w:bottom w:val="single" w:sz="1" w:space="0" w:color="000000"/>
            </w:tcBorders>
          </w:tcPr>
          <w:p w14:paraId="6FB2B30B"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Нравственный выбор;  справедливость; милосердие; честь; достоинство; уважение,</w:t>
            </w:r>
          </w:p>
          <w:p w14:paraId="358B9A9E"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w:t>
            </w:r>
            <w:r w:rsidRPr="00F22369">
              <w:rPr>
                <w:rFonts w:ascii="Times New Roman" w:eastAsia="Times New Roman" w:hAnsi="Times New Roman"/>
                <w:iCs/>
                <w:sz w:val="28"/>
                <w:szCs w:val="28"/>
                <w:lang w:eastAsia="ar-SA"/>
              </w:rPr>
              <w:lastRenderedPageBreak/>
              <w:t>духовности.</w:t>
            </w:r>
          </w:p>
        </w:tc>
        <w:tc>
          <w:tcPr>
            <w:tcW w:w="5582" w:type="dxa"/>
            <w:tcBorders>
              <w:left w:val="single" w:sz="1" w:space="0" w:color="000000"/>
              <w:bottom w:val="single" w:sz="1" w:space="0" w:color="000000"/>
              <w:right w:val="single" w:sz="1" w:space="0" w:color="000000"/>
            </w:tcBorders>
          </w:tcPr>
          <w:p w14:paraId="47B76F59"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14:paraId="63377BE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нравственно-этический опыт взаимодействия с людьми разного возраста;</w:t>
            </w:r>
          </w:p>
          <w:p w14:paraId="62992D3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уважительно  относятся к традиционным религиям;</w:t>
            </w:r>
          </w:p>
          <w:p w14:paraId="2967E70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неравнодушны к жизненным проблемам других людей, умеют сочувствовать человеку, находящемуся в трудной ситуации;</w:t>
            </w:r>
          </w:p>
          <w:p w14:paraId="1216C7C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14:paraId="0EFB7ED5"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учащиеся знают традиции своей семьи и образовательного учреждения, </w:t>
            </w:r>
            <w:r w:rsidRPr="00F22369">
              <w:rPr>
                <w:rFonts w:ascii="Times New Roman" w:eastAsia="Times New Roman" w:hAnsi="Times New Roman"/>
                <w:iCs/>
                <w:sz w:val="28"/>
                <w:szCs w:val="28"/>
                <w:lang w:eastAsia="ar-SA"/>
              </w:rPr>
              <w:lastRenderedPageBreak/>
              <w:t>бережно относятся к ним.</w:t>
            </w:r>
          </w:p>
        </w:tc>
      </w:tr>
    </w:tbl>
    <w:p w14:paraId="09D1C890"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886"/>
        <w:gridCol w:w="2555"/>
        <w:gridCol w:w="4573"/>
      </w:tblGrid>
      <w:tr w:rsidR="000D6DB5" w:rsidRPr="00F22369" w14:paraId="3B96224A" w14:textId="77777777" w:rsidTr="00A060A7">
        <w:tc>
          <w:tcPr>
            <w:tcW w:w="1988" w:type="dxa"/>
            <w:tcBorders>
              <w:top w:val="single" w:sz="1" w:space="0" w:color="000000"/>
              <w:left w:val="single" w:sz="1" w:space="0" w:color="000000"/>
              <w:bottom w:val="single" w:sz="1" w:space="0" w:color="000000"/>
            </w:tcBorders>
          </w:tcPr>
          <w:p w14:paraId="5007FE79"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125" w:type="dxa"/>
            <w:tcBorders>
              <w:top w:val="single" w:sz="1" w:space="0" w:color="000000"/>
              <w:left w:val="single" w:sz="1" w:space="0" w:color="000000"/>
              <w:bottom w:val="single" w:sz="1" w:space="0" w:color="000000"/>
            </w:tcBorders>
          </w:tcPr>
          <w:p w14:paraId="5DBA50B5"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14:paraId="4FB7070B"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7CF62BED" w14:textId="77777777" w:rsidTr="00A060A7">
        <w:tc>
          <w:tcPr>
            <w:tcW w:w="1988" w:type="dxa"/>
            <w:tcBorders>
              <w:left w:val="single" w:sz="1" w:space="0" w:color="000000"/>
              <w:bottom w:val="single" w:sz="1" w:space="0" w:color="000000"/>
            </w:tcBorders>
          </w:tcPr>
          <w:p w14:paraId="09AE3CF0"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Воспитание трудолюбия, творческого отношения к учению, труду, жизни.</w:t>
            </w:r>
          </w:p>
        </w:tc>
        <w:tc>
          <w:tcPr>
            <w:tcW w:w="2125" w:type="dxa"/>
            <w:tcBorders>
              <w:left w:val="single" w:sz="1" w:space="0" w:color="000000"/>
              <w:bottom w:val="single" w:sz="1" w:space="0" w:color="000000"/>
            </w:tcBorders>
          </w:tcPr>
          <w:p w14:paraId="7C6484AC"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Уважение к труду; творчество и созидание;</w:t>
            </w:r>
          </w:p>
          <w:p w14:paraId="3742B13F"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iCs/>
                <w:sz w:val="28"/>
                <w:szCs w:val="28"/>
                <w:lang w:eastAsia="ar-SA"/>
              </w:rPr>
              <w:t>стремление к познанию и истине; целеустремлённость и настойчивость, бережливость, трудолюбие</w:t>
            </w:r>
            <w:r w:rsidRPr="00F22369">
              <w:rPr>
                <w:rFonts w:ascii="Times New Roman" w:eastAsia="Times New Roman" w:hAnsi="Times New Roman"/>
                <w:sz w:val="28"/>
                <w:szCs w:val="28"/>
                <w:lang w:eastAsia="ar-SA"/>
              </w:rPr>
              <w:t>.</w:t>
            </w:r>
          </w:p>
        </w:tc>
        <w:tc>
          <w:tcPr>
            <w:tcW w:w="5569" w:type="dxa"/>
            <w:tcBorders>
              <w:left w:val="single" w:sz="1" w:space="0" w:color="000000"/>
              <w:bottom w:val="single" w:sz="1" w:space="0" w:color="000000"/>
              <w:right w:val="single" w:sz="1" w:space="0" w:color="000000"/>
            </w:tcBorders>
          </w:tcPr>
          <w:p w14:paraId="149693FB"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сформировано ценностное отношение к труду  и творчеству;</w:t>
            </w:r>
          </w:p>
          <w:p w14:paraId="6FB7D2B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элементарные представления о различных профессиях;</w:t>
            </w:r>
          </w:p>
          <w:p w14:paraId="7A1B516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обладают первоначальными навыками трудового творческого сотрудничества с людьми разного возраста;</w:t>
            </w:r>
          </w:p>
          <w:p w14:paraId="050DD82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осознают приоритет  нравственных основ труда, творчества, создания нового;</w:t>
            </w:r>
          </w:p>
          <w:p w14:paraId="7F2AD30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первоначальный опыт участия в различных видах деятельности;</w:t>
            </w:r>
          </w:p>
          <w:p w14:paraId="28EF3CA4"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мотивированы к самореализации в творчестве, познавательной, общественно полезной деятельности.</w:t>
            </w:r>
          </w:p>
        </w:tc>
      </w:tr>
    </w:tbl>
    <w:p w14:paraId="0B0026D3"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64"/>
        <w:gridCol w:w="2219"/>
        <w:gridCol w:w="4831"/>
      </w:tblGrid>
      <w:tr w:rsidR="000D6DB5" w:rsidRPr="00F22369" w14:paraId="2FE54650" w14:textId="77777777" w:rsidTr="00A060A7">
        <w:tc>
          <w:tcPr>
            <w:tcW w:w="1988" w:type="dxa"/>
            <w:tcBorders>
              <w:top w:val="single" w:sz="1" w:space="0" w:color="000000"/>
              <w:left w:val="single" w:sz="1" w:space="0" w:color="000000"/>
              <w:bottom w:val="single" w:sz="1" w:space="0" w:color="000000"/>
            </w:tcBorders>
          </w:tcPr>
          <w:p w14:paraId="1FDE2CB8"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112" w:type="dxa"/>
            <w:tcBorders>
              <w:top w:val="single" w:sz="1" w:space="0" w:color="000000"/>
              <w:left w:val="single" w:sz="1" w:space="0" w:color="000000"/>
              <w:bottom w:val="single" w:sz="1" w:space="0" w:color="000000"/>
            </w:tcBorders>
          </w:tcPr>
          <w:p w14:paraId="29664DEF"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14:paraId="54C8A16A"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2EE8DB4C" w14:textId="77777777" w:rsidTr="00A060A7">
        <w:tc>
          <w:tcPr>
            <w:tcW w:w="1988" w:type="dxa"/>
            <w:tcBorders>
              <w:left w:val="single" w:sz="1" w:space="0" w:color="000000"/>
              <w:bottom w:val="single" w:sz="1" w:space="0" w:color="000000"/>
            </w:tcBorders>
          </w:tcPr>
          <w:p w14:paraId="09C726A2"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здоровью и</w:t>
            </w:r>
          </w:p>
          <w:p w14:paraId="3821D7D7"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здоровому образу жизни.</w:t>
            </w:r>
          </w:p>
        </w:tc>
        <w:tc>
          <w:tcPr>
            <w:tcW w:w="2112" w:type="dxa"/>
            <w:tcBorders>
              <w:left w:val="single" w:sz="1" w:space="0" w:color="000000"/>
              <w:bottom w:val="single" w:sz="1" w:space="0" w:color="000000"/>
            </w:tcBorders>
          </w:tcPr>
          <w:p w14:paraId="0562156C"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Здоровье физическое и стремление к здоровому образу жизни, здоровье нравственное, психологическое,</w:t>
            </w:r>
          </w:p>
          <w:p w14:paraId="1EDC7A32"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нервно-психическое и социально-психологическое.</w:t>
            </w:r>
          </w:p>
        </w:tc>
        <w:tc>
          <w:tcPr>
            <w:tcW w:w="5582" w:type="dxa"/>
            <w:tcBorders>
              <w:left w:val="single" w:sz="1" w:space="0" w:color="000000"/>
              <w:bottom w:val="single" w:sz="1" w:space="0" w:color="000000"/>
              <w:right w:val="single" w:sz="1" w:space="0" w:color="000000"/>
            </w:tcBorders>
          </w:tcPr>
          <w:p w14:paraId="0B489F38"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 учащихся сформировано ценностное отношение к своему здоровью, здоровью близких и окружающих людей;</w:t>
            </w:r>
          </w:p>
          <w:p w14:paraId="7C10CCA8"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элементарные представления о важности морали и нравственности в сохранении здоровья человека;</w:t>
            </w:r>
          </w:p>
          <w:p w14:paraId="2B883468"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первоначальный личный опыт здоровьесберегающей деятельности;</w:t>
            </w:r>
          </w:p>
          <w:p w14:paraId="234F388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первоначальные представления о роли физической культуры и спорта для здоровья человека, его образования, труда и творчества;</w:t>
            </w:r>
          </w:p>
          <w:p w14:paraId="31373B40"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учащиеся знают о возможном негативном влиянии компьютерных игр, телевидения, рекламы на здоровье человека.</w:t>
            </w:r>
          </w:p>
        </w:tc>
      </w:tr>
    </w:tbl>
    <w:p w14:paraId="3631AC4E"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88"/>
        <w:gridCol w:w="2073"/>
        <w:gridCol w:w="4953"/>
      </w:tblGrid>
      <w:tr w:rsidR="000D6DB5" w:rsidRPr="00F22369" w14:paraId="5C959449" w14:textId="77777777" w:rsidTr="00A060A7">
        <w:tc>
          <w:tcPr>
            <w:tcW w:w="2000" w:type="dxa"/>
            <w:tcBorders>
              <w:top w:val="single" w:sz="1" w:space="0" w:color="000000"/>
              <w:left w:val="single" w:sz="1" w:space="0" w:color="000000"/>
              <w:bottom w:val="single" w:sz="1" w:space="0" w:color="000000"/>
            </w:tcBorders>
          </w:tcPr>
          <w:p w14:paraId="2AAC00EE"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125" w:type="dxa"/>
            <w:tcBorders>
              <w:top w:val="single" w:sz="1" w:space="0" w:color="000000"/>
              <w:left w:val="single" w:sz="1" w:space="0" w:color="000000"/>
              <w:bottom w:val="single" w:sz="1" w:space="0" w:color="000000"/>
            </w:tcBorders>
          </w:tcPr>
          <w:p w14:paraId="23AC8713"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57" w:type="dxa"/>
            <w:tcBorders>
              <w:top w:val="single" w:sz="1" w:space="0" w:color="000000"/>
              <w:left w:val="single" w:sz="1" w:space="0" w:color="000000"/>
              <w:bottom w:val="single" w:sz="1" w:space="0" w:color="000000"/>
              <w:right w:val="single" w:sz="1" w:space="0" w:color="000000"/>
            </w:tcBorders>
          </w:tcPr>
          <w:p w14:paraId="2CC6AADC"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44BC33DD" w14:textId="77777777" w:rsidTr="00A060A7">
        <w:tc>
          <w:tcPr>
            <w:tcW w:w="2000" w:type="dxa"/>
            <w:tcBorders>
              <w:left w:val="single" w:sz="1" w:space="0" w:color="000000"/>
              <w:bottom w:val="single" w:sz="1" w:space="0" w:color="000000"/>
            </w:tcBorders>
          </w:tcPr>
          <w:p w14:paraId="7166909B"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природе, окружающей среде (экологическое воспитание).</w:t>
            </w:r>
          </w:p>
        </w:tc>
        <w:tc>
          <w:tcPr>
            <w:tcW w:w="2125" w:type="dxa"/>
            <w:tcBorders>
              <w:left w:val="single" w:sz="1" w:space="0" w:color="000000"/>
              <w:bottom w:val="single" w:sz="1" w:space="0" w:color="000000"/>
            </w:tcBorders>
          </w:tcPr>
          <w:p w14:paraId="06C66D38"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Родная земля; заповедная природа; планета Земля; экологическое сознание.</w:t>
            </w:r>
          </w:p>
        </w:tc>
        <w:tc>
          <w:tcPr>
            <w:tcW w:w="5557" w:type="dxa"/>
            <w:tcBorders>
              <w:left w:val="single" w:sz="1" w:space="0" w:color="000000"/>
              <w:bottom w:val="single" w:sz="1" w:space="0" w:color="000000"/>
              <w:right w:val="single" w:sz="1" w:space="0" w:color="000000"/>
            </w:tcBorders>
          </w:tcPr>
          <w:p w14:paraId="0558A7D5"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первоначальный опыт эстетического, эмоционально-нравственного отношения к природе;</w:t>
            </w:r>
          </w:p>
          <w:p w14:paraId="352B497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14:paraId="58AEC8E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 учащихся есть первоначальный опыт участия в природоохранной деятельности в школе, на пришкольном участке, по месту жительства;</w:t>
            </w:r>
          </w:p>
          <w:p w14:paraId="445D275F"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 учащихся есть личный опыт участия в экологических инициативах, проектах.</w:t>
            </w:r>
          </w:p>
        </w:tc>
      </w:tr>
    </w:tbl>
    <w:p w14:paraId="031E82A6"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61"/>
        <w:gridCol w:w="2113"/>
        <w:gridCol w:w="4940"/>
      </w:tblGrid>
      <w:tr w:rsidR="000D6DB5" w:rsidRPr="00F22369" w14:paraId="2059FA77" w14:textId="77777777" w:rsidTr="00A060A7">
        <w:tc>
          <w:tcPr>
            <w:tcW w:w="1975" w:type="dxa"/>
            <w:tcBorders>
              <w:top w:val="single" w:sz="1" w:space="0" w:color="000000"/>
              <w:left w:val="single" w:sz="1" w:space="0" w:color="000000"/>
              <w:bottom w:val="single" w:sz="1" w:space="0" w:color="000000"/>
            </w:tcBorders>
          </w:tcPr>
          <w:p w14:paraId="4486DA38"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2138" w:type="dxa"/>
            <w:tcBorders>
              <w:top w:val="single" w:sz="1" w:space="0" w:color="000000"/>
              <w:left w:val="single" w:sz="1" w:space="0" w:color="000000"/>
              <w:bottom w:val="single" w:sz="1" w:space="0" w:color="000000"/>
            </w:tcBorders>
          </w:tcPr>
          <w:p w14:paraId="046E6DDE"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14:paraId="1B7987C3"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Планируемые результаты воспитательной деятельности</w:t>
            </w:r>
          </w:p>
        </w:tc>
      </w:tr>
      <w:tr w:rsidR="000D6DB5" w:rsidRPr="00F22369" w14:paraId="3128A713" w14:textId="77777777" w:rsidTr="00A060A7">
        <w:tc>
          <w:tcPr>
            <w:tcW w:w="1975" w:type="dxa"/>
            <w:tcBorders>
              <w:left w:val="single" w:sz="1" w:space="0" w:color="000000"/>
              <w:bottom w:val="single" w:sz="1" w:space="0" w:color="000000"/>
            </w:tcBorders>
          </w:tcPr>
          <w:p w14:paraId="36EA6AAB"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прекрасному,</w:t>
            </w:r>
          </w:p>
          <w:p w14:paraId="5A0AE7E1"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представлений об эстетических идеалах и ценностях (эстетическое  воспитание)</w:t>
            </w:r>
          </w:p>
        </w:tc>
        <w:tc>
          <w:tcPr>
            <w:tcW w:w="2138" w:type="dxa"/>
            <w:tcBorders>
              <w:left w:val="single" w:sz="1" w:space="0" w:color="000000"/>
              <w:bottom w:val="single" w:sz="1" w:space="0" w:color="000000"/>
            </w:tcBorders>
          </w:tcPr>
          <w:p w14:paraId="6F6E80B2"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iCs/>
                <w:sz w:val="28"/>
                <w:szCs w:val="28"/>
                <w:lang w:eastAsia="ar-SA"/>
              </w:rPr>
              <w:t xml:space="preserve">Красота; </w:t>
            </w:r>
            <w:r w:rsidRPr="00F22369">
              <w:rPr>
                <w:rFonts w:ascii="Times New Roman" w:eastAsia="Times New Roman" w:hAnsi="Times New Roman"/>
                <w:sz w:val="28"/>
                <w:szCs w:val="28"/>
                <w:lang w:eastAsia="ar-SA"/>
              </w:rPr>
              <w:t>гармония; духовный мир человека;</w:t>
            </w:r>
          </w:p>
          <w:p w14:paraId="7D4C2452"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эстетическое развитие, самовыражение в творчестве и искусстве.</w:t>
            </w:r>
          </w:p>
          <w:p w14:paraId="6D1A6123" w14:textId="77777777" w:rsidR="000D6DB5" w:rsidRPr="00F22369" w:rsidRDefault="000D6DB5" w:rsidP="00F3781D">
            <w:pPr>
              <w:keepNext/>
              <w:suppressAutoHyphens/>
              <w:spacing w:before="240" w:after="120" w:line="240" w:lineRule="auto"/>
              <w:ind w:left="360"/>
              <w:rPr>
                <w:rFonts w:ascii="Times New Roman" w:eastAsia="MS Mincho" w:hAnsi="Times New Roman"/>
                <w:sz w:val="28"/>
                <w:szCs w:val="28"/>
                <w:lang w:eastAsia="ar-SA"/>
              </w:rPr>
            </w:pPr>
          </w:p>
          <w:p w14:paraId="280D6597" w14:textId="77777777" w:rsidR="000D6DB5" w:rsidRPr="00F22369" w:rsidRDefault="000D6DB5" w:rsidP="00F3781D">
            <w:pPr>
              <w:suppressAutoHyphens/>
              <w:autoSpaceDE w:val="0"/>
              <w:spacing w:after="0" w:line="240" w:lineRule="auto"/>
              <w:ind w:firstLine="567"/>
              <w:jc w:val="both"/>
              <w:rPr>
                <w:rFonts w:ascii="Times New Roman" w:eastAsia="Times New Roman" w:hAnsi="Times New Roman"/>
                <w:iCs/>
                <w:sz w:val="28"/>
                <w:szCs w:val="28"/>
                <w:lang w:eastAsia="ar-SA"/>
              </w:rPr>
            </w:pPr>
          </w:p>
        </w:tc>
        <w:tc>
          <w:tcPr>
            <w:tcW w:w="5569" w:type="dxa"/>
            <w:tcBorders>
              <w:left w:val="single" w:sz="1" w:space="0" w:color="000000"/>
              <w:bottom w:val="single" w:sz="1" w:space="0" w:color="000000"/>
              <w:right w:val="single" w:sz="1" w:space="0" w:color="000000"/>
            </w:tcBorders>
          </w:tcPr>
          <w:p w14:paraId="24FF1EA9"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элементарные представления о эстетических и художественных ценностях отечественной культуры;</w:t>
            </w:r>
          </w:p>
          <w:p w14:paraId="6A47F3D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имеют первоначальный опыт эмоционального постижения народного творчества, этнокультурных традиций, фольклора народов России;</w:t>
            </w:r>
          </w:p>
          <w:p w14:paraId="65624CA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 учащихся есть первоначальный опыт эстетических переживаний, отношения к окружающему миру и самому себе;</w:t>
            </w:r>
          </w:p>
          <w:p w14:paraId="0723A2CD"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самореализации в различных видах творческой деятельности;</w:t>
            </w:r>
          </w:p>
          <w:p w14:paraId="7D2936CF"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учащиеся мотивированы к реализации эстетических ценностей в образовательном учреждении и семье.</w:t>
            </w:r>
          </w:p>
        </w:tc>
      </w:tr>
    </w:tbl>
    <w:p w14:paraId="7F9E51C0" w14:textId="77777777" w:rsidR="000D6DB5" w:rsidRPr="00F22369" w:rsidRDefault="000D6DB5" w:rsidP="00F3781D">
      <w:pPr>
        <w:suppressAutoHyphens/>
        <w:spacing w:after="0" w:line="240" w:lineRule="auto"/>
        <w:jc w:val="both"/>
        <w:rPr>
          <w:rFonts w:ascii="Times New Roman" w:eastAsia="Times New Roman" w:hAnsi="Times New Roman"/>
          <w:b/>
          <w:sz w:val="28"/>
          <w:szCs w:val="28"/>
          <w:lang w:eastAsia="ar-SA"/>
        </w:rPr>
      </w:pPr>
    </w:p>
    <w:p w14:paraId="77B32862" w14:textId="77777777" w:rsidR="000D6DB5" w:rsidRPr="00F22369" w:rsidRDefault="000D6DB5" w:rsidP="00F3781D">
      <w:pPr>
        <w:suppressAutoHyphens/>
        <w:spacing w:after="0" w:line="240" w:lineRule="auto"/>
        <w:ind w:firstLine="709"/>
        <w:rPr>
          <w:rFonts w:ascii="Times New Roman" w:eastAsia="Times New Roman" w:hAnsi="Times New Roman"/>
          <w:i/>
          <w:sz w:val="28"/>
          <w:szCs w:val="28"/>
          <w:lang w:eastAsia="ar-SA"/>
        </w:rPr>
      </w:pPr>
      <w:r w:rsidRPr="00F22369">
        <w:rPr>
          <w:rFonts w:ascii="Times New Roman" w:eastAsia="Times New Roman" w:hAnsi="Times New Roman"/>
          <w:i/>
          <w:sz w:val="28"/>
          <w:szCs w:val="28"/>
          <w:lang w:eastAsia="ar-SA"/>
        </w:rPr>
        <w:t>Следующая таблица показывает взаимосвязь направлений воспитания с задачами, видами и формами воспитания:</w:t>
      </w:r>
    </w:p>
    <w:p w14:paraId="2F213EB3" w14:textId="77777777" w:rsidR="000D6DB5" w:rsidRPr="00F22369" w:rsidRDefault="000D6DB5" w:rsidP="00F3781D">
      <w:pPr>
        <w:suppressAutoHyphens/>
        <w:spacing w:after="0" w:line="240" w:lineRule="auto"/>
        <w:jc w:val="center"/>
        <w:rPr>
          <w:rFonts w:ascii="Times New Roman" w:eastAsia="Times New Roman" w:hAnsi="Times New Roman"/>
          <w:b/>
          <w:iCs/>
          <w:sz w:val="28"/>
          <w:szCs w:val="28"/>
          <w:lang w:eastAsia="ar-SA"/>
        </w:rPr>
      </w:pPr>
      <w:r w:rsidRPr="00F22369">
        <w:rPr>
          <w:rFonts w:ascii="Times New Roman" w:eastAsia="Times New Roman" w:hAnsi="Times New Roman"/>
          <w:b/>
          <w:i/>
          <w:iCs/>
          <w:sz w:val="28"/>
          <w:szCs w:val="28"/>
          <w:lang w:eastAsia="ar-SA"/>
        </w:rPr>
        <w:lastRenderedPageBreak/>
        <w:t>Взаимосвязь направлений, задач, видов и форм воспитания</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562"/>
        <w:gridCol w:w="3238"/>
        <w:gridCol w:w="3214"/>
      </w:tblGrid>
      <w:tr w:rsidR="000D6DB5" w:rsidRPr="00F22369" w14:paraId="0DC07608" w14:textId="77777777" w:rsidTr="00A060A7">
        <w:tc>
          <w:tcPr>
            <w:tcW w:w="1449" w:type="dxa"/>
            <w:tcBorders>
              <w:top w:val="single" w:sz="1" w:space="0" w:color="000000"/>
              <w:left w:val="single" w:sz="1" w:space="0" w:color="000000"/>
              <w:bottom w:val="single" w:sz="1" w:space="0" w:color="000000"/>
            </w:tcBorders>
          </w:tcPr>
          <w:p w14:paraId="296F1FB0"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00" w:type="dxa"/>
            <w:tcBorders>
              <w:top w:val="single" w:sz="1" w:space="0" w:color="000000"/>
              <w:left w:val="single" w:sz="1" w:space="0" w:color="000000"/>
              <w:bottom w:val="single" w:sz="1" w:space="0" w:color="000000"/>
            </w:tcBorders>
          </w:tcPr>
          <w:p w14:paraId="271F616E"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14:paraId="79E97F2A"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Виды и формы воспитательных мероприятий</w:t>
            </w:r>
          </w:p>
        </w:tc>
      </w:tr>
      <w:tr w:rsidR="000D6DB5" w:rsidRPr="00F22369" w14:paraId="10B2A575" w14:textId="77777777" w:rsidTr="00A060A7">
        <w:tc>
          <w:tcPr>
            <w:tcW w:w="1449" w:type="dxa"/>
            <w:tcBorders>
              <w:left w:val="single" w:sz="1" w:space="0" w:color="000000"/>
              <w:bottom w:val="single" w:sz="1" w:space="0" w:color="000000"/>
            </w:tcBorders>
          </w:tcPr>
          <w:p w14:paraId="2B7CC97B" w14:textId="77777777" w:rsidR="000D6DB5" w:rsidRPr="00F22369" w:rsidRDefault="000D6DB5" w:rsidP="00F3781D">
            <w:pPr>
              <w:suppressAutoHyphens/>
              <w:autoSpaceDE w:val="0"/>
              <w:snapToGrid w:val="0"/>
              <w:spacing w:after="0" w:line="240" w:lineRule="auto"/>
              <w:ind w:left="-5" w:right="58"/>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Воспитание гражданственности, патриотизма, уважения к правам, свободам и обязанностям человека.</w:t>
            </w:r>
          </w:p>
        </w:tc>
        <w:tc>
          <w:tcPr>
            <w:tcW w:w="4300" w:type="dxa"/>
            <w:tcBorders>
              <w:left w:val="single" w:sz="1" w:space="0" w:color="000000"/>
              <w:bottom w:val="single" w:sz="1" w:space="0" w:color="000000"/>
            </w:tcBorders>
          </w:tcPr>
          <w:p w14:paraId="6D4A2C7A"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14:paraId="51993862"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14:paraId="7E14EF6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интерес к общественным явлениям, понимание активной роли человека в обществе;</w:t>
            </w:r>
          </w:p>
          <w:p w14:paraId="043025A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уважительное отношение к русскому языку, к своему национальному языку и культуре;</w:t>
            </w:r>
          </w:p>
          <w:p w14:paraId="4621EB4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начальные представления о народах России, об их общей исторической судьбе, о единстве народов нашей страны;</w:t>
            </w:r>
          </w:p>
          <w:p w14:paraId="1E4B308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 национальных героях и важнейших событиях истории России и её народов;</w:t>
            </w:r>
          </w:p>
          <w:p w14:paraId="45914D9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мотивировать </w:t>
            </w:r>
            <w:r w:rsidRPr="00F22369">
              <w:rPr>
                <w:rFonts w:ascii="Times New Roman" w:eastAsia="Times New Roman" w:hAnsi="Times New Roman"/>
                <w:iCs/>
                <w:sz w:val="28"/>
                <w:szCs w:val="28"/>
                <w:lang w:eastAsia="ar-SA"/>
              </w:rPr>
              <w:lastRenderedPageBreak/>
              <w:t>стремление активно участвовать в делах класса, школы, семьи, своего села, города;</w:t>
            </w:r>
          </w:p>
          <w:p w14:paraId="725A433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воспитывать уважение к защитникам Родины;</w:t>
            </w:r>
          </w:p>
          <w:p w14:paraId="0BD1790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умение отвечать за свои поступки.</w:t>
            </w:r>
          </w:p>
        </w:tc>
        <w:tc>
          <w:tcPr>
            <w:tcW w:w="3931" w:type="dxa"/>
            <w:tcBorders>
              <w:left w:val="single" w:sz="1" w:space="0" w:color="000000"/>
              <w:bottom w:val="single" w:sz="1" w:space="0" w:color="000000"/>
              <w:right w:val="single" w:sz="1" w:space="0" w:color="000000"/>
            </w:tcBorders>
          </w:tcPr>
          <w:p w14:paraId="7E1C2E72"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xml:space="preserve">- беседа, экскурсия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1A2EBAC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классный час </w:t>
            </w:r>
            <w:r w:rsidRPr="00F22369">
              <w:rPr>
                <w:rFonts w:ascii="Times New Roman" w:eastAsia="Times New Roman" w:hAnsi="Times New Roman"/>
                <w:i/>
                <w:iCs/>
                <w:sz w:val="28"/>
                <w:szCs w:val="28"/>
                <w:lang w:eastAsia="ar-SA"/>
              </w:rPr>
              <w:t>(внеурочная)</w:t>
            </w:r>
            <w:r w:rsidRPr="00F22369">
              <w:rPr>
                <w:rFonts w:ascii="Times New Roman" w:eastAsia="Times New Roman" w:hAnsi="Times New Roman"/>
                <w:iCs/>
                <w:sz w:val="28"/>
                <w:szCs w:val="28"/>
                <w:lang w:eastAsia="ar-SA"/>
              </w:rPr>
              <w:t>;</w:t>
            </w:r>
          </w:p>
          <w:p w14:paraId="0DBF7B52"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туристическая деятельность, краеведческая работа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05EAC04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просмотр кинофильмов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19DEFBD9"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путешествия по историческим и памятным местам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1A70731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сюжетно-ролевые игры гражданского и историко-патриотического содержания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66FB5F11"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творческие конкурсы, фестивали, праздники, спортивные соревнования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547AEDB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изучение вариативных учебных дисциплин;</w:t>
            </w:r>
          </w:p>
          <w:p w14:paraId="0AFF27F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участие в социальных проектах и мероприятиях, проводимых детским объединением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79AD841F"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встречи с ветеранами и военнослужащими </w:t>
            </w:r>
            <w:r w:rsidRPr="00F22369">
              <w:rPr>
                <w:rFonts w:ascii="Times New Roman" w:eastAsia="Times New Roman" w:hAnsi="Times New Roman"/>
                <w:i/>
                <w:iCs/>
                <w:sz w:val="28"/>
                <w:szCs w:val="28"/>
                <w:lang w:eastAsia="ar-SA"/>
              </w:rPr>
              <w:t xml:space="preserve">(урочная, внеурочная, </w:t>
            </w:r>
            <w:r w:rsidRPr="00F22369">
              <w:rPr>
                <w:rFonts w:ascii="Times New Roman" w:eastAsia="Times New Roman" w:hAnsi="Times New Roman"/>
                <w:i/>
                <w:iCs/>
                <w:sz w:val="28"/>
                <w:szCs w:val="28"/>
                <w:lang w:eastAsia="ar-SA"/>
              </w:rPr>
              <w:lastRenderedPageBreak/>
              <w:t>внешкольная</w:t>
            </w:r>
            <w:r w:rsidRPr="00F22369">
              <w:rPr>
                <w:rFonts w:ascii="Times New Roman" w:eastAsia="Times New Roman" w:hAnsi="Times New Roman"/>
                <w:iCs/>
                <w:sz w:val="28"/>
                <w:szCs w:val="28"/>
                <w:lang w:eastAsia="ar-SA"/>
              </w:rPr>
              <w:t>)</w:t>
            </w:r>
          </w:p>
        </w:tc>
      </w:tr>
    </w:tbl>
    <w:p w14:paraId="30822749" w14:textId="77777777" w:rsidR="000D6DB5" w:rsidRPr="00F22369" w:rsidRDefault="000D6DB5" w:rsidP="00F3781D">
      <w:pPr>
        <w:keepNext/>
        <w:suppressAutoHyphens/>
        <w:spacing w:after="0" w:line="240" w:lineRule="auto"/>
        <w:rPr>
          <w:rFonts w:ascii="Times New Roman" w:eastAsia="MS Mincho" w:hAnsi="Times New Roman"/>
          <w:sz w:val="28"/>
          <w:szCs w:val="28"/>
          <w:lang w:eastAsia="ar-SA"/>
        </w:rPr>
      </w:pPr>
    </w:p>
    <w:p w14:paraId="0C29F4B0" w14:textId="77777777" w:rsidR="000D6DB5" w:rsidRPr="00F22369" w:rsidRDefault="000D6DB5" w:rsidP="00F3781D">
      <w:pPr>
        <w:suppressAutoHyphens/>
        <w:spacing w:after="0" w:line="240" w:lineRule="auto"/>
        <w:rPr>
          <w:rFonts w:ascii="Times New Roman" w:eastAsia="Times New Roman" w:hAnsi="Times New Roman"/>
          <w:i/>
          <w:sz w:val="28"/>
          <w:szCs w:val="28"/>
          <w:lang w:eastAsia="hi-IN" w:bidi="hi-IN"/>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899"/>
        <w:gridCol w:w="3597"/>
        <w:gridCol w:w="3518"/>
      </w:tblGrid>
      <w:tr w:rsidR="000D6DB5" w:rsidRPr="00F22369" w14:paraId="2E26107D" w14:textId="77777777" w:rsidTr="00A060A7">
        <w:tc>
          <w:tcPr>
            <w:tcW w:w="1437" w:type="dxa"/>
            <w:tcBorders>
              <w:top w:val="single" w:sz="1" w:space="0" w:color="000000"/>
              <w:left w:val="single" w:sz="1" w:space="0" w:color="000000"/>
              <w:bottom w:val="single" w:sz="1" w:space="0" w:color="000000"/>
            </w:tcBorders>
          </w:tcPr>
          <w:p w14:paraId="409CBD42"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00" w:type="dxa"/>
            <w:tcBorders>
              <w:top w:val="single" w:sz="1" w:space="0" w:color="000000"/>
              <w:left w:val="single" w:sz="1" w:space="0" w:color="000000"/>
              <w:bottom w:val="single" w:sz="1" w:space="0" w:color="000000"/>
            </w:tcBorders>
          </w:tcPr>
          <w:p w14:paraId="58156517"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43" w:type="dxa"/>
            <w:tcBorders>
              <w:top w:val="single" w:sz="1" w:space="0" w:color="000000"/>
              <w:left w:val="single" w:sz="1" w:space="0" w:color="000000"/>
              <w:bottom w:val="single" w:sz="1" w:space="0" w:color="000000"/>
              <w:right w:val="single" w:sz="1" w:space="0" w:color="000000"/>
            </w:tcBorders>
          </w:tcPr>
          <w:p w14:paraId="47D41492"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Виды и формы воспитательных мероприятий</w:t>
            </w:r>
          </w:p>
        </w:tc>
      </w:tr>
      <w:tr w:rsidR="000D6DB5" w:rsidRPr="00F22369" w14:paraId="477AF83F" w14:textId="77777777" w:rsidTr="00A060A7">
        <w:tc>
          <w:tcPr>
            <w:tcW w:w="1437" w:type="dxa"/>
            <w:tcBorders>
              <w:left w:val="single" w:sz="1" w:space="0" w:color="000000"/>
              <w:bottom w:val="single" w:sz="1" w:space="0" w:color="000000"/>
            </w:tcBorders>
          </w:tcPr>
          <w:p w14:paraId="05535106"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нравственных чувств и этического сознания.</w:t>
            </w:r>
          </w:p>
        </w:tc>
        <w:tc>
          <w:tcPr>
            <w:tcW w:w="4300" w:type="dxa"/>
            <w:tcBorders>
              <w:left w:val="single" w:sz="1" w:space="0" w:color="000000"/>
              <w:bottom w:val="single" w:sz="1" w:space="0" w:color="000000"/>
            </w:tcBorders>
          </w:tcPr>
          <w:p w14:paraId="6857FCD6"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первоначальные представления о базовых национальных российских ценностях;</w:t>
            </w:r>
          </w:p>
          <w:p w14:paraId="128B9DA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представления о правилах поведения;</w:t>
            </w:r>
          </w:p>
          <w:p w14:paraId="112B9F1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51839251"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воспитывать уважительное отношение к людям разных возрастов;</w:t>
            </w:r>
          </w:p>
          <w:p w14:paraId="3F912084"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способность к установлению дружеских взаимоотношений в коллективе, основанных на взаимопомощи и взаимной поддержке.</w:t>
            </w:r>
          </w:p>
          <w:p w14:paraId="3D9941C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p>
        </w:tc>
        <w:tc>
          <w:tcPr>
            <w:tcW w:w="3943" w:type="dxa"/>
            <w:tcBorders>
              <w:left w:val="single" w:sz="1" w:space="0" w:color="000000"/>
              <w:bottom w:val="single" w:sz="1" w:space="0" w:color="000000"/>
              <w:right w:val="single" w:sz="1" w:space="0" w:color="000000"/>
            </w:tcBorders>
          </w:tcPr>
          <w:p w14:paraId="3B7DDA6B"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беседа, экскурсии, заочные путешествия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 xml:space="preserve">); </w:t>
            </w:r>
          </w:p>
          <w:p w14:paraId="66311442"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театральные постановки, литературно-музыкальные композиции </w:t>
            </w:r>
            <w:r w:rsidRPr="00F22369">
              <w:rPr>
                <w:rFonts w:ascii="Times New Roman" w:eastAsia="Times New Roman" w:hAnsi="Times New Roman"/>
                <w:i/>
                <w:iCs/>
                <w:sz w:val="28"/>
                <w:szCs w:val="28"/>
                <w:lang w:eastAsia="ar-SA"/>
              </w:rPr>
              <w:t xml:space="preserve"> (внеурочная, внешкольная</w:t>
            </w:r>
            <w:r w:rsidRPr="00F22369">
              <w:rPr>
                <w:rFonts w:ascii="Times New Roman" w:eastAsia="Times New Roman" w:hAnsi="Times New Roman"/>
                <w:iCs/>
                <w:sz w:val="28"/>
                <w:szCs w:val="28"/>
                <w:lang w:eastAsia="ar-SA"/>
              </w:rPr>
              <w:t xml:space="preserve">); </w:t>
            </w:r>
          </w:p>
          <w:p w14:paraId="03E31C92"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художественные выставки, уроки этики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 xml:space="preserve">); </w:t>
            </w:r>
          </w:p>
          <w:p w14:paraId="3ACBB26E"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встречи с религиозными деятелями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3388F1F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классный час </w:t>
            </w:r>
            <w:r w:rsidRPr="00F22369">
              <w:rPr>
                <w:rFonts w:ascii="Times New Roman" w:eastAsia="Times New Roman" w:hAnsi="Times New Roman"/>
                <w:i/>
                <w:iCs/>
                <w:sz w:val="28"/>
                <w:szCs w:val="28"/>
                <w:lang w:eastAsia="ar-SA"/>
              </w:rPr>
              <w:t>(внеурочная</w:t>
            </w:r>
            <w:r w:rsidRPr="00F22369">
              <w:rPr>
                <w:rFonts w:ascii="Times New Roman" w:eastAsia="Times New Roman" w:hAnsi="Times New Roman"/>
                <w:iCs/>
                <w:sz w:val="28"/>
                <w:szCs w:val="28"/>
                <w:lang w:eastAsia="ar-SA"/>
              </w:rPr>
              <w:t>);</w:t>
            </w:r>
          </w:p>
          <w:p w14:paraId="27B66512"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просмотр учебных фильмов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1B50381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праздники, коллективные игры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6F836D1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акции благотворительности, милосердия </w:t>
            </w:r>
            <w:r w:rsidRPr="00F22369">
              <w:rPr>
                <w:rFonts w:ascii="Times New Roman" w:eastAsia="Times New Roman" w:hAnsi="Times New Roman"/>
                <w:i/>
                <w:iCs/>
                <w:sz w:val="28"/>
                <w:szCs w:val="28"/>
                <w:lang w:eastAsia="ar-SA"/>
              </w:rPr>
              <w:t>(внешкольная</w:t>
            </w:r>
            <w:r w:rsidRPr="00F22369">
              <w:rPr>
                <w:rFonts w:ascii="Times New Roman" w:eastAsia="Times New Roman" w:hAnsi="Times New Roman"/>
                <w:iCs/>
                <w:sz w:val="28"/>
                <w:szCs w:val="28"/>
                <w:lang w:eastAsia="ar-SA"/>
              </w:rPr>
              <w:t>);</w:t>
            </w:r>
          </w:p>
          <w:p w14:paraId="1FFCFCCD"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творческие проекты, презентации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tc>
      </w:tr>
    </w:tbl>
    <w:p w14:paraId="5392766E"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650"/>
        <w:gridCol w:w="3912"/>
        <w:gridCol w:w="3452"/>
      </w:tblGrid>
      <w:tr w:rsidR="000D6DB5" w:rsidRPr="00F22369" w14:paraId="340D0099" w14:textId="77777777" w:rsidTr="00A060A7">
        <w:tc>
          <w:tcPr>
            <w:tcW w:w="1437" w:type="dxa"/>
            <w:tcBorders>
              <w:top w:val="single" w:sz="1" w:space="0" w:color="000000"/>
              <w:left w:val="single" w:sz="1" w:space="0" w:color="000000"/>
              <w:bottom w:val="single" w:sz="1" w:space="0" w:color="000000"/>
            </w:tcBorders>
          </w:tcPr>
          <w:p w14:paraId="34D6493B"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12" w:type="dxa"/>
            <w:tcBorders>
              <w:top w:val="single" w:sz="1" w:space="0" w:color="000000"/>
              <w:left w:val="single" w:sz="1" w:space="0" w:color="000000"/>
              <w:bottom w:val="single" w:sz="1" w:space="0" w:color="000000"/>
            </w:tcBorders>
          </w:tcPr>
          <w:p w14:paraId="1BC42C29"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14:paraId="4FDEDE8F"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 xml:space="preserve">Виды и формы воспитательных </w:t>
            </w:r>
            <w:r w:rsidRPr="00F22369">
              <w:rPr>
                <w:rFonts w:ascii="Times New Roman" w:eastAsia="Times New Roman" w:hAnsi="Times New Roman"/>
                <w:i/>
                <w:iCs/>
                <w:sz w:val="28"/>
                <w:szCs w:val="28"/>
                <w:lang w:eastAsia="ar-SA"/>
              </w:rPr>
              <w:lastRenderedPageBreak/>
              <w:t>мероприятий</w:t>
            </w:r>
          </w:p>
        </w:tc>
      </w:tr>
      <w:tr w:rsidR="000D6DB5" w:rsidRPr="00F22369" w14:paraId="10AF5DE8" w14:textId="77777777" w:rsidTr="00A060A7">
        <w:tc>
          <w:tcPr>
            <w:tcW w:w="1437" w:type="dxa"/>
            <w:tcBorders>
              <w:left w:val="single" w:sz="1" w:space="0" w:color="000000"/>
              <w:bottom w:val="single" w:sz="1" w:space="0" w:color="000000"/>
            </w:tcBorders>
          </w:tcPr>
          <w:p w14:paraId="71DCAF97"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Воспитание трудолюбия, творческого отношения к учению, труду, жизни.</w:t>
            </w:r>
          </w:p>
        </w:tc>
        <w:tc>
          <w:tcPr>
            <w:tcW w:w="4312" w:type="dxa"/>
            <w:tcBorders>
              <w:left w:val="single" w:sz="1" w:space="0" w:color="000000"/>
              <w:bottom w:val="single" w:sz="1" w:space="0" w:color="000000"/>
            </w:tcBorders>
          </w:tcPr>
          <w:p w14:paraId="3A493508"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25845371"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воспитывать уважение к труду и творчеству старших и сверстников;</w:t>
            </w:r>
          </w:p>
          <w:p w14:paraId="6081E03A"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 профессиях;</w:t>
            </w:r>
          </w:p>
          <w:p w14:paraId="71840A8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первоначальные навыки коллективной работы;</w:t>
            </w:r>
          </w:p>
          <w:p w14:paraId="7194C7BD"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умение проявлять дисциплинированность, последовательность и настойчивость в выполнении учебных и учебно-трудовых заданий;</w:t>
            </w:r>
          </w:p>
          <w:p w14:paraId="73BF90A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left w:val="single" w:sz="1" w:space="0" w:color="000000"/>
              <w:bottom w:val="single" w:sz="1" w:space="0" w:color="000000"/>
              <w:right w:val="single" w:sz="1" w:space="0" w:color="000000"/>
            </w:tcBorders>
          </w:tcPr>
          <w:p w14:paraId="171E0FCC"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экскурсии на производственные предприятия, встречи с представителями разных профессий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7750BB94"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беседа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6F391EFD"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презентации «Труд наших родных»,  сюжетно-ролевые экономические игры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7D66C46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праздники труда, ярмарки,  город мастеров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6A8A4E74"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конкурсы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 xml:space="preserve">); </w:t>
            </w:r>
          </w:p>
          <w:p w14:paraId="56F0B5A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организации работы детских фирм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6B755E4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работа творческих и учебно-производственных мастерских, трудовые акции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tc>
      </w:tr>
    </w:tbl>
    <w:p w14:paraId="32B24E18"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899"/>
        <w:gridCol w:w="3716"/>
        <w:gridCol w:w="3399"/>
      </w:tblGrid>
      <w:tr w:rsidR="000D6DB5" w:rsidRPr="00F22369" w14:paraId="0101DAA3" w14:textId="77777777" w:rsidTr="00A060A7">
        <w:tc>
          <w:tcPr>
            <w:tcW w:w="1425" w:type="dxa"/>
            <w:tcBorders>
              <w:top w:val="single" w:sz="1" w:space="0" w:color="000000"/>
              <w:left w:val="single" w:sz="1" w:space="0" w:color="000000"/>
              <w:bottom w:val="single" w:sz="1" w:space="0" w:color="000000"/>
            </w:tcBorders>
          </w:tcPr>
          <w:p w14:paraId="7D6ACD20"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13" w:type="dxa"/>
            <w:tcBorders>
              <w:top w:val="single" w:sz="1" w:space="0" w:color="000000"/>
              <w:left w:val="single" w:sz="1" w:space="0" w:color="000000"/>
              <w:bottom w:val="single" w:sz="1" w:space="0" w:color="000000"/>
            </w:tcBorders>
          </w:tcPr>
          <w:p w14:paraId="054C3FBC"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42" w:type="dxa"/>
            <w:tcBorders>
              <w:top w:val="single" w:sz="1" w:space="0" w:color="000000"/>
              <w:left w:val="single" w:sz="1" w:space="0" w:color="000000"/>
              <w:bottom w:val="single" w:sz="1" w:space="0" w:color="000000"/>
              <w:right w:val="single" w:sz="1" w:space="0" w:color="000000"/>
            </w:tcBorders>
          </w:tcPr>
          <w:p w14:paraId="5935D38E"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Виды и формы воспитательных мероприятий</w:t>
            </w:r>
          </w:p>
        </w:tc>
      </w:tr>
      <w:tr w:rsidR="000D6DB5" w:rsidRPr="00F22369" w14:paraId="33B9BA3F" w14:textId="77777777" w:rsidTr="00A060A7">
        <w:tc>
          <w:tcPr>
            <w:tcW w:w="1425" w:type="dxa"/>
            <w:tcBorders>
              <w:left w:val="single" w:sz="1" w:space="0" w:color="000000"/>
              <w:bottom w:val="single" w:sz="1" w:space="0" w:color="000000"/>
            </w:tcBorders>
          </w:tcPr>
          <w:p w14:paraId="3F2D4FD8"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здоровью и</w:t>
            </w:r>
          </w:p>
          <w:p w14:paraId="485CE6E3"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здоровому образу жизни.</w:t>
            </w:r>
          </w:p>
        </w:tc>
        <w:tc>
          <w:tcPr>
            <w:tcW w:w="4313" w:type="dxa"/>
            <w:tcBorders>
              <w:left w:val="single" w:sz="1" w:space="0" w:color="000000"/>
              <w:bottom w:val="single" w:sz="1" w:space="0" w:color="000000"/>
            </w:tcBorders>
          </w:tcPr>
          <w:p w14:paraId="2F127A77"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14:paraId="72F1059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сформировать понимание важности физической </w:t>
            </w:r>
            <w:r w:rsidRPr="00F22369">
              <w:rPr>
                <w:rFonts w:ascii="Times New Roman" w:eastAsia="Times New Roman" w:hAnsi="Times New Roman"/>
                <w:iCs/>
                <w:sz w:val="28"/>
                <w:szCs w:val="28"/>
                <w:lang w:eastAsia="ar-SA"/>
              </w:rPr>
              <w:lastRenderedPageBreak/>
              <w:t>культуры и спорта для здоровья человека, его образования, труда и творчества;</w:t>
            </w:r>
          </w:p>
          <w:p w14:paraId="236F5974"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интерес к прогулкам на природе, подвижным играм, участию в спортивных соревнованиях;</w:t>
            </w:r>
          </w:p>
          <w:p w14:paraId="01C77F9A"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первоначальные представления об оздоровительном влиянии природы на человека;</w:t>
            </w:r>
          </w:p>
          <w:p w14:paraId="5D76DCD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первоначальные представления о возможном негативном влиянии компьютерных игр, телевидения, рекламы на здоровье человека;</w:t>
            </w:r>
          </w:p>
          <w:p w14:paraId="3403BA51"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формировать потребность в соблюдении правил личной гигиены, режима дня, здорового питания.</w:t>
            </w:r>
          </w:p>
        </w:tc>
        <w:tc>
          <w:tcPr>
            <w:tcW w:w="3942" w:type="dxa"/>
            <w:tcBorders>
              <w:left w:val="single" w:sz="1" w:space="0" w:color="000000"/>
              <w:bottom w:val="single" w:sz="1" w:space="0" w:color="000000"/>
              <w:right w:val="single" w:sz="1" w:space="0" w:color="000000"/>
            </w:tcBorders>
          </w:tcPr>
          <w:p w14:paraId="0E0F9078"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xml:space="preserve">- беседа, просмотр учебных фильмов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0625F34F"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встречи со спортсменами, тренерами, представителями профессий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78F3DB83"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прогулки на природе для укрепления своего здоровья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3E392B2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xml:space="preserve">- урок  физической культуры </w:t>
            </w:r>
            <w:r w:rsidRPr="00F22369">
              <w:rPr>
                <w:rFonts w:ascii="Times New Roman" w:eastAsia="Times New Roman" w:hAnsi="Times New Roman"/>
                <w:i/>
                <w:iCs/>
                <w:sz w:val="28"/>
                <w:szCs w:val="28"/>
                <w:lang w:eastAsia="ar-SA"/>
              </w:rPr>
              <w:t>(урочная</w:t>
            </w:r>
            <w:r w:rsidRPr="00F22369">
              <w:rPr>
                <w:rFonts w:ascii="Times New Roman" w:eastAsia="Times New Roman" w:hAnsi="Times New Roman"/>
                <w:iCs/>
                <w:sz w:val="28"/>
                <w:szCs w:val="28"/>
                <w:lang w:eastAsia="ar-SA"/>
              </w:rPr>
              <w:t>);</w:t>
            </w:r>
          </w:p>
          <w:p w14:paraId="323A171E"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спортивные секции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7995B57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подвижные игры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7F5F485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туристические походы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0567B8D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спортивные соревнования </w:t>
            </w:r>
            <w:r w:rsidRPr="00F22369">
              <w:rPr>
                <w:rFonts w:ascii="Times New Roman" w:eastAsia="Times New Roman" w:hAnsi="Times New Roman"/>
                <w:i/>
                <w:iCs/>
                <w:sz w:val="28"/>
                <w:szCs w:val="28"/>
                <w:lang w:eastAsia="ar-SA"/>
              </w:rPr>
              <w:t>(внешкольная</w:t>
            </w:r>
            <w:r w:rsidRPr="00F22369">
              <w:rPr>
                <w:rFonts w:ascii="Times New Roman" w:eastAsia="Times New Roman" w:hAnsi="Times New Roman"/>
                <w:iCs/>
                <w:sz w:val="28"/>
                <w:szCs w:val="28"/>
                <w:lang w:eastAsia="ar-SA"/>
              </w:rPr>
              <w:t>);</w:t>
            </w:r>
          </w:p>
          <w:p w14:paraId="772A7AE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игровые и тренинговые программы в системе взаимодействия образовательных и медицинских учреждений </w:t>
            </w:r>
            <w:r w:rsidRPr="00F22369">
              <w:rPr>
                <w:rFonts w:ascii="Times New Roman" w:eastAsia="Times New Roman" w:hAnsi="Times New Roman"/>
                <w:i/>
                <w:iCs/>
                <w:sz w:val="28"/>
                <w:szCs w:val="28"/>
                <w:lang w:eastAsia="ar-SA"/>
              </w:rPr>
              <w:t>(внешкольная</w:t>
            </w:r>
            <w:r w:rsidRPr="00F22369">
              <w:rPr>
                <w:rFonts w:ascii="Times New Roman" w:eastAsia="Times New Roman" w:hAnsi="Times New Roman"/>
                <w:iCs/>
                <w:sz w:val="28"/>
                <w:szCs w:val="28"/>
                <w:lang w:eastAsia="ar-SA"/>
              </w:rPr>
              <w:t>);</w:t>
            </w:r>
          </w:p>
        </w:tc>
      </w:tr>
    </w:tbl>
    <w:p w14:paraId="772AE3EA"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34"/>
        <w:gridCol w:w="3773"/>
        <w:gridCol w:w="3307"/>
      </w:tblGrid>
      <w:tr w:rsidR="000D6DB5" w:rsidRPr="00F22369" w14:paraId="663EEFC1" w14:textId="77777777" w:rsidTr="00A060A7">
        <w:tc>
          <w:tcPr>
            <w:tcW w:w="1413" w:type="dxa"/>
            <w:tcBorders>
              <w:top w:val="single" w:sz="1" w:space="0" w:color="000000"/>
              <w:left w:val="single" w:sz="1" w:space="0" w:color="000000"/>
              <w:bottom w:val="single" w:sz="1" w:space="0" w:color="000000"/>
            </w:tcBorders>
          </w:tcPr>
          <w:p w14:paraId="437690D4"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12" w:type="dxa"/>
            <w:tcBorders>
              <w:top w:val="single" w:sz="1" w:space="0" w:color="000000"/>
              <w:left w:val="single" w:sz="1" w:space="0" w:color="000000"/>
              <w:bottom w:val="single" w:sz="1" w:space="0" w:color="000000"/>
            </w:tcBorders>
          </w:tcPr>
          <w:p w14:paraId="369EE291"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14:paraId="0866AE72"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Виды и формы воспитательных мероприятий</w:t>
            </w:r>
          </w:p>
        </w:tc>
      </w:tr>
      <w:tr w:rsidR="000D6DB5" w:rsidRPr="00F22369" w14:paraId="4F45AC37" w14:textId="77777777" w:rsidTr="00A060A7">
        <w:tc>
          <w:tcPr>
            <w:tcW w:w="1413" w:type="dxa"/>
            <w:tcBorders>
              <w:left w:val="single" w:sz="1" w:space="0" w:color="000000"/>
              <w:bottom w:val="single" w:sz="1" w:space="0" w:color="000000"/>
            </w:tcBorders>
          </w:tcPr>
          <w:p w14:paraId="17809CA0"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природе, окружающей среде (экологическое воспитание).</w:t>
            </w:r>
          </w:p>
        </w:tc>
        <w:tc>
          <w:tcPr>
            <w:tcW w:w="4312" w:type="dxa"/>
            <w:tcBorders>
              <w:left w:val="single" w:sz="1" w:space="0" w:color="000000"/>
              <w:bottom w:val="single" w:sz="1" w:space="0" w:color="000000"/>
            </w:tcBorders>
          </w:tcPr>
          <w:p w14:paraId="3C0573FA"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интерес к природе, природным явлениям и формам жизни, понимание активной роли человека в природе;</w:t>
            </w:r>
          </w:p>
          <w:p w14:paraId="383F0D18"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формировать ценностное отношение к природе и всем формам жизни;</w:t>
            </w:r>
          </w:p>
          <w:p w14:paraId="65E6324D"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элементарный опыт природоохранительной деятельности;</w:t>
            </w:r>
          </w:p>
          <w:p w14:paraId="4B2492FB"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воспитывать бережное отношение к растениям и животным.</w:t>
            </w:r>
          </w:p>
        </w:tc>
        <w:tc>
          <w:tcPr>
            <w:tcW w:w="3955" w:type="dxa"/>
            <w:tcBorders>
              <w:left w:val="single" w:sz="1" w:space="0" w:color="000000"/>
              <w:bottom w:val="single" w:sz="1" w:space="0" w:color="000000"/>
              <w:right w:val="single" w:sz="1" w:space="0" w:color="000000"/>
            </w:tcBorders>
          </w:tcPr>
          <w:p w14:paraId="55278D4F"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
                <w:iCs/>
                <w:sz w:val="28"/>
                <w:szCs w:val="28"/>
                <w:lang w:eastAsia="ar-SA"/>
              </w:rPr>
            </w:pPr>
            <w:r w:rsidRPr="00F22369">
              <w:rPr>
                <w:rFonts w:ascii="Times New Roman" w:eastAsia="Times New Roman" w:hAnsi="Times New Roman"/>
                <w:iCs/>
                <w:sz w:val="28"/>
                <w:szCs w:val="28"/>
                <w:lang w:eastAsia="ar-SA"/>
              </w:rPr>
              <w:t xml:space="preserve">- </w:t>
            </w:r>
            <w:r w:rsidRPr="00F22369">
              <w:rPr>
                <w:rFonts w:ascii="Times New Roman" w:eastAsia="Times New Roman" w:hAnsi="Times New Roman"/>
                <w:sz w:val="28"/>
                <w:szCs w:val="28"/>
                <w:lang w:eastAsia="ar-SA"/>
              </w:rPr>
              <w:t xml:space="preserve">предметные уроки </w:t>
            </w:r>
            <w:r w:rsidRPr="00F22369">
              <w:rPr>
                <w:rFonts w:ascii="Times New Roman" w:eastAsia="Times New Roman" w:hAnsi="Times New Roman"/>
                <w:i/>
                <w:iCs/>
                <w:sz w:val="28"/>
                <w:szCs w:val="28"/>
                <w:lang w:eastAsia="ar-SA"/>
              </w:rPr>
              <w:t xml:space="preserve">(урочная); </w:t>
            </w:r>
          </w:p>
          <w:p w14:paraId="6964FFA4"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беседа, просмотр учебных фильмов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 xml:space="preserve">), </w:t>
            </w:r>
          </w:p>
          <w:p w14:paraId="62B01EA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1994D1F9"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lastRenderedPageBreak/>
              <w:t>- участие в деятельности детско-юношеских</w:t>
            </w:r>
          </w:p>
          <w:p w14:paraId="7D48071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общественных экологических организаций </w:t>
            </w:r>
            <w:r w:rsidRPr="00F22369">
              <w:rPr>
                <w:rFonts w:ascii="Times New Roman" w:eastAsia="Times New Roman" w:hAnsi="Times New Roman"/>
                <w:i/>
                <w:iCs/>
                <w:sz w:val="28"/>
                <w:szCs w:val="28"/>
                <w:lang w:eastAsia="ar-SA"/>
              </w:rPr>
              <w:t>(внешкольная</w:t>
            </w:r>
            <w:r w:rsidRPr="00F22369">
              <w:rPr>
                <w:rFonts w:ascii="Times New Roman" w:eastAsia="Times New Roman" w:hAnsi="Times New Roman"/>
                <w:iCs/>
                <w:sz w:val="28"/>
                <w:szCs w:val="28"/>
                <w:lang w:eastAsia="ar-SA"/>
              </w:rPr>
              <w:t>),</w:t>
            </w:r>
          </w:p>
        </w:tc>
      </w:tr>
    </w:tbl>
    <w:p w14:paraId="3EEC9B50" w14:textId="77777777" w:rsidR="000D6DB5" w:rsidRPr="00F22369" w:rsidRDefault="000D6DB5" w:rsidP="00F3781D">
      <w:pPr>
        <w:suppressAutoHyphens/>
        <w:spacing w:after="0" w:line="240" w:lineRule="auto"/>
        <w:rPr>
          <w:rFonts w:ascii="Times New Roman" w:eastAsia="Times New Roman" w:hAnsi="Times New Roman"/>
          <w:sz w:val="28"/>
          <w:szCs w:val="28"/>
          <w:lang w:eastAsia="ar-S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899"/>
        <w:gridCol w:w="3675"/>
        <w:gridCol w:w="3440"/>
      </w:tblGrid>
      <w:tr w:rsidR="000D6DB5" w:rsidRPr="00F22369" w14:paraId="59069C0B" w14:textId="77777777" w:rsidTr="00A060A7">
        <w:tc>
          <w:tcPr>
            <w:tcW w:w="1425" w:type="dxa"/>
            <w:tcBorders>
              <w:top w:val="single" w:sz="1" w:space="0" w:color="000000"/>
              <w:left w:val="single" w:sz="1" w:space="0" w:color="000000"/>
              <w:bottom w:val="single" w:sz="1" w:space="0" w:color="000000"/>
            </w:tcBorders>
          </w:tcPr>
          <w:p w14:paraId="160F2408"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Направления воспитания</w:t>
            </w:r>
          </w:p>
        </w:tc>
        <w:tc>
          <w:tcPr>
            <w:tcW w:w="4300" w:type="dxa"/>
            <w:tcBorders>
              <w:top w:val="single" w:sz="1" w:space="0" w:color="000000"/>
              <w:left w:val="single" w:sz="1" w:space="0" w:color="000000"/>
              <w:bottom w:val="single" w:sz="1" w:space="0" w:color="000000"/>
            </w:tcBorders>
          </w:tcPr>
          <w:p w14:paraId="5DE603D2" w14:textId="77777777" w:rsidR="000D6DB5" w:rsidRPr="00F22369" w:rsidRDefault="000D6DB5" w:rsidP="00F3781D">
            <w:pPr>
              <w:suppressLineNumbers/>
              <w:suppressAutoHyphens/>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14:paraId="5C2D82FA" w14:textId="77777777" w:rsidR="000D6DB5" w:rsidRPr="00F22369" w:rsidRDefault="000D6DB5" w:rsidP="00F3781D">
            <w:pPr>
              <w:suppressAutoHyphens/>
              <w:autoSpaceDE w:val="0"/>
              <w:snapToGrid w:val="0"/>
              <w:spacing w:after="0" w:line="240" w:lineRule="auto"/>
              <w:jc w:val="center"/>
              <w:rPr>
                <w:rFonts w:ascii="Times New Roman" w:eastAsia="Times New Roman" w:hAnsi="Times New Roman"/>
                <w:i/>
                <w:iCs/>
                <w:sz w:val="28"/>
                <w:szCs w:val="28"/>
                <w:lang w:eastAsia="ar-SA"/>
              </w:rPr>
            </w:pPr>
            <w:r w:rsidRPr="00F22369">
              <w:rPr>
                <w:rFonts w:ascii="Times New Roman" w:eastAsia="Times New Roman" w:hAnsi="Times New Roman"/>
                <w:i/>
                <w:iCs/>
                <w:sz w:val="28"/>
                <w:szCs w:val="28"/>
                <w:lang w:eastAsia="ar-SA"/>
              </w:rPr>
              <w:t>Виды и формы воспитательных мероприятий</w:t>
            </w:r>
          </w:p>
        </w:tc>
      </w:tr>
      <w:tr w:rsidR="000D6DB5" w:rsidRPr="00F22369" w14:paraId="5F3C801C" w14:textId="77777777" w:rsidTr="00A060A7">
        <w:tc>
          <w:tcPr>
            <w:tcW w:w="1425" w:type="dxa"/>
            <w:tcBorders>
              <w:left w:val="single" w:sz="1" w:space="0" w:color="000000"/>
              <w:bottom w:val="single" w:sz="1" w:space="0" w:color="000000"/>
            </w:tcBorders>
          </w:tcPr>
          <w:p w14:paraId="6D9D290F"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ценностного отношения к прекрасному,</w:t>
            </w:r>
          </w:p>
          <w:p w14:paraId="413D2733" w14:textId="77777777" w:rsidR="000D6DB5" w:rsidRPr="00F22369" w:rsidRDefault="000D6DB5" w:rsidP="00F3781D">
            <w:pPr>
              <w:suppressAutoHyphens/>
              <w:autoSpaceDE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представлений об эстетических идеалах и ценностях (эстетическое воспитание).</w:t>
            </w:r>
          </w:p>
        </w:tc>
        <w:tc>
          <w:tcPr>
            <w:tcW w:w="4300" w:type="dxa"/>
            <w:tcBorders>
              <w:left w:val="single" w:sz="1" w:space="0" w:color="000000"/>
              <w:bottom w:val="single" w:sz="1" w:space="0" w:color="000000"/>
            </w:tcBorders>
          </w:tcPr>
          <w:p w14:paraId="6215A804"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представления об эстетических идеалах и ценностях;</w:t>
            </w:r>
          </w:p>
          <w:p w14:paraId="73DB8F2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сформировать представления о душевной и физической красоте человека;</w:t>
            </w:r>
          </w:p>
          <w:p w14:paraId="490F7BA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-сформировать эстетические идеалы, развивать чувства прекрасного; умение видеть красоту природы, труда и творчества;</w:t>
            </w:r>
          </w:p>
          <w:p w14:paraId="720756D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интерес к чтению, произведениям искусства, детским</w:t>
            </w:r>
          </w:p>
          <w:p w14:paraId="1E9C21AC"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спектаклям, концертам, выставкам, музыке;</w:t>
            </w:r>
          </w:p>
          <w:p w14:paraId="66C47EC0"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интерес к занятиям художественным творчеством;</w:t>
            </w:r>
          </w:p>
          <w:p w14:paraId="1B3F7F9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развивать стремление к опрятному внешнему виду;</w:t>
            </w:r>
          </w:p>
        </w:tc>
        <w:tc>
          <w:tcPr>
            <w:tcW w:w="3955" w:type="dxa"/>
            <w:tcBorders>
              <w:left w:val="single" w:sz="1" w:space="0" w:color="000000"/>
              <w:bottom w:val="single" w:sz="1" w:space="0" w:color="000000"/>
              <w:right w:val="single" w:sz="1" w:space="0" w:color="000000"/>
            </w:tcBorders>
          </w:tcPr>
          <w:p w14:paraId="6E0E96A6" w14:textId="77777777" w:rsidR="000D6DB5" w:rsidRPr="00F22369" w:rsidRDefault="000D6DB5" w:rsidP="00F3781D">
            <w:pPr>
              <w:suppressAutoHyphens/>
              <w:autoSpaceDE w:val="0"/>
              <w:snapToGrid w:val="0"/>
              <w:spacing w:after="0" w:line="240" w:lineRule="auto"/>
              <w:jc w:val="both"/>
              <w:rPr>
                <w:rFonts w:ascii="Times New Roman" w:eastAsia="Times New Roman" w:hAnsi="Times New Roman"/>
                <w:i/>
                <w:iCs/>
                <w:sz w:val="28"/>
                <w:szCs w:val="28"/>
                <w:lang w:eastAsia="ar-SA"/>
              </w:rPr>
            </w:pPr>
            <w:r w:rsidRPr="00F22369">
              <w:rPr>
                <w:rFonts w:ascii="Times New Roman" w:eastAsia="Times New Roman" w:hAnsi="Times New Roman"/>
                <w:iCs/>
                <w:sz w:val="28"/>
                <w:szCs w:val="28"/>
                <w:lang w:eastAsia="ar-SA"/>
              </w:rPr>
              <w:t xml:space="preserve">- </w:t>
            </w:r>
            <w:r w:rsidRPr="00F22369">
              <w:rPr>
                <w:rFonts w:ascii="Times New Roman" w:eastAsia="Times New Roman" w:hAnsi="Times New Roman"/>
                <w:sz w:val="28"/>
                <w:szCs w:val="28"/>
                <w:lang w:eastAsia="ar-SA"/>
              </w:rPr>
              <w:t xml:space="preserve">предметные уроки </w:t>
            </w:r>
            <w:r w:rsidRPr="00F22369">
              <w:rPr>
                <w:rFonts w:ascii="Times New Roman" w:eastAsia="Times New Roman" w:hAnsi="Times New Roman"/>
                <w:i/>
                <w:iCs/>
                <w:sz w:val="28"/>
                <w:szCs w:val="28"/>
                <w:lang w:eastAsia="ar-SA"/>
              </w:rPr>
              <w:t xml:space="preserve">(урочная); </w:t>
            </w:r>
          </w:p>
          <w:p w14:paraId="40B6537E"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беседа, просмотр учебных фильмов </w:t>
            </w:r>
            <w:r w:rsidRPr="00F22369">
              <w:rPr>
                <w:rFonts w:ascii="Times New Roman" w:eastAsia="Times New Roman" w:hAnsi="Times New Roman"/>
                <w:i/>
                <w:iCs/>
                <w:sz w:val="28"/>
                <w:szCs w:val="28"/>
                <w:lang w:eastAsia="ar-SA"/>
              </w:rPr>
              <w:t>(урочная, внеурочная, внешкольная</w:t>
            </w:r>
            <w:r w:rsidRPr="00F22369">
              <w:rPr>
                <w:rFonts w:ascii="Times New Roman" w:eastAsia="Times New Roman" w:hAnsi="Times New Roman"/>
                <w:iCs/>
                <w:sz w:val="28"/>
                <w:szCs w:val="28"/>
                <w:lang w:eastAsia="ar-SA"/>
              </w:rPr>
              <w:t>);</w:t>
            </w:r>
          </w:p>
          <w:p w14:paraId="2DADE5E9"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0359ED05"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2BE69656"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проведение выставок семейного художественного творчества, музыкальных вечеров </w:t>
            </w:r>
            <w:r w:rsidRPr="00F22369">
              <w:rPr>
                <w:rFonts w:ascii="Times New Roman" w:eastAsia="Times New Roman" w:hAnsi="Times New Roman"/>
                <w:i/>
                <w:iCs/>
                <w:sz w:val="28"/>
                <w:szCs w:val="28"/>
                <w:lang w:eastAsia="ar-SA"/>
              </w:rPr>
              <w:t>(внеурочная, внешкольная</w:t>
            </w:r>
            <w:r w:rsidRPr="00F22369">
              <w:rPr>
                <w:rFonts w:ascii="Times New Roman" w:eastAsia="Times New Roman" w:hAnsi="Times New Roman"/>
                <w:iCs/>
                <w:sz w:val="28"/>
                <w:szCs w:val="28"/>
                <w:lang w:eastAsia="ar-SA"/>
              </w:rPr>
              <w:t>)</w:t>
            </w:r>
          </w:p>
          <w:p w14:paraId="48221997" w14:textId="77777777" w:rsidR="000D6DB5" w:rsidRPr="00F22369" w:rsidRDefault="000D6DB5" w:rsidP="00F3781D">
            <w:pPr>
              <w:suppressAutoHyphens/>
              <w:autoSpaceDE w:val="0"/>
              <w:spacing w:after="0" w:line="240" w:lineRule="auto"/>
              <w:jc w:val="both"/>
              <w:rPr>
                <w:rFonts w:ascii="Times New Roman" w:eastAsia="Times New Roman" w:hAnsi="Times New Roman"/>
                <w:iCs/>
                <w:sz w:val="28"/>
                <w:szCs w:val="28"/>
                <w:lang w:eastAsia="ar-SA"/>
              </w:rPr>
            </w:pPr>
            <w:r w:rsidRPr="00F22369">
              <w:rPr>
                <w:rFonts w:ascii="Times New Roman" w:eastAsia="Times New Roman" w:hAnsi="Times New Roman"/>
                <w:iCs/>
                <w:sz w:val="28"/>
                <w:szCs w:val="28"/>
                <w:lang w:eastAsia="ar-SA"/>
              </w:rPr>
              <w:t xml:space="preserve">- участие в художественном оформлении помещений </w:t>
            </w:r>
            <w:r w:rsidRPr="00F22369">
              <w:rPr>
                <w:rFonts w:ascii="Times New Roman" w:eastAsia="Times New Roman" w:hAnsi="Times New Roman"/>
                <w:i/>
                <w:iCs/>
                <w:sz w:val="28"/>
                <w:szCs w:val="28"/>
                <w:lang w:eastAsia="ar-SA"/>
              </w:rPr>
              <w:lastRenderedPageBreak/>
              <w:t>(внеурочная, внешкольная</w:t>
            </w:r>
            <w:r w:rsidRPr="00F22369">
              <w:rPr>
                <w:rFonts w:ascii="Times New Roman" w:eastAsia="Times New Roman" w:hAnsi="Times New Roman"/>
                <w:iCs/>
                <w:sz w:val="28"/>
                <w:szCs w:val="28"/>
                <w:lang w:eastAsia="ar-SA"/>
              </w:rPr>
              <w:t>).</w:t>
            </w:r>
          </w:p>
        </w:tc>
      </w:tr>
    </w:tbl>
    <w:p w14:paraId="2F0B8C3D" w14:textId="77777777" w:rsidR="000D6DB5" w:rsidRPr="00F22369" w:rsidRDefault="000D6DB5" w:rsidP="00F3781D">
      <w:pPr>
        <w:suppressAutoHyphens/>
        <w:spacing w:after="0" w:line="240" w:lineRule="auto"/>
        <w:rPr>
          <w:rFonts w:ascii="Times New Roman" w:eastAsia="Arial" w:hAnsi="Times New Roman"/>
          <w:sz w:val="28"/>
          <w:szCs w:val="28"/>
          <w:lang w:eastAsia="ru-RU"/>
        </w:rPr>
      </w:pPr>
    </w:p>
    <w:p w14:paraId="690FC05F" w14:textId="77777777" w:rsidR="00F3781D" w:rsidRPr="00F22369" w:rsidRDefault="00F3781D" w:rsidP="00F3781D">
      <w:pPr>
        <w:suppressAutoHyphens/>
        <w:spacing w:after="0" w:line="240" w:lineRule="auto"/>
        <w:rPr>
          <w:rFonts w:ascii="Times New Roman" w:eastAsia="Arial" w:hAnsi="Times New Roman"/>
          <w:sz w:val="28"/>
          <w:szCs w:val="28"/>
          <w:lang w:eastAsia="ru-RU"/>
        </w:rPr>
      </w:pPr>
    </w:p>
    <w:p w14:paraId="1C53EFE7" w14:textId="77777777" w:rsidR="000D6DB5" w:rsidRPr="00F22369" w:rsidRDefault="000D6DB5" w:rsidP="00A060A7">
      <w:pPr>
        <w:suppressAutoHyphens/>
        <w:spacing w:after="0" w:line="360" w:lineRule="auto"/>
        <w:jc w:val="center"/>
        <w:rPr>
          <w:rFonts w:ascii="Times New Roman" w:eastAsia="Times New Roman" w:hAnsi="Times New Roman"/>
          <w:sz w:val="28"/>
          <w:szCs w:val="28"/>
          <w:lang w:eastAsia="ru-RU"/>
        </w:rPr>
      </w:pPr>
      <w:r w:rsidRPr="00F22369">
        <w:rPr>
          <w:rFonts w:ascii="Times New Roman" w:eastAsia="Arial" w:hAnsi="Times New Roman"/>
          <w:sz w:val="28"/>
          <w:szCs w:val="28"/>
          <w:lang w:eastAsia="ru-RU"/>
        </w:rPr>
        <w:t xml:space="preserve">        </w:t>
      </w:r>
      <w:r w:rsidRPr="00F22369">
        <w:rPr>
          <w:rFonts w:ascii="Times New Roman" w:eastAsia="Times New Roman" w:hAnsi="Times New Roman"/>
          <w:b/>
          <w:bCs/>
          <w:sz w:val="28"/>
          <w:szCs w:val="28"/>
          <w:lang w:eastAsia="ru-RU"/>
        </w:rPr>
        <w:t>Содержание духовно-нравственного развития и воспитания учащихся</w:t>
      </w:r>
    </w:p>
    <w:p w14:paraId="5B274044"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ab/>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14:paraId="0BD95842" w14:textId="77777777" w:rsidR="000D6DB5" w:rsidRPr="00F22369" w:rsidRDefault="000D6DB5" w:rsidP="00A060A7">
      <w:pPr>
        <w:numPr>
          <w:ilvl w:val="0"/>
          <w:numId w:val="5"/>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 xml:space="preserve">в содержании и построении уроков; </w:t>
      </w:r>
    </w:p>
    <w:p w14:paraId="2C1B9081" w14:textId="77777777" w:rsidR="000D6DB5" w:rsidRPr="00F22369" w:rsidRDefault="000D6DB5" w:rsidP="00A060A7">
      <w:pPr>
        <w:numPr>
          <w:ilvl w:val="0"/>
          <w:numId w:val="5"/>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в способах организации совместной деятельности взрослых и детей в учебной и вне</w:t>
      </w:r>
      <w:r w:rsidR="00C1367C">
        <w:rPr>
          <w:rFonts w:ascii="Times New Roman" w:eastAsia="Times New Roman" w:hAnsi="Times New Roman"/>
          <w:sz w:val="28"/>
          <w:szCs w:val="28"/>
        </w:rPr>
        <w:t xml:space="preserve"> </w:t>
      </w:r>
      <w:r w:rsidRPr="00F22369">
        <w:rPr>
          <w:rFonts w:ascii="Times New Roman" w:eastAsia="Times New Roman" w:hAnsi="Times New Roman"/>
          <w:sz w:val="28"/>
          <w:szCs w:val="28"/>
        </w:rPr>
        <w:t>учебной деятельности; в характере общения и сотрудничества взрослого и ребенка;</w:t>
      </w:r>
    </w:p>
    <w:p w14:paraId="38836501" w14:textId="77777777" w:rsidR="000D6DB5" w:rsidRPr="00F22369" w:rsidRDefault="000D6DB5" w:rsidP="00A060A7">
      <w:pPr>
        <w:numPr>
          <w:ilvl w:val="0"/>
          <w:numId w:val="5"/>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в опыте организации индивидуальной, групповой, коллективной деятельности учащихся;</w:t>
      </w:r>
    </w:p>
    <w:p w14:paraId="23C69D6C" w14:textId="77777777" w:rsidR="000D6DB5" w:rsidRPr="00F22369" w:rsidRDefault="000D6DB5" w:rsidP="00A060A7">
      <w:pPr>
        <w:numPr>
          <w:ilvl w:val="0"/>
          <w:numId w:val="5"/>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xml:space="preserve">  </w:t>
      </w:r>
      <w:r w:rsidRPr="00F22369">
        <w:rPr>
          <w:rFonts w:ascii="Times New Roman" w:eastAsia="Times New Roman" w:hAnsi="Times New Roman"/>
          <w:sz w:val="28"/>
          <w:szCs w:val="28"/>
        </w:rPr>
        <w:t>в специальных событиях, спроектированных с  учетом определенной ценности и смысла;</w:t>
      </w:r>
    </w:p>
    <w:p w14:paraId="15920BB5" w14:textId="77777777" w:rsidR="000D6DB5" w:rsidRPr="00F22369" w:rsidRDefault="000D6DB5" w:rsidP="00A060A7">
      <w:pPr>
        <w:numPr>
          <w:ilvl w:val="0"/>
          <w:numId w:val="5"/>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 xml:space="preserve">  </w:t>
      </w:r>
      <w:r w:rsidRPr="00F22369">
        <w:rPr>
          <w:rFonts w:ascii="Times New Roman" w:eastAsia="Times New Roman" w:hAnsi="Times New Roman"/>
          <w:sz w:val="28"/>
          <w:szCs w:val="28"/>
        </w:rPr>
        <w:t xml:space="preserve">в личном  примере ученикам. </w:t>
      </w:r>
    </w:p>
    <w:p w14:paraId="1ED7DF92" w14:textId="77777777" w:rsidR="000D6DB5" w:rsidRPr="00F22369" w:rsidRDefault="000D6DB5" w:rsidP="00A060A7">
      <w:pPr>
        <w:suppressAutoHyphens/>
        <w:spacing w:after="0" w:line="360" w:lineRule="auto"/>
        <w:ind w:firstLine="567"/>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Социально открытое пространство нравственного уклада жизни обучающихся осуществляется на основе следующих принципов:</w:t>
      </w:r>
    </w:p>
    <w:p w14:paraId="5AA89C16" w14:textId="77777777" w:rsidR="000D6DB5" w:rsidRPr="00F22369" w:rsidRDefault="000D6DB5" w:rsidP="00A060A7">
      <w:pPr>
        <w:suppressAutoHyphens/>
        <w:spacing w:after="0" w:line="360" w:lineRule="auto"/>
        <w:jc w:val="both"/>
        <w:rPr>
          <w:rFonts w:ascii="Times New Roman" w:eastAsia="@Arial Unicode MS" w:hAnsi="Times New Roman"/>
          <w:sz w:val="28"/>
          <w:szCs w:val="28"/>
          <w:lang w:eastAsia="ru-RU"/>
        </w:rPr>
      </w:pPr>
      <w:r w:rsidRPr="00F22369">
        <w:rPr>
          <w:rFonts w:ascii="Times New Roman" w:eastAsia="@Arial Unicode MS" w:hAnsi="Times New Roman"/>
          <w:b/>
          <w:bCs/>
          <w:sz w:val="28"/>
          <w:szCs w:val="28"/>
          <w:lang w:eastAsia="ru-RU"/>
        </w:rPr>
        <w:t xml:space="preserve">     Принцип ориентации на идеал.</w:t>
      </w:r>
      <w:r w:rsidRPr="00F22369">
        <w:rPr>
          <w:rFonts w:ascii="Times New Roman" w:eastAsia="@Arial Unicode MS" w:hAnsi="Times New Roman"/>
          <w:sz w:val="28"/>
          <w:szCs w:val="28"/>
          <w:lang w:eastAsia="ru-RU"/>
        </w:rPr>
        <w:t xml:space="preserve"> 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14:paraId="1178CCBD"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Arial Unicode MS" w:hAnsi="Times New Roman"/>
          <w:b/>
          <w:bCs/>
          <w:sz w:val="28"/>
          <w:szCs w:val="28"/>
          <w:lang w:eastAsia="ru-RU"/>
        </w:rPr>
        <w:t xml:space="preserve">     Принцип следования нравственному примеру.</w:t>
      </w:r>
      <w:r w:rsidRPr="00F22369">
        <w:rPr>
          <w:rFonts w:ascii="Times New Roman" w:eastAsia="@Arial Unicode MS" w:hAnsi="Times New Roman"/>
          <w:sz w:val="28"/>
          <w:szCs w:val="28"/>
          <w:lang w:eastAsia="ru-RU"/>
        </w:rPr>
        <w:t xml:space="preserve"> 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w:t>
      </w:r>
      <w:r w:rsidRPr="00F22369">
        <w:rPr>
          <w:rFonts w:ascii="Times New Roman" w:eastAsia="Times New Roman" w:hAnsi="Times New Roman"/>
          <w:sz w:val="28"/>
          <w:szCs w:val="28"/>
          <w:lang w:eastAsia="ru-RU"/>
        </w:rPr>
        <w:t xml:space="preserve">нравственный </w:t>
      </w:r>
      <w:r w:rsidRPr="00F22369">
        <w:rPr>
          <w:rFonts w:ascii="Times New Roman" w:eastAsia="Times New Roman" w:hAnsi="Times New Roman"/>
          <w:sz w:val="28"/>
          <w:szCs w:val="28"/>
          <w:lang w:eastAsia="ru-RU"/>
        </w:rPr>
        <w:lastRenderedPageBreak/>
        <w:t>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14:paraId="625332D8" w14:textId="77777777" w:rsidR="000D6DB5" w:rsidRPr="00F22369" w:rsidRDefault="000D6DB5" w:rsidP="00A060A7">
      <w:pPr>
        <w:suppressAutoHyphens/>
        <w:spacing w:after="0" w:line="360" w:lineRule="auto"/>
        <w:jc w:val="both"/>
        <w:rPr>
          <w:rFonts w:ascii="Times New Roman" w:eastAsia="@Arial Unicode MS" w:hAnsi="Times New Roman"/>
          <w:b/>
          <w:bCs/>
          <w:sz w:val="28"/>
          <w:szCs w:val="28"/>
          <w:lang w:eastAsia="ru-RU"/>
        </w:rPr>
      </w:pPr>
      <w:r w:rsidRPr="00F22369">
        <w:rPr>
          <w:rFonts w:ascii="Times New Roman" w:eastAsia="@Arial Unicode MS" w:hAnsi="Times New Roman"/>
          <w:b/>
          <w:bCs/>
          <w:sz w:val="28"/>
          <w:szCs w:val="28"/>
          <w:lang w:eastAsia="ru-RU"/>
        </w:rPr>
        <w:t xml:space="preserve">     Принцип диалогического общения.</w:t>
      </w:r>
      <w:r w:rsidRPr="00F22369">
        <w:rPr>
          <w:rFonts w:ascii="Times New Roman" w:eastAsia="@Arial Unicode MS" w:hAnsi="Times New Roman"/>
          <w:sz w:val="28"/>
          <w:szCs w:val="28"/>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14:paraId="2CD26D8C" w14:textId="77777777" w:rsidR="000D6DB5" w:rsidRPr="00F22369" w:rsidRDefault="000D6DB5" w:rsidP="00A060A7">
      <w:pPr>
        <w:suppressAutoHyphens/>
        <w:spacing w:after="0" w:line="360" w:lineRule="auto"/>
        <w:jc w:val="both"/>
        <w:rPr>
          <w:rFonts w:ascii="Times New Roman" w:eastAsia="@Arial Unicode MS" w:hAnsi="Times New Roman"/>
          <w:sz w:val="28"/>
          <w:szCs w:val="28"/>
          <w:lang w:eastAsia="ru-RU"/>
        </w:rPr>
      </w:pPr>
      <w:r w:rsidRPr="00F22369">
        <w:rPr>
          <w:rFonts w:ascii="Times New Roman" w:eastAsia="@Arial Unicode MS" w:hAnsi="Times New Roman"/>
          <w:b/>
          <w:bCs/>
          <w:sz w:val="28"/>
          <w:szCs w:val="28"/>
          <w:lang w:eastAsia="ru-RU"/>
        </w:rPr>
        <w:t xml:space="preserve">     Принцип полисубъектности воспитания.</w:t>
      </w:r>
      <w:r w:rsidRPr="00F22369">
        <w:rPr>
          <w:rFonts w:ascii="Times New Roman" w:eastAsia="@Arial Unicode MS" w:hAnsi="Times New Roman"/>
          <w:sz w:val="28"/>
          <w:szCs w:val="28"/>
          <w:lang w:eastAsia="ru-RU"/>
        </w:rPr>
        <w:t xml:space="preserve"> 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sidRPr="00F22369">
        <w:rPr>
          <w:rFonts w:ascii="Times New Roman" w:eastAsia="Times New Roman" w:hAnsi="Times New Roman"/>
          <w:sz w:val="28"/>
          <w:szCs w:val="28"/>
          <w:lang w:eastAsia="ru-RU"/>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sidRPr="00F22369">
        <w:rPr>
          <w:rFonts w:ascii="Times New Roman" w:eastAsia="@Arial Unicode MS" w:hAnsi="Times New Roman"/>
          <w:sz w:val="28"/>
          <w:szCs w:val="28"/>
          <w:lang w:eastAsia="ru-RU"/>
        </w:rPr>
        <w:t xml:space="preserve">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14:paraId="1FC16EF9"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Arial Unicode MS" w:hAnsi="Times New Roman"/>
          <w:b/>
          <w:bCs/>
          <w:sz w:val="28"/>
          <w:szCs w:val="28"/>
          <w:lang w:eastAsia="ru-RU"/>
        </w:rPr>
        <w:t xml:space="preserve">     Принцип </w:t>
      </w:r>
      <w:r w:rsidRPr="00F22369">
        <w:rPr>
          <w:rFonts w:ascii="Times New Roman" w:eastAsia="Times New Roman" w:hAnsi="Times New Roman"/>
          <w:b/>
          <w:bCs/>
          <w:sz w:val="28"/>
          <w:szCs w:val="28"/>
          <w:lang w:eastAsia="ru-RU"/>
        </w:rPr>
        <w:t xml:space="preserve">индивидуально-личностного развития. </w:t>
      </w:r>
      <w:r w:rsidRPr="00F22369">
        <w:rPr>
          <w:rFonts w:ascii="Times New Roman" w:eastAsia="Times New Roman" w:hAnsi="Times New Roman"/>
          <w:sz w:val="28"/>
          <w:szCs w:val="28"/>
          <w:lang w:eastAsia="ru-RU"/>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14:paraId="5ACB1B80"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bCs/>
          <w:sz w:val="28"/>
          <w:szCs w:val="28"/>
          <w:lang w:eastAsia="ru-RU"/>
        </w:rPr>
        <w:t xml:space="preserve">     Принцип  интегративности. </w:t>
      </w:r>
      <w:r w:rsidRPr="00F22369">
        <w:rPr>
          <w:rFonts w:ascii="Times New Roman" w:eastAsia="Times New Roman" w:hAnsi="Times New Roman"/>
          <w:sz w:val="28"/>
          <w:szCs w:val="28"/>
          <w:lang w:eastAsia="ru-RU"/>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14:paraId="3CEADD8F" w14:textId="77777777" w:rsidR="000D6DB5" w:rsidRPr="00F22369" w:rsidRDefault="000D6DB5" w:rsidP="00A060A7">
      <w:pPr>
        <w:suppressAutoHyphens/>
        <w:spacing w:after="0" w:line="360" w:lineRule="auto"/>
        <w:jc w:val="both"/>
        <w:rPr>
          <w:rFonts w:ascii="Times New Roman" w:eastAsia="Times New Roman" w:hAnsi="Times New Roman"/>
          <w:b/>
          <w:bCs/>
          <w:sz w:val="28"/>
          <w:szCs w:val="28"/>
          <w:lang w:eastAsia="ru-RU"/>
        </w:rPr>
      </w:pPr>
      <w:r w:rsidRPr="00F22369">
        <w:rPr>
          <w:rFonts w:ascii="Times New Roman" w:eastAsia="Times New Roman" w:hAnsi="Times New Roman"/>
          <w:b/>
          <w:bCs/>
          <w:sz w:val="28"/>
          <w:szCs w:val="28"/>
          <w:lang w:eastAsia="ru-RU"/>
        </w:rPr>
        <w:t xml:space="preserve">     Принцип социальной востребованности воспитания. С</w:t>
      </w:r>
      <w:r w:rsidRPr="00F22369">
        <w:rPr>
          <w:rFonts w:ascii="Times New Roman" w:eastAsia="Times New Roman" w:hAnsi="Times New Roman"/>
          <w:sz w:val="28"/>
          <w:szCs w:val="28"/>
          <w:lang w:eastAsia="ru-RU"/>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14:paraId="19428B8C"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lastRenderedPageBreak/>
        <w:t xml:space="preserve">     Программа реализуется в рамках урочной, внеурочной, внешкольной деятельности, социальных и культурных практик</w:t>
      </w:r>
      <w:r w:rsidR="008B5B06" w:rsidRPr="00F22369">
        <w:rPr>
          <w:rFonts w:ascii="Times New Roman" w:eastAsia="Times New Roman" w:hAnsi="Times New Roman"/>
          <w:sz w:val="28"/>
          <w:szCs w:val="28"/>
          <w:lang w:eastAsia="ru-RU"/>
        </w:rPr>
        <w:t xml:space="preserve">. </w:t>
      </w:r>
    </w:p>
    <w:p w14:paraId="28F0301C"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p>
    <w:p w14:paraId="21726922" w14:textId="77777777" w:rsidR="000D6DB5" w:rsidRPr="00F22369" w:rsidRDefault="000D6DB5" w:rsidP="00A060A7">
      <w:pPr>
        <w:suppressAutoHyphens/>
        <w:spacing w:after="0" w:line="360" w:lineRule="auto"/>
        <w:jc w:val="center"/>
        <w:rPr>
          <w:rFonts w:ascii="Times New Roman" w:eastAsia="Times New Roman" w:hAnsi="Times New Roman"/>
          <w:b/>
          <w:bCs/>
          <w:sz w:val="28"/>
          <w:szCs w:val="28"/>
          <w:lang w:eastAsia="ru-RU"/>
        </w:rPr>
      </w:pPr>
      <w:r w:rsidRPr="00F22369">
        <w:rPr>
          <w:rFonts w:ascii="Times New Roman" w:eastAsia="Arial" w:hAnsi="Times New Roman"/>
          <w:b/>
          <w:bCs/>
          <w:sz w:val="28"/>
          <w:szCs w:val="28"/>
          <w:lang w:eastAsia="ru-RU"/>
        </w:rPr>
        <w:t xml:space="preserve">      </w:t>
      </w:r>
      <w:r w:rsidRPr="00F22369">
        <w:rPr>
          <w:rFonts w:ascii="Times New Roman" w:eastAsia="Times New Roman" w:hAnsi="Times New Roman"/>
          <w:b/>
          <w:bCs/>
          <w:sz w:val="28"/>
          <w:szCs w:val="28"/>
          <w:lang w:eastAsia="ru-RU"/>
        </w:rPr>
        <w:t>Совместная деятельность школы, семьи и общественности по духовно-нравственному развитию и воспитанию учащихся.</w:t>
      </w:r>
    </w:p>
    <w:p w14:paraId="3D37F15A" w14:textId="77777777" w:rsidR="000D6DB5" w:rsidRPr="00F22369" w:rsidRDefault="000D6DB5" w:rsidP="00A060A7">
      <w:pPr>
        <w:suppressAutoHyphens/>
        <w:spacing w:after="0" w:line="360" w:lineRule="auto"/>
        <w:ind w:firstLine="567"/>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социума. </w:t>
      </w:r>
    </w:p>
    <w:p w14:paraId="2632E5C9" w14:textId="77777777" w:rsidR="000D6DB5" w:rsidRPr="00F22369" w:rsidRDefault="000D6DB5" w:rsidP="00A060A7">
      <w:pPr>
        <w:suppressAutoHyphens/>
        <w:spacing w:after="0" w:line="360" w:lineRule="auto"/>
        <w:ind w:firstLine="567"/>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14:paraId="09A60C91"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Основными задачами в работе с родителями являются:</w:t>
      </w:r>
    </w:p>
    <w:p w14:paraId="423CC129" w14:textId="77777777" w:rsidR="000D6DB5" w:rsidRPr="00F22369" w:rsidRDefault="000D6DB5" w:rsidP="00A060A7">
      <w:pPr>
        <w:numPr>
          <w:ilvl w:val="0"/>
          <w:numId w:val="16"/>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развитие у родителей способности оказывать поддержку;</w:t>
      </w:r>
    </w:p>
    <w:p w14:paraId="2FCB1B5C" w14:textId="77777777" w:rsidR="000D6DB5" w:rsidRPr="00F22369" w:rsidRDefault="000D6DB5" w:rsidP="00A060A7">
      <w:pPr>
        <w:numPr>
          <w:ilvl w:val="0"/>
          <w:numId w:val="16"/>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 xml:space="preserve">развитие конструктивных способов взаимодействия; </w:t>
      </w:r>
    </w:p>
    <w:p w14:paraId="1DE56D9E" w14:textId="77777777" w:rsidR="000D6DB5" w:rsidRPr="00F22369" w:rsidRDefault="000D6DB5" w:rsidP="00A060A7">
      <w:pPr>
        <w:numPr>
          <w:ilvl w:val="0"/>
          <w:numId w:val="16"/>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поиск новых конструктивных способов разрешения конфликтных ситуаций;</w:t>
      </w:r>
    </w:p>
    <w:p w14:paraId="05AB0E09" w14:textId="77777777" w:rsidR="000D6DB5" w:rsidRPr="00F22369" w:rsidRDefault="000D6DB5" w:rsidP="00A060A7">
      <w:pPr>
        <w:numPr>
          <w:ilvl w:val="0"/>
          <w:numId w:val="16"/>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увеличение взаимной открытости;</w:t>
      </w:r>
    </w:p>
    <w:p w14:paraId="0E461543" w14:textId="77777777" w:rsidR="000D6DB5" w:rsidRPr="00F22369" w:rsidRDefault="000D6DB5" w:rsidP="00A060A7">
      <w:pPr>
        <w:numPr>
          <w:ilvl w:val="0"/>
          <w:numId w:val="16"/>
        </w:numPr>
        <w:suppressAutoHyphens/>
        <w:spacing w:after="0" w:line="360" w:lineRule="auto"/>
        <w:contextualSpacing/>
        <w:jc w:val="both"/>
        <w:rPr>
          <w:rFonts w:ascii="Times New Roman" w:eastAsia="Times New Roman" w:hAnsi="Times New Roman"/>
          <w:color w:val="000000"/>
          <w:sz w:val="28"/>
          <w:szCs w:val="28"/>
        </w:rPr>
      </w:pPr>
      <w:r w:rsidRPr="00F22369">
        <w:rPr>
          <w:rFonts w:ascii="Times New Roman" w:eastAsia="Times New Roman" w:hAnsi="Times New Roman"/>
          <w:sz w:val="28"/>
          <w:szCs w:val="28"/>
        </w:rPr>
        <w:t>улучшение понимания родителями собственного ребенка, особенностей и закономерностей его развития</w:t>
      </w:r>
      <w:r w:rsidRPr="00F22369">
        <w:rPr>
          <w:rFonts w:ascii="Times New Roman" w:eastAsia="Times New Roman" w:hAnsi="Times New Roman"/>
          <w:color w:val="000000"/>
          <w:sz w:val="28"/>
          <w:szCs w:val="28"/>
        </w:rPr>
        <w:t>.</w:t>
      </w:r>
    </w:p>
    <w:p w14:paraId="31AA6257" w14:textId="77777777" w:rsidR="000D6DB5" w:rsidRPr="00F22369" w:rsidRDefault="000D6DB5" w:rsidP="00A060A7">
      <w:pPr>
        <w:suppressAutoHyphens/>
        <w:spacing w:after="0" w:line="360" w:lineRule="auto"/>
        <w:jc w:val="both"/>
        <w:rPr>
          <w:rFonts w:ascii="Times New Roman" w:eastAsia="@Arial Unicode MS" w:hAnsi="Times New Roman"/>
          <w:sz w:val="28"/>
          <w:szCs w:val="28"/>
          <w:lang w:eastAsia="ru-RU"/>
        </w:rPr>
      </w:pPr>
      <w:r w:rsidRPr="00F22369">
        <w:rPr>
          <w:rFonts w:ascii="Times New Roman" w:eastAsia="@Arial Unicode MS" w:hAnsi="Times New Roman"/>
          <w:sz w:val="28"/>
          <w:szCs w:val="28"/>
          <w:lang w:eastAsia="ru-RU"/>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14:paraId="708B6384" w14:textId="77777777" w:rsidR="000D6DB5" w:rsidRPr="00F22369" w:rsidRDefault="000D6DB5" w:rsidP="00A060A7">
      <w:pPr>
        <w:numPr>
          <w:ilvl w:val="0"/>
          <w:numId w:val="17"/>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 xml:space="preserve">совместная педагогическая деятельность семьи и школы, в том числе в определении основных направлений, ценностей и приоритетов </w:t>
      </w:r>
      <w:r w:rsidRPr="00F22369">
        <w:rPr>
          <w:rFonts w:ascii="Times New Roman" w:eastAsia="Times New Roman" w:hAnsi="Times New Roman"/>
          <w:sz w:val="28"/>
          <w:szCs w:val="28"/>
        </w:rPr>
        <w:lastRenderedPageBreak/>
        <w:t xml:space="preserve">деятельности образовательного учреждения по духовно-нравственному развитию и воспитанию обучающихся, в разработке содержания и </w:t>
      </w:r>
      <w:r w:rsidR="00E0261B" w:rsidRPr="00F22369">
        <w:rPr>
          <w:rFonts w:ascii="Times New Roman" w:eastAsia="Times New Roman" w:hAnsi="Times New Roman"/>
          <w:sz w:val="28"/>
          <w:szCs w:val="28"/>
        </w:rPr>
        <w:t xml:space="preserve"> </w:t>
      </w:r>
      <w:r w:rsidRPr="00F22369">
        <w:rPr>
          <w:rFonts w:ascii="Times New Roman" w:eastAsia="Times New Roman" w:hAnsi="Times New Roman"/>
          <w:sz w:val="28"/>
          <w:szCs w:val="28"/>
        </w:rPr>
        <w:t>реализации программ духовно-нравственного развития и воспитания обучающихся, оценке эффективности этих программ;</w:t>
      </w:r>
    </w:p>
    <w:p w14:paraId="2E75BCD6" w14:textId="77777777" w:rsidR="000D6DB5" w:rsidRPr="00F22369" w:rsidRDefault="000D6DB5" w:rsidP="00A060A7">
      <w:pPr>
        <w:numPr>
          <w:ilvl w:val="0"/>
          <w:numId w:val="17"/>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педагогическое внимание, уважение и требовательность к родителям (законным представителям);</w:t>
      </w:r>
    </w:p>
    <w:p w14:paraId="75DA1736" w14:textId="77777777" w:rsidR="000D6DB5" w:rsidRPr="00F22369" w:rsidRDefault="000D6DB5" w:rsidP="00A060A7">
      <w:pPr>
        <w:numPr>
          <w:ilvl w:val="0"/>
          <w:numId w:val="17"/>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4AB958AB" w14:textId="77777777" w:rsidR="000D6DB5" w:rsidRPr="00F22369" w:rsidRDefault="000D6DB5" w:rsidP="00A060A7">
      <w:pPr>
        <w:numPr>
          <w:ilvl w:val="0"/>
          <w:numId w:val="17"/>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содействие родителям (законным представителям) в решении индивидуальных проблем воспитания детей;</w:t>
      </w:r>
    </w:p>
    <w:p w14:paraId="438B813F" w14:textId="77777777" w:rsidR="000D6DB5" w:rsidRPr="00F22369" w:rsidRDefault="000D6DB5" w:rsidP="00A060A7">
      <w:pPr>
        <w:numPr>
          <w:ilvl w:val="0"/>
          <w:numId w:val="17"/>
        </w:numPr>
        <w:suppressAutoHyphens/>
        <w:spacing w:after="0" w:line="360" w:lineRule="auto"/>
        <w:contextualSpacing/>
        <w:jc w:val="both"/>
        <w:rPr>
          <w:rFonts w:ascii="Times New Roman" w:eastAsia="@Arial Unicode MS" w:hAnsi="Times New Roman"/>
          <w:color w:val="000000"/>
          <w:sz w:val="28"/>
          <w:szCs w:val="28"/>
        </w:rPr>
      </w:pPr>
      <w:r w:rsidRPr="00F22369">
        <w:rPr>
          <w:rFonts w:ascii="Times New Roman" w:eastAsia="Times New Roman" w:hAnsi="Times New Roman"/>
          <w:sz w:val="28"/>
          <w:szCs w:val="28"/>
        </w:rPr>
        <w:t>опора</w:t>
      </w:r>
      <w:r w:rsidRPr="00F22369">
        <w:rPr>
          <w:rFonts w:ascii="Times New Roman" w:eastAsia="@Arial Unicode MS" w:hAnsi="Times New Roman"/>
          <w:color w:val="000000"/>
          <w:sz w:val="28"/>
          <w:szCs w:val="28"/>
        </w:rPr>
        <w:t xml:space="preserve"> на положительный опыт семейного воспитания.</w:t>
      </w:r>
    </w:p>
    <w:p w14:paraId="59EA21A8" w14:textId="77777777" w:rsidR="000D6DB5" w:rsidRPr="00F22369" w:rsidRDefault="000D6DB5" w:rsidP="00A060A7">
      <w:pPr>
        <w:suppressAutoHyphens/>
        <w:spacing w:after="0" w:line="360" w:lineRule="auto"/>
        <w:ind w:left="360"/>
        <w:jc w:val="both"/>
        <w:rPr>
          <w:rFonts w:ascii="Times New Roman" w:eastAsia="Times New Roman" w:hAnsi="Times New Roman"/>
          <w:sz w:val="28"/>
          <w:szCs w:val="28"/>
          <w:lang w:eastAsia="ru-RU"/>
        </w:rPr>
      </w:pPr>
    </w:p>
    <w:p w14:paraId="061A06B9"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Для этого используются различные формы взаимодействия семьи и школы: </w:t>
      </w:r>
    </w:p>
    <w:p w14:paraId="2F808EC5" w14:textId="77777777" w:rsidR="000D6DB5" w:rsidRPr="00F22369" w:rsidRDefault="000D6DB5" w:rsidP="00A060A7">
      <w:pPr>
        <w:numPr>
          <w:ilvl w:val="0"/>
          <w:numId w:val="1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родительские собрания и конференции;</w:t>
      </w:r>
    </w:p>
    <w:p w14:paraId="71F1F1CE" w14:textId="77777777" w:rsidR="000D6DB5" w:rsidRPr="00F22369" w:rsidRDefault="000D6DB5" w:rsidP="00A060A7">
      <w:pPr>
        <w:numPr>
          <w:ilvl w:val="0"/>
          <w:numId w:val="1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индивидуальные консультации;</w:t>
      </w:r>
    </w:p>
    <w:p w14:paraId="69D66EA9" w14:textId="77777777" w:rsidR="000D6DB5" w:rsidRPr="00F22369" w:rsidRDefault="000D6DB5" w:rsidP="00A060A7">
      <w:pPr>
        <w:numPr>
          <w:ilvl w:val="0"/>
          <w:numId w:val="1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родительские собрания;</w:t>
      </w:r>
    </w:p>
    <w:p w14:paraId="626028ED" w14:textId="77777777" w:rsidR="000D6DB5" w:rsidRPr="00F22369" w:rsidRDefault="000D6DB5" w:rsidP="00A060A7">
      <w:pPr>
        <w:numPr>
          <w:ilvl w:val="0"/>
          <w:numId w:val="1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информационные уголки для семьи и родителей (выставки, классные уголки для родителей, доска объявлений) и вставка на сайте школы;</w:t>
      </w:r>
    </w:p>
    <w:p w14:paraId="1E0EFCA4" w14:textId="77777777" w:rsidR="000D6DB5" w:rsidRPr="00F22369" w:rsidRDefault="000D6DB5" w:rsidP="00A060A7">
      <w:pPr>
        <w:numPr>
          <w:ilvl w:val="0"/>
          <w:numId w:val="18"/>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Symbol" w:hAnsi="Times New Roman"/>
          <w:sz w:val="28"/>
          <w:szCs w:val="28"/>
        </w:rPr>
        <w:t>Дни</w:t>
      </w:r>
      <w:r w:rsidRPr="00F22369">
        <w:rPr>
          <w:rFonts w:ascii="Times New Roman" w:eastAsia="Times New Roman" w:hAnsi="Times New Roman"/>
          <w:sz w:val="28"/>
          <w:szCs w:val="28"/>
        </w:rPr>
        <w:t xml:space="preserve"> открытых дверей</w:t>
      </w:r>
    </w:p>
    <w:p w14:paraId="3FFEF2AD"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В формировании нравственного уклада школьной жизни свои традиционные позиции сохраняют учреждения культуры, с которыми взаимодействует школа (музеи, городская библиотека, Дом культуры).</w:t>
      </w:r>
    </w:p>
    <w:p w14:paraId="32B09B2F" w14:textId="77777777" w:rsidR="000D6DB5" w:rsidRPr="00F22369" w:rsidRDefault="000D6DB5" w:rsidP="00A060A7">
      <w:pPr>
        <w:suppressAutoHyphens/>
        <w:spacing w:after="0" w:line="360" w:lineRule="auto"/>
        <w:rPr>
          <w:rFonts w:ascii="Times New Roman" w:eastAsia="Times New Roman" w:hAnsi="Times New Roman"/>
          <w:sz w:val="28"/>
          <w:szCs w:val="28"/>
          <w:lang w:eastAsia="ru-RU"/>
        </w:rPr>
      </w:pPr>
    </w:p>
    <w:p w14:paraId="3C3E26BA" w14:textId="77777777" w:rsidR="008B5B06" w:rsidRPr="00F22369" w:rsidRDefault="008B5B06" w:rsidP="00A060A7">
      <w:pPr>
        <w:suppressAutoHyphens/>
        <w:spacing w:after="0" w:line="360" w:lineRule="auto"/>
        <w:rPr>
          <w:rFonts w:ascii="Times New Roman" w:eastAsia="Times New Roman" w:hAnsi="Times New Roman"/>
          <w:sz w:val="28"/>
          <w:szCs w:val="28"/>
          <w:lang w:eastAsia="ru-RU"/>
        </w:rPr>
      </w:pPr>
    </w:p>
    <w:p w14:paraId="37608071" w14:textId="77777777" w:rsidR="008B5B06" w:rsidRPr="00F22369" w:rsidRDefault="008B5B06" w:rsidP="00A060A7">
      <w:pPr>
        <w:suppressAutoHyphens/>
        <w:spacing w:after="0" w:line="360" w:lineRule="auto"/>
        <w:rPr>
          <w:rFonts w:ascii="Times New Roman" w:eastAsia="Times New Roman" w:hAnsi="Times New Roman"/>
          <w:sz w:val="28"/>
          <w:szCs w:val="28"/>
          <w:lang w:eastAsia="ru-RU"/>
        </w:rPr>
      </w:pPr>
    </w:p>
    <w:p w14:paraId="0C2C44D9" w14:textId="77777777" w:rsidR="008B5B06" w:rsidRPr="00F22369" w:rsidRDefault="008B5B06" w:rsidP="00A060A7">
      <w:pPr>
        <w:suppressAutoHyphens/>
        <w:spacing w:after="0" w:line="360" w:lineRule="auto"/>
        <w:rPr>
          <w:rFonts w:ascii="Times New Roman" w:eastAsia="Times New Roman" w:hAnsi="Times New Roman"/>
          <w:sz w:val="28"/>
          <w:szCs w:val="28"/>
          <w:lang w:eastAsia="ru-RU"/>
        </w:rPr>
      </w:pPr>
    </w:p>
    <w:p w14:paraId="1959EB7C" w14:textId="77777777" w:rsidR="000D6DB5" w:rsidRPr="00F22369" w:rsidRDefault="000D6DB5" w:rsidP="00A060A7">
      <w:pPr>
        <w:suppressAutoHyphens/>
        <w:spacing w:after="0" w:line="360" w:lineRule="auto"/>
        <w:jc w:val="center"/>
        <w:rPr>
          <w:rFonts w:ascii="Times New Roman" w:eastAsia="Times New Roman" w:hAnsi="Times New Roman"/>
          <w:b/>
          <w:sz w:val="28"/>
          <w:szCs w:val="28"/>
          <w:lang w:eastAsia="ru-RU"/>
        </w:rPr>
      </w:pPr>
      <w:r w:rsidRPr="00F22369">
        <w:rPr>
          <w:rFonts w:ascii="Times New Roman" w:eastAsia="Arial" w:hAnsi="Times New Roman"/>
          <w:b/>
          <w:sz w:val="28"/>
          <w:szCs w:val="28"/>
          <w:lang w:eastAsia="ru-RU"/>
        </w:rPr>
        <w:lastRenderedPageBreak/>
        <w:t xml:space="preserve">     </w:t>
      </w:r>
      <w:r w:rsidRPr="00F22369">
        <w:rPr>
          <w:rFonts w:ascii="Times New Roman" w:eastAsia="Times New Roman" w:hAnsi="Times New Roman"/>
          <w:b/>
          <w:sz w:val="28"/>
          <w:szCs w:val="28"/>
          <w:lang w:eastAsia="ru-RU"/>
        </w:rPr>
        <w:t xml:space="preserve">Планируемые результаты </w:t>
      </w:r>
      <w:r w:rsidRPr="00F22369">
        <w:rPr>
          <w:rFonts w:ascii="Times New Roman" w:eastAsia="Times New Roman" w:hAnsi="Times New Roman"/>
          <w:b/>
          <w:bCs/>
          <w:sz w:val="28"/>
          <w:szCs w:val="28"/>
          <w:lang w:eastAsia="ru-RU"/>
        </w:rPr>
        <w:t>духовно-нравственного развития и воспитания обучающихся на ступени начального общего образования</w:t>
      </w:r>
    </w:p>
    <w:p w14:paraId="29ABC5CC" w14:textId="77777777" w:rsidR="000D6DB5" w:rsidRPr="00F22369" w:rsidRDefault="000D6DB5" w:rsidP="00A060A7">
      <w:pPr>
        <w:suppressAutoHyphens/>
        <w:spacing w:after="0" w:line="360" w:lineRule="auto"/>
        <w:rPr>
          <w:rFonts w:ascii="Times New Roman" w:eastAsia="Times New Roman" w:hAnsi="Times New Roman"/>
          <w:b/>
          <w:sz w:val="28"/>
          <w:szCs w:val="28"/>
          <w:lang w:eastAsia="ru-RU"/>
        </w:rPr>
      </w:pPr>
    </w:p>
    <w:p w14:paraId="3DCFDD1B"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Воспитательные результаты любого из видовдеятельности школьников распределяются по трем уровням.</w:t>
      </w:r>
    </w:p>
    <w:p w14:paraId="6A621EE9"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iCs/>
          <w:sz w:val="28"/>
          <w:szCs w:val="28"/>
          <w:lang w:eastAsia="ru-RU"/>
        </w:rPr>
        <w:t xml:space="preserve">     Первый уровень результатов</w:t>
      </w:r>
      <w:r w:rsidRPr="00F22369">
        <w:rPr>
          <w:rFonts w:ascii="Times New Roman" w:eastAsia="Times New Roman" w:hAnsi="Times New Roman"/>
          <w:sz w:val="28"/>
          <w:szCs w:val="28"/>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14:paraId="5148C322"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iCs/>
          <w:sz w:val="28"/>
          <w:szCs w:val="28"/>
          <w:lang w:eastAsia="ru-RU"/>
        </w:rPr>
        <w:t xml:space="preserve">     Второй уровень результатов</w:t>
      </w:r>
      <w:r w:rsidRPr="00F22369">
        <w:rPr>
          <w:rFonts w:ascii="Times New Roman" w:eastAsia="Times New Roman" w:hAnsi="Times New Roman"/>
          <w:sz w:val="28"/>
          <w:szCs w:val="28"/>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w:t>
      </w:r>
      <w:r w:rsidR="00C1367C">
        <w:rPr>
          <w:rFonts w:ascii="Times New Roman" w:eastAsia="Times New Roman" w:hAnsi="Times New Roman"/>
          <w:sz w:val="28"/>
          <w:szCs w:val="28"/>
          <w:lang w:eastAsia="ru-RU"/>
        </w:rPr>
        <w:t xml:space="preserve"> </w:t>
      </w:r>
      <w:r w:rsidRPr="00F22369">
        <w:rPr>
          <w:rFonts w:ascii="Times New Roman" w:eastAsia="Times New Roman" w:hAnsi="Times New Roman"/>
          <w:sz w:val="28"/>
          <w:szCs w:val="28"/>
          <w:lang w:eastAsia="ru-RU"/>
        </w:rPr>
        <w:t xml:space="preserve">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6F72DE2B"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b/>
          <w:iCs/>
          <w:sz w:val="28"/>
          <w:szCs w:val="28"/>
          <w:lang w:eastAsia="ru-RU"/>
        </w:rPr>
        <w:t xml:space="preserve">     Третий уровень результатов</w:t>
      </w:r>
      <w:r w:rsidRPr="00F22369">
        <w:rPr>
          <w:rFonts w:ascii="Times New Roman" w:eastAsia="Times New Roman" w:hAnsi="Times New Roman"/>
          <w:sz w:val="28"/>
          <w:szCs w:val="28"/>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F22369">
        <w:rPr>
          <w:rFonts w:ascii="Times New Roman" w:eastAsia="Times New Roman" w:hAnsi="Times New Roman"/>
          <w:i/>
          <w:iCs/>
          <w:sz w:val="28"/>
          <w:szCs w:val="28"/>
          <w:lang w:eastAsia="ru-RU"/>
        </w:rPr>
        <w:t>становится</w:t>
      </w:r>
      <w:r w:rsidRPr="00F22369">
        <w:rPr>
          <w:rFonts w:ascii="Times New Roman" w:eastAsia="Times New Roman" w:hAnsi="Times New Roman"/>
          <w:sz w:val="28"/>
          <w:szCs w:val="28"/>
          <w:lang w:eastAsia="ru-RU"/>
        </w:rPr>
        <w:t xml:space="preserve"> (а не просто </w:t>
      </w:r>
      <w:r w:rsidRPr="00F22369">
        <w:rPr>
          <w:rFonts w:ascii="Times New Roman" w:eastAsia="Times New Roman" w:hAnsi="Times New Roman"/>
          <w:i/>
          <w:iCs/>
          <w:sz w:val="28"/>
          <w:szCs w:val="28"/>
          <w:lang w:eastAsia="ru-RU"/>
        </w:rPr>
        <w:t>узнает о том, как стать</w:t>
      </w:r>
      <w:r w:rsidRPr="00F22369">
        <w:rPr>
          <w:rFonts w:ascii="Times New Roman" w:eastAsia="Times New Roman" w:hAnsi="Times New Roman"/>
          <w:sz w:val="28"/>
          <w:szCs w:val="28"/>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14:paraId="24C20A43"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lastRenderedPageBreak/>
        <w:t xml:space="preserve">     С переходом от одного уровня результатов к другому существенно возрастают воспитательные эффекты:</w:t>
      </w:r>
    </w:p>
    <w:p w14:paraId="431082E2" w14:textId="77777777" w:rsidR="000D6DB5" w:rsidRPr="00F22369" w:rsidRDefault="000D6DB5" w:rsidP="00A060A7">
      <w:pPr>
        <w:numPr>
          <w:ilvl w:val="0"/>
          <w:numId w:val="1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6B79EA12" w14:textId="77777777" w:rsidR="000D6DB5" w:rsidRPr="00F22369" w:rsidRDefault="000D6DB5" w:rsidP="00A060A7">
      <w:pPr>
        <w:numPr>
          <w:ilvl w:val="0"/>
          <w:numId w:val="1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3F15A9CD" w14:textId="77777777" w:rsidR="000D6DB5" w:rsidRPr="00F22369" w:rsidRDefault="000D6DB5" w:rsidP="00A060A7">
      <w:pPr>
        <w:numPr>
          <w:ilvl w:val="0"/>
          <w:numId w:val="19"/>
        </w:numPr>
        <w:suppressAutoHyphens/>
        <w:spacing w:after="0" w:line="360" w:lineRule="auto"/>
        <w:contextualSpacing/>
        <w:jc w:val="both"/>
        <w:rPr>
          <w:rFonts w:ascii="Times New Roman" w:eastAsia="Times New Roman" w:hAnsi="Times New Roman"/>
          <w:sz w:val="28"/>
          <w:szCs w:val="28"/>
        </w:rPr>
      </w:pPr>
      <w:r w:rsidRPr="00F22369">
        <w:rPr>
          <w:rFonts w:ascii="Times New Roman" w:eastAsia="Times New Roman" w:hAnsi="Times New Roman"/>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3D2001A7"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0FEC37E4"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14:paraId="7428DF98" w14:textId="77777777" w:rsidR="000D6DB5" w:rsidRPr="00F22369" w:rsidRDefault="000D6DB5" w:rsidP="00A060A7">
      <w:pPr>
        <w:suppressAutoHyphens/>
        <w:spacing w:after="0" w:line="360" w:lineRule="auto"/>
        <w:rPr>
          <w:rFonts w:ascii="Times New Roman" w:eastAsia="Times New Roman" w:hAnsi="Times New Roman"/>
          <w:sz w:val="28"/>
          <w:szCs w:val="28"/>
          <w:lang w:eastAsia="ru-RU"/>
        </w:rPr>
      </w:pPr>
    </w:p>
    <w:p w14:paraId="5F16CC25" w14:textId="77777777" w:rsidR="000D6DB5" w:rsidRPr="00F22369" w:rsidRDefault="000D6DB5" w:rsidP="00A060A7">
      <w:pPr>
        <w:suppressAutoHyphens/>
        <w:spacing w:after="0" w:line="360" w:lineRule="auto"/>
        <w:jc w:val="center"/>
        <w:rPr>
          <w:rFonts w:ascii="Times New Roman" w:eastAsia="Times New Roman" w:hAnsi="Times New Roman"/>
          <w:b/>
          <w:iCs/>
          <w:sz w:val="28"/>
          <w:szCs w:val="28"/>
          <w:lang w:eastAsia="ru-RU"/>
        </w:rPr>
      </w:pPr>
      <w:r w:rsidRPr="00F22369">
        <w:rPr>
          <w:rFonts w:ascii="Times New Roman" w:eastAsia="Arial" w:hAnsi="Times New Roman"/>
          <w:b/>
          <w:iCs/>
          <w:sz w:val="28"/>
          <w:szCs w:val="28"/>
          <w:lang w:eastAsia="ru-RU"/>
        </w:rPr>
        <w:t xml:space="preserve">     </w:t>
      </w:r>
      <w:r w:rsidRPr="00F22369">
        <w:rPr>
          <w:rFonts w:ascii="Times New Roman" w:eastAsia="Times New Roman" w:hAnsi="Times New Roman"/>
          <w:b/>
          <w:iCs/>
          <w:sz w:val="28"/>
          <w:szCs w:val="28"/>
          <w:lang w:eastAsia="ru-RU"/>
        </w:rPr>
        <w:t>Критерии эффективности функционирования Программы духовно-нравственного развития и воспитания младших школьников</w:t>
      </w:r>
    </w:p>
    <w:p w14:paraId="08A28016" w14:textId="77777777" w:rsidR="000D6DB5" w:rsidRPr="00F22369" w:rsidRDefault="000D6DB5" w:rsidP="00A060A7">
      <w:pPr>
        <w:suppressAutoHyphens/>
        <w:spacing w:after="0" w:line="360" w:lineRule="auto"/>
        <w:rPr>
          <w:rFonts w:ascii="Times New Roman" w:eastAsia="Times New Roman" w:hAnsi="Times New Roman"/>
          <w:sz w:val="28"/>
          <w:szCs w:val="28"/>
          <w:lang w:eastAsia="ru-RU"/>
        </w:rPr>
      </w:pPr>
    </w:p>
    <w:p w14:paraId="5D187AE5"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0F6A20">
        <w:rPr>
          <w:rFonts w:ascii="Times New Roman" w:eastAsia="Times New Roman" w:hAnsi="Times New Roman"/>
          <w:bCs/>
          <w:color w:val="000000"/>
          <w:spacing w:val="4"/>
          <w:sz w:val="28"/>
          <w:szCs w:val="28"/>
          <w:lang w:eastAsia="ru-RU"/>
        </w:rPr>
        <w:t xml:space="preserve">становление личностных характеристик </w:t>
      </w:r>
      <w:r w:rsidRPr="000F6A20">
        <w:rPr>
          <w:rFonts w:ascii="Times New Roman" w:eastAsia="Times New Roman" w:hAnsi="Times New Roman"/>
          <w:bCs/>
          <w:color w:val="000000"/>
          <w:spacing w:val="5"/>
          <w:sz w:val="28"/>
          <w:szCs w:val="28"/>
          <w:lang w:eastAsia="ru-RU"/>
        </w:rPr>
        <w:t>выпускника школы</w:t>
      </w:r>
      <w:r w:rsidR="000F6A20">
        <w:rPr>
          <w:rFonts w:ascii="Times New Roman" w:eastAsia="Times New Roman" w:hAnsi="Times New Roman"/>
          <w:sz w:val="28"/>
          <w:szCs w:val="28"/>
          <w:lang w:eastAsia="ru-RU"/>
        </w:rPr>
        <w:t xml:space="preserve">. </w:t>
      </w:r>
    </w:p>
    <w:p w14:paraId="0F2F9828"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lastRenderedPageBreak/>
        <w:t xml:space="preserve">      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14:paraId="2FECFEC3" w14:textId="77777777" w:rsidR="000D6DB5" w:rsidRPr="00F22369" w:rsidRDefault="000D6DB5" w:rsidP="00A060A7">
      <w:pPr>
        <w:suppressAutoHyphens/>
        <w:spacing w:after="0" w:line="360" w:lineRule="auto"/>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14:paraId="31F65C94" w14:textId="77777777" w:rsidR="00F3781D" w:rsidRPr="00F22369" w:rsidRDefault="000D6DB5" w:rsidP="00A060A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ru-RU"/>
        </w:rPr>
        <w:t xml:space="preserve">     </w:t>
      </w:r>
    </w:p>
    <w:p w14:paraId="534A5628" w14:textId="77777777" w:rsidR="000D6DB5" w:rsidRPr="00F22369" w:rsidRDefault="006920F7" w:rsidP="00A060A7">
      <w:pPr>
        <w:keepNext/>
        <w:keepLines/>
        <w:spacing w:after="0" w:line="360" w:lineRule="auto"/>
        <w:ind w:right="100"/>
        <w:jc w:val="center"/>
        <w:outlineLvl w:val="0"/>
        <w:rPr>
          <w:rFonts w:ascii="Times New Roman" w:hAnsi="Times New Roman"/>
          <w:b/>
          <w:sz w:val="28"/>
          <w:szCs w:val="28"/>
        </w:rPr>
      </w:pPr>
      <w:r w:rsidRPr="00F22369">
        <w:rPr>
          <w:rFonts w:ascii="Times New Roman" w:hAnsi="Times New Roman"/>
          <w:b/>
          <w:spacing w:val="6"/>
          <w:sz w:val="28"/>
          <w:szCs w:val="28"/>
          <w:lang w:val="en-US"/>
        </w:rPr>
        <w:t>V</w:t>
      </w:r>
      <w:r w:rsidRPr="00F22369">
        <w:rPr>
          <w:rFonts w:ascii="Times New Roman" w:hAnsi="Times New Roman"/>
          <w:b/>
          <w:spacing w:val="6"/>
          <w:sz w:val="28"/>
          <w:szCs w:val="28"/>
        </w:rPr>
        <w:t>.</w:t>
      </w:r>
      <w:r w:rsidR="000D6DB5" w:rsidRPr="00F22369">
        <w:rPr>
          <w:rFonts w:ascii="Times New Roman" w:hAnsi="Times New Roman"/>
          <w:b/>
          <w:sz w:val="28"/>
          <w:szCs w:val="28"/>
        </w:rPr>
        <w:t>Программа формирования культуры здорового</w:t>
      </w:r>
    </w:p>
    <w:p w14:paraId="65D825CE" w14:textId="77777777" w:rsidR="000D6DB5" w:rsidRPr="00F22369" w:rsidRDefault="000D6DB5" w:rsidP="00A060A7">
      <w:pPr>
        <w:keepNext/>
        <w:keepLines/>
        <w:spacing w:after="0" w:line="360" w:lineRule="auto"/>
        <w:ind w:right="100"/>
        <w:jc w:val="center"/>
        <w:outlineLvl w:val="0"/>
        <w:rPr>
          <w:rFonts w:ascii="Times New Roman" w:hAnsi="Times New Roman"/>
          <w:b/>
          <w:sz w:val="28"/>
          <w:szCs w:val="28"/>
        </w:rPr>
      </w:pPr>
      <w:r w:rsidRPr="00F22369">
        <w:rPr>
          <w:rFonts w:ascii="Times New Roman" w:hAnsi="Times New Roman"/>
          <w:b/>
          <w:sz w:val="28"/>
          <w:szCs w:val="28"/>
        </w:rPr>
        <w:t>и безопасного образа жизни.</w:t>
      </w:r>
    </w:p>
    <w:p w14:paraId="302F318B" w14:textId="77777777" w:rsidR="000D6DB5" w:rsidRPr="00F22369" w:rsidRDefault="000D6DB5" w:rsidP="00A060A7">
      <w:pPr>
        <w:keepNext/>
        <w:keepLines/>
        <w:spacing w:after="0" w:line="360" w:lineRule="auto"/>
        <w:ind w:right="100"/>
        <w:jc w:val="both"/>
        <w:outlineLvl w:val="0"/>
        <w:rPr>
          <w:rFonts w:ascii="Times New Roman" w:hAnsi="Times New Roman"/>
          <w:b/>
          <w:sz w:val="28"/>
          <w:szCs w:val="28"/>
        </w:rPr>
      </w:pPr>
      <w:r w:rsidRPr="00F22369">
        <w:rPr>
          <w:rFonts w:ascii="Times New Roman" w:hAnsi="Times New Roman"/>
          <w:b/>
          <w:sz w:val="28"/>
          <w:szCs w:val="28"/>
        </w:rPr>
        <w:t>Наименование программы:</w:t>
      </w:r>
    </w:p>
    <w:p w14:paraId="1D8C75F1" w14:textId="77777777" w:rsidR="000D6DB5" w:rsidRPr="00F22369" w:rsidRDefault="000D6DB5" w:rsidP="00A060A7">
      <w:pPr>
        <w:keepNext/>
        <w:keepLines/>
        <w:spacing w:after="0" w:line="360" w:lineRule="auto"/>
        <w:ind w:right="100"/>
        <w:jc w:val="both"/>
        <w:outlineLvl w:val="0"/>
        <w:rPr>
          <w:rFonts w:ascii="Times New Roman" w:hAnsi="Times New Roman"/>
          <w:sz w:val="28"/>
          <w:szCs w:val="28"/>
        </w:rPr>
      </w:pPr>
      <w:r w:rsidRPr="00F22369">
        <w:rPr>
          <w:rFonts w:ascii="Times New Roman" w:hAnsi="Times New Roman"/>
          <w:sz w:val="28"/>
          <w:szCs w:val="28"/>
        </w:rPr>
        <w:t xml:space="preserve">«Охрана и укрепление здоровья </w:t>
      </w:r>
      <w:r w:rsidR="006920F7" w:rsidRPr="00F22369">
        <w:rPr>
          <w:rFonts w:ascii="Times New Roman" w:hAnsi="Times New Roman"/>
          <w:sz w:val="28"/>
          <w:szCs w:val="28"/>
        </w:rPr>
        <w:t>об</w:t>
      </w:r>
      <w:r w:rsidRPr="00F22369">
        <w:rPr>
          <w:rFonts w:ascii="Times New Roman" w:hAnsi="Times New Roman"/>
          <w:sz w:val="28"/>
          <w:szCs w:val="28"/>
        </w:rPr>
        <w:t>учащихся</w:t>
      </w:r>
      <w:r w:rsidR="006920F7" w:rsidRPr="00F22369">
        <w:rPr>
          <w:rFonts w:ascii="Times New Roman" w:hAnsi="Times New Roman"/>
          <w:sz w:val="28"/>
          <w:szCs w:val="28"/>
        </w:rPr>
        <w:t xml:space="preserve"> с ОВЗ </w:t>
      </w:r>
      <w:r w:rsidRPr="00F22369">
        <w:rPr>
          <w:rFonts w:ascii="Times New Roman" w:hAnsi="Times New Roman"/>
          <w:sz w:val="28"/>
          <w:szCs w:val="28"/>
        </w:rPr>
        <w:t>»</w:t>
      </w:r>
    </w:p>
    <w:p w14:paraId="30956D3A"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Программа формирования ценности здоровья и здорового образа жизни школьника представляет собой ком</w:t>
      </w:r>
      <w:r w:rsidRPr="00F22369">
        <w:rPr>
          <w:rFonts w:ascii="Times New Roman" w:eastAsia="Times New Roman" w:hAnsi="Times New Roman"/>
          <w:sz w:val="28"/>
          <w:szCs w:val="28"/>
          <w:lang w:eastAsia="ar-SA"/>
        </w:rPr>
        <w:softHyphen/>
        <w:t>плексную программу формирования знаний, установок, лич</w:t>
      </w:r>
      <w:r w:rsidRPr="00F22369">
        <w:rPr>
          <w:rFonts w:ascii="Times New Roman" w:eastAsia="Times New Roman" w:hAnsi="Times New Roman"/>
          <w:sz w:val="28"/>
          <w:szCs w:val="28"/>
          <w:lang w:eastAsia="ar-SA"/>
        </w:rPr>
        <w:softHyphen/>
        <w:t>ностных ориентиров и норм поведения, обеспечивающих со</w:t>
      </w:r>
      <w:r w:rsidRPr="00F22369">
        <w:rPr>
          <w:rFonts w:ascii="Times New Roman" w:eastAsia="Times New Roman" w:hAnsi="Times New Roman"/>
          <w:sz w:val="28"/>
          <w:szCs w:val="28"/>
          <w:lang w:eastAsia="ar-SA"/>
        </w:rPr>
        <w:softHyphen/>
        <w:t>хранение и укрепление физического, психологического и соци</w:t>
      </w:r>
      <w:r w:rsidRPr="00F22369">
        <w:rPr>
          <w:rFonts w:ascii="Times New Roman" w:eastAsia="Times New Roman" w:hAnsi="Times New Roman"/>
          <w:sz w:val="28"/>
          <w:szCs w:val="28"/>
          <w:lang w:eastAsia="ar-SA"/>
        </w:rPr>
        <w:softHyphen/>
        <w:t>ального здоровья обучающихся как одного из ценностных со</w:t>
      </w:r>
      <w:r w:rsidRPr="00F22369">
        <w:rPr>
          <w:rFonts w:ascii="Times New Roman" w:eastAsia="Times New Roman" w:hAnsi="Times New Roman"/>
          <w:sz w:val="28"/>
          <w:szCs w:val="28"/>
          <w:lang w:eastAsia="ar-SA"/>
        </w:rPr>
        <w:softHyphen/>
        <w:t>ставляющих, способствующих познавательному и эмоциональ</w:t>
      </w:r>
      <w:r w:rsidRPr="00F22369">
        <w:rPr>
          <w:rFonts w:ascii="Times New Roman" w:eastAsia="Times New Roman" w:hAnsi="Times New Roman"/>
          <w:sz w:val="28"/>
          <w:szCs w:val="28"/>
          <w:lang w:eastAsia="ar-SA"/>
        </w:rPr>
        <w:softHyphen/>
        <w:t>ному развитию ребёнка, достижению планируемых результатов освоения образовательной программы.</w:t>
      </w:r>
    </w:p>
    <w:p w14:paraId="6F8C1944"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b/>
          <w:bCs/>
          <w:sz w:val="28"/>
          <w:szCs w:val="28"/>
          <w:lang w:eastAsia="ar-SA"/>
        </w:rPr>
        <w:t>Базовые национальные ценности российского общества, являющиеся основой программы:</w:t>
      </w:r>
    </w:p>
    <w:p w14:paraId="6CB245AE"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Сохранение и укрепление здоровья детей, создание опти</w:t>
      </w:r>
      <w:r w:rsidRPr="00F22369">
        <w:rPr>
          <w:rFonts w:ascii="Times New Roman" w:eastAsia="Times New Roman" w:hAnsi="Times New Roman"/>
          <w:sz w:val="28"/>
          <w:szCs w:val="28"/>
          <w:lang w:eastAsia="ar-SA"/>
        </w:rPr>
        <w:softHyphen/>
        <w:t>мальных внешнесредовых условий в школе и дома и рацио</w:t>
      </w:r>
      <w:r w:rsidRPr="00F22369">
        <w:rPr>
          <w:rFonts w:ascii="Times New Roman" w:eastAsia="Times New Roman" w:hAnsi="Times New Roman"/>
          <w:sz w:val="28"/>
          <w:szCs w:val="28"/>
          <w:lang w:eastAsia="ar-SA"/>
        </w:rPr>
        <w:softHyphen/>
        <w:t xml:space="preserve">нальная организация </w:t>
      </w:r>
      <w:r w:rsidRPr="00F22369">
        <w:rPr>
          <w:rFonts w:ascii="Times New Roman" w:eastAsia="Times New Roman" w:hAnsi="Times New Roman"/>
          <w:color w:val="000000"/>
          <w:sz w:val="28"/>
          <w:szCs w:val="28"/>
          <w:lang w:eastAsia="ar-SA"/>
        </w:rPr>
        <w:t>труда и отдыха школьников (здоровьесберегающая педагогика).</w:t>
      </w:r>
    </w:p>
    <w:p w14:paraId="0E280758" w14:textId="77777777" w:rsidR="000D6DB5" w:rsidRPr="00F22369" w:rsidRDefault="000D6DB5" w:rsidP="006920F7">
      <w:pPr>
        <w:suppressAutoHyphens/>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b/>
          <w:bCs/>
          <w:color w:val="000000"/>
          <w:sz w:val="28"/>
          <w:szCs w:val="28"/>
          <w:lang w:eastAsia="ar-SA"/>
        </w:rPr>
        <w:t>Основные цели и задачи программы</w:t>
      </w:r>
    </w:p>
    <w:p w14:paraId="30AE7A6F"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color w:val="000000"/>
          <w:sz w:val="28"/>
          <w:szCs w:val="28"/>
          <w:u w:val="single"/>
          <w:lang w:eastAsia="ar-SA"/>
        </w:rPr>
        <w:t>Цель:</w:t>
      </w:r>
      <w:r w:rsidRPr="00F22369">
        <w:rPr>
          <w:rFonts w:ascii="Times New Roman" w:eastAsia="Times New Roman" w:hAnsi="Times New Roman"/>
          <w:color w:val="000000"/>
          <w:sz w:val="28"/>
          <w:szCs w:val="28"/>
          <w:lang w:eastAsia="ar-SA"/>
        </w:rPr>
        <w:t xml:space="preserve"> сохранение и укрепление здоровья участников обра</w:t>
      </w:r>
      <w:r w:rsidRPr="00F22369">
        <w:rPr>
          <w:rFonts w:ascii="Times New Roman" w:eastAsia="Times New Roman" w:hAnsi="Times New Roman"/>
          <w:color w:val="000000"/>
          <w:sz w:val="28"/>
          <w:szCs w:val="28"/>
          <w:lang w:eastAsia="ar-SA"/>
        </w:rPr>
        <w:softHyphen/>
        <w:t>зовательного процесса.</w:t>
      </w:r>
    </w:p>
    <w:p w14:paraId="309BC865"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color w:val="000000"/>
          <w:sz w:val="28"/>
          <w:szCs w:val="28"/>
          <w:u w:val="single"/>
          <w:lang w:eastAsia="ar-SA"/>
        </w:rPr>
        <w:t>Задачи:</w:t>
      </w:r>
      <w:r w:rsidRPr="00F22369">
        <w:rPr>
          <w:rFonts w:ascii="Times New Roman" w:eastAsia="Times New Roman" w:hAnsi="Times New Roman"/>
          <w:color w:val="000000"/>
          <w:sz w:val="28"/>
          <w:szCs w:val="28"/>
          <w:lang w:eastAsia="ar-SA"/>
        </w:rPr>
        <w:t xml:space="preserve"> развитие представления учащихся о ценности здо</w:t>
      </w:r>
      <w:r w:rsidRPr="00F22369">
        <w:rPr>
          <w:rFonts w:ascii="Times New Roman" w:eastAsia="Times New Roman" w:hAnsi="Times New Roman"/>
          <w:color w:val="000000"/>
          <w:sz w:val="28"/>
          <w:szCs w:val="28"/>
          <w:lang w:eastAsia="ar-SA"/>
        </w:rPr>
        <w:softHyphen/>
        <w:t>ровья и здорового образа жизни, привлечение школьников к спортивным и физкультурно-оздоровительным занятиям, по</w:t>
      </w:r>
      <w:r w:rsidRPr="00F22369">
        <w:rPr>
          <w:rFonts w:ascii="Times New Roman" w:eastAsia="Times New Roman" w:hAnsi="Times New Roman"/>
          <w:color w:val="000000"/>
          <w:sz w:val="28"/>
          <w:szCs w:val="28"/>
          <w:lang w:eastAsia="ar-SA"/>
        </w:rPr>
        <w:softHyphen/>
        <w:t xml:space="preserve">вышение качества </w:t>
      </w:r>
      <w:r w:rsidRPr="00F22369">
        <w:rPr>
          <w:rFonts w:ascii="Times New Roman" w:eastAsia="Times New Roman" w:hAnsi="Times New Roman"/>
          <w:color w:val="000000"/>
          <w:sz w:val="28"/>
          <w:szCs w:val="28"/>
          <w:lang w:eastAsia="ar-SA"/>
        </w:rPr>
        <w:lastRenderedPageBreak/>
        <w:t>физической подготовки учащихся, расшире</w:t>
      </w:r>
      <w:r w:rsidRPr="00F22369">
        <w:rPr>
          <w:rFonts w:ascii="Times New Roman" w:eastAsia="Times New Roman" w:hAnsi="Times New Roman"/>
          <w:color w:val="000000"/>
          <w:sz w:val="28"/>
          <w:szCs w:val="28"/>
          <w:lang w:eastAsia="ar-SA"/>
        </w:rPr>
        <w:softHyphen/>
        <w:t>ние использования здоровьесберегающих технологий в учебно-воспитательном процессе.</w:t>
      </w:r>
    </w:p>
    <w:p w14:paraId="63639CE3" w14:textId="77777777" w:rsidR="000D6DB5" w:rsidRPr="000F6A20"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0F6A20">
        <w:rPr>
          <w:rFonts w:ascii="Times New Roman" w:eastAsia="Times New Roman" w:hAnsi="Times New Roman"/>
          <w:bCs/>
          <w:color w:val="000000"/>
          <w:sz w:val="28"/>
          <w:szCs w:val="28"/>
          <w:lang w:eastAsia="ar-SA"/>
        </w:rPr>
        <w:t>Ожидаемые результаты реализации программы</w:t>
      </w:r>
    </w:p>
    <w:p w14:paraId="7F869444"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sz w:val="28"/>
          <w:szCs w:val="28"/>
          <w:lang w:eastAsia="ar-SA"/>
        </w:rPr>
      </w:pPr>
      <w:r w:rsidRPr="00F22369">
        <w:rPr>
          <w:rFonts w:ascii="Times New Roman" w:eastAsia="Times New Roman" w:hAnsi="Times New Roman"/>
          <w:color w:val="000000"/>
          <w:sz w:val="28"/>
          <w:szCs w:val="28"/>
          <w:lang w:eastAsia="ar-SA"/>
        </w:rPr>
        <w:t>Выпускник школы имеет мотивацию к занятию физкультурой и спортом, сохранению своего здоровья, облада</w:t>
      </w:r>
      <w:r w:rsidRPr="00F22369">
        <w:rPr>
          <w:rFonts w:ascii="Times New Roman" w:eastAsia="Times New Roman" w:hAnsi="Times New Roman"/>
          <w:color w:val="000000"/>
          <w:sz w:val="28"/>
          <w:szCs w:val="28"/>
          <w:lang w:eastAsia="ar-SA"/>
        </w:rPr>
        <w:softHyphen/>
        <w:t>ет гигиеническими навыками и знаниями физиологии и гигиены своего тела.</w:t>
      </w:r>
    </w:p>
    <w:p w14:paraId="68F2F2CE" w14:textId="77777777" w:rsidR="000D6DB5" w:rsidRPr="00F22369" w:rsidRDefault="000D6DB5" w:rsidP="00A060A7">
      <w:pPr>
        <w:suppressAutoHyphens/>
        <w:spacing w:after="0" w:line="360" w:lineRule="auto"/>
        <w:jc w:val="both"/>
        <w:rPr>
          <w:rFonts w:ascii="Times New Roman" w:eastAsia="Times New Roman" w:hAnsi="Times New Roman"/>
          <w:color w:val="000000"/>
          <w:sz w:val="28"/>
          <w:szCs w:val="28"/>
          <w:lang w:eastAsia="ar-SA"/>
        </w:rPr>
      </w:pPr>
    </w:p>
    <w:p w14:paraId="4B59BDA6" w14:textId="77777777" w:rsidR="006920F7" w:rsidRPr="00F22369" w:rsidRDefault="006920F7" w:rsidP="00A060A7">
      <w:pPr>
        <w:shd w:val="clear" w:color="auto" w:fill="FFFFFF"/>
        <w:suppressAutoHyphens/>
        <w:autoSpaceDE w:val="0"/>
        <w:autoSpaceDN w:val="0"/>
        <w:adjustRightInd w:val="0"/>
        <w:spacing w:after="0" w:line="360" w:lineRule="auto"/>
        <w:jc w:val="center"/>
        <w:rPr>
          <w:rFonts w:ascii="Times New Roman" w:eastAsia="Times New Roman" w:hAnsi="Times New Roman"/>
          <w:b/>
          <w:sz w:val="28"/>
          <w:szCs w:val="28"/>
          <w:lang w:eastAsia="ar-SA"/>
        </w:rPr>
        <w:sectPr w:rsidR="006920F7" w:rsidRPr="00F22369" w:rsidSect="00F3781D">
          <w:pgSz w:w="11906" w:h="16838"/>
          <w:pgMar w:top="1134" w:right="1134" w:bottom="1134" w:left="1701" w:header="708" w:footer="708" w:gutter="0"/>
          <w:cols w:space="708"/>
          <w:docGrid w:linePitch="360"/>
        </w:sectPr>
      </w:pPr>
    </w:p>
    <w:p w14:paraId="4CCD69F6" w14:textId="77777777" w:rsidR="000D6DB5" w:rsidRPr="00F22369" w:rsidRDefault="000D6DB5" w:rsidP="00A060A7">
      <w:pPr>
        <w:shd w:val="clear" w:color="auto" w:fill="FFFFFF"/>
        <w:suppressAutoHyphens/>
        <w:autoSpaceDE w:val="0"/>
        <w:autoSpaceDN w:val="0"/>
        <w:adjustRightInd w:val="0"/>
        <w:spacing w:after="0" w:line="36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lastRenderedPageBreak/>
        <w:t>Перечень основных мероприятий в рамках программы формирования культуры здорового и безопасного образа жизни</w:t>
      </w:r>
    </w:p>
    <w:tbl>
      <w:tblPr>
        <w:tblW w:w="15168" w:type="dxa"/>
        <w:tblInd w:w="-244" w:type="dxa"/>
        <w:tblLayout w:type="fixed"/>
        <w:tblCellMar>
          <w:left w:w="40" w:type="dxa"/>
          <w:right w:w="40" w:type="dxa"/>
        </w:tblCellMar>
        <w:tblLook w:val="04A0" w:firstRow="1" w:lastRow="0" w:firstColumn="1" w:lastColumn="0" w:noHBand="0" w:noVBand="1"/>
      </w:tblPr>
      <w:tblGrid>
        <w:gridCol w:w="1635"/>
        <w:gridCol w:w="492"/>
        <w:gridCol w:w="9781"/>
        <w:gridCol w:w="40"/>
        <w:gridCol w:w="1377"/>
        <w:gridCol w:w="73"/>
        <w:gridCol w:w="1731"/>
        <w:gridCol w:w="39"/>
      </w:tblGrid>
      <w:tr w:rsidR="000D6DB5" w:rsidRPr="00F22369" w14:paraId="4132B17C" w14:textId="77777777" w:rsidTr="006920F7">
        <w:trPr>
          <w:gridAfter w:val="1"/>
          <w:wAfter w:w="39" w:type="dxa"/>
          <w:trHeight w:val="720"/>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66E857"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Форма деятельности </w:t>
            </w:r>
          </w:p>
        </w:tc>
        <w:tc>
          <w:tcPr>
            <w:tcW w:w="982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EC59FA" w14:textId="77777777" w:rsidR="000D6DB5" w:rsidRPr="00F22369" w:rsidRDefault="000D6DB5" w:rsidP="006920F7">
            <w:pPr>
              <w:shd w:val="clear" w:color="auto" w:fill="FFFFFF"/>
              <w:suppressAutoHyphens/>
              <w:autoSpaceDE w:val="0"/>
              <w:autoSpaceDN w:val="0"/>
              <w:adjustRightInd w:val="0"/>
              <w:spacing w:after="0" w:line="240" w:lineRule="auto"/>
              <w:ind w:left="283" w:hanging="283"/>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          Содержание мероприятий </w:t>
            </w:r>
          </w:p>
        </w:tc>
        <w:tc>
          <w:tcPr>
            <w:tcW w:w="318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B4495C6"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Сроки          Исполнители </w:t>
            </w:r>
          </w:p>
        </w:tc>
      </w:tr>
      <w:tr w:rsidR="000D6DB5" w:rsidRPr="00F22369" w14:paraId="4B0ED4A8" w14:textId="77777777" w:rsidTr="006920F7">
        <w:trPr>
          <w:gridAfter w:val="1"/>
          <w:wAfter w:w="39" w:type="dxa"/>
          <w:trHeight w:val="346"/>
        </w:trPr>
        <w:tc>
          <w:tcPr>
            <w:tcW w:w="15129" w:type="dxa"/>
            <w:gridSpan w:val="7"/>
            <w:tcBorders>
              <w:top w:val="single" w:sz="6" w:space="0" w:color="auto"/>
              <w:left w:val="single" w:sz="6" w:space="0" w:color="auto"/>
              <w:bottom w:val="single" w:sz="6" w:space="0" w:color="auto"/>
              <w:right w:val="nil"/>
            </w:tcBorders>
            <w:shd w:val="clear" w:color="auto" w:fill="FFFFFF"/>
            <w:hideMark/>
          </w:tcPr>
          <w:p w14:paraId="50CFB2E5"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1. Формирование у обучающихся установки на здоровое питание </w:t>
            </w:r>
          </w:p>
        </w:tc>
      </w:tr>
      <w:tr w:rsidR="000D6DB5" w:rsidRPr="00F22369" w14:paraId="27F9BEE1" w14:textId="77777777" w:rsidTr="006920F7">
        <w:trPr>
          <w:gridAfter w:val="1"/>
          <w:wAfter w:w="39" w:type="dxa"/>
          <w:trHeight w:val="1104"/>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01063A"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Урочная </w:t>
            </w:r>
          </w:p>
        </w:tc>
        <w:tc>
          <w:tcPr>
            <w:tcW w:w="982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58A6B4"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Уроки-утренники, использование здоровьесберегающих технологий, предупреждение случаев трав</w:t>
            </w:r>
            <w:r w:rsidRPr="00F22369">
              <w:rPr>
                <w:rFonts w:ascii="Times New Roman" w:eastAsia="Times New Roman" w:hAnsi="Times New Roman"/>
                <w:sz w:val="28"/>
                <w:szCs w:val="28"/>
                <w:lang w:eastAsia="ar-SA"/>
              </w:rPr>
              <w:softHyphen/>
              <w:t>матизма.</w:t>
            </w:r>
          </w:p>
        </w:tc>
        <w:tc>
          <w:tcPr>
            <w:tcW w:w="1377" w:type="dxa"/>
            <w:tcBorders>
              <w:top w:val="single" w:sz="6" w:space="0" w:color="auto"/>
              <w:left w:val="single" w:sz="6" w:space="0" w:color="auto"/>
              <w:bottom w:val="single" w:sz="6" w:space="0" w:color="auto"/>
              <w:right w:val="single" w:sz="6" w:space="0" w:color="auto"/>
            </w:tcBorders>
            <w:shd w:val="clear" w:color="auto" w:fill="FFFFFF"/>
            <w:hideMark/>
          </w:tcPr>
          <w:p w14:paraId="490013B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Систе</w:t>
            </w:r>
            <w:r w:rsidRPr="00F22369">
              <w:rPr>
                <w:rFonts w:ascii="Times New Roman" w:eastAsia="Times New Roman" w:hAnsi="Times New Roman"/>
                <w:sz w:val="28"/>
                <w:szCs w:val="28"/>
                <w:lang w:eastAsia="ar-SA"/>
              </w:rPr>
              <w:softHyphen/>
              <w:t>мати</w:t>
            </w:r>
            <w:r w:rsidRPr="00F22369">
              <w:rPr>
                <w:rFonts w:ascii="Times New Roman" w:eastAsia="Times New Roman" w:hAnsi="Times New Roman"/>
                <w:sz w:val="28"/>
                <w:szCs w:val="28"/>
                <w:lang w:eastAsia="ar-SA"/>
              </w:rPr>
              <w:softHyphen/>
              <w:t xml:space="preserve">чески </w:t>
            </w:r>
          </w:p>
        </w:tc>
        <w:tc>
          <w:tcPr>
            <w:tcW w:w="180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023D63"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Учителя, воспитатели </w:t>
            </w:r>
          </w:p>
        </w:tc>
      </w:tr>
      <w:tr w:rsidR="000D6DB5" w:rsidRPr="00F22369" w14:paraId="2AAE8617" w14:textId="77777777" w:rsidTr="006920F7">
        <w:trPr>
          <w:gridAfter w:val="1"/>
          <w:wAfter w:w="39" w:type="dxa"/>
          <w:trHeight w:val="720"/>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1C9541"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Работа с соци</w:t>
            </w:r>
            <w:r w:rsidRPr="00F22369">
              <w:rPr>
                <w:rFonts w:ascii="Times New Roman" w:eastAsia="Times New Roman" w:hAnsi="Times New Roman"/>
                <w:b/>
                <w:sz w:val="28"/>
                <w:szCs w:val="28"/>
                <w:lang w:eastAsia="ar-SA"/>
              </w:rPr>
              <w:softHyphen/>
              <w:t>альными    пар</w:t>
            </w:r>
            <w:r w:rsidRPr="00F22369">
              <w:rPr>
                <w:rFonts w:ascii="Times New Roman" w:eastAsia="Times New Roman" w:hAnsi="Times New Roman"/>
                <w:b/>
                <w:sz w:val="28"/>
                <w:szCs w:val="28"/>
                <w:lang w:eastAsia="ar-SA"/>
              </w:rPr>
              <w:softHyphen/>
              <w:t xml:space="preserve">тнёрами </w:t>
            </w:r>
          </w:p>
        </w:tc>
        <w:tc>
          <w:tcPr>
            <w:tcW w:w="982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A96BE72"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Проведение мероприятий совместно с работниками столовой, с медицинскими работниками:  конкурсы, викторины, литературные встречи.</w:t>
            </w:r>
          </w:p>
        </w:tc>
        <w:tc>
          <w:tcPr>
            <w:tcW w:w="1377" w:type="dxa"/>
            <w:tcBorders>
              <w:top w:val="single" w:sz="6" w:space="0" w:color="auto"/>
              <w:left w:val="single" w:sz="6" w:space="0" w:color="auto"/>
              <w:bottom w:val="single" w:sz="6" w:space="0" w:color="auto"/>
              <w:right w:val="single" w:sz="6" w:space="0" w:color="auto"/>
            </w:tcBorders>
            <w:shd w:val="clear" w:color="auto" w:fill="FFFFFF"/>
            <w:hideMark/>
          </w:tcPr>
          <w:p w14:paraId="34150178"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0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4E61B35"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Кл. рук., воспитатели</w:t>
            </w:r>
          </w:p>
        </w:tc>
      </w:tr>
      <w:tr w:rsidR="000D6DB5" w:rsidRPr="00F22369" w14:paraId="6BD27534" w14:textId="77777777" w:rsidTr="006920F7">
        <w:trPr>
          <w:gridAfter w:val="1"/>
          <w:wAfter w:w="39" w:type="dxa"/>
          <w:trHeight w:val="644"/>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45ADEED" w14:textId="77777777" w:rsidR="000D6DB5" w:rsidRPr="00F22369" w:rsidRDefault="006920F7" w:rsidP="006920F7">
            <w:pPr>
              <w:shd w:val="clear" w:color="auto" w:fill="FFFFFF"/>
              <w:suppressAutoHyphens/>
              <w:autoSpaceDE w:val="0"/>
              <w:autoSpaceDN w:val="0"/>
              <w:adjustRightInd w:val="0"/>
              <w:spacing w:after="0" w:line="240" w:lineRule="auto"/>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Работа с </w:t>
            </w:r>
            <w:r w:rsidR="000D6DB5" w:rsidRPr="00F22369">
              <w:rPr>
                <w:rFonts w:ascii="Times New Roman" w:eastAsia="Times New Roman" w:hAnsi="Times New Roman"/>
                <w:b/>
                <w:sz w:val="28"/>
                <w:szCs w:val="28"/>
                <w:lang w:eastAsia="ar-SA"/>
              </w:rPr>
              <w:t>се</w:t>
            </w:r>
            <w:r w:rsidR="000D6DB5" w:rsidRPr="00F22369">
              <w:rPr>
                <w:rFonts w:ascii="Times New Roman" w:eastAsia="Times New Roman" w:hAnsi="Times New Roman"/>
                <w:b/>
                <w:sz w:val="28"/>
                <w:szCs w:val="28"/>
                <w:lang w:eastAsia="ar-SA"/>
              </w:rPr>
              <w:softHyphen/>
              <w:t xml:space="preserve">мьёй </w:t>
            </w:r>
          </w:p>
        </w:tc>
        <w:tc>
          <w:tcPr>
            <w:tcW w:w="982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26D0E9"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Беседы, родительские собрания на темы «Когда девочка взрослеет», «Когда мальчик взрослеет», «Учимся строить отношения»</w:t>
            </w:r>
          </w:p>
        </w:tc>
        <w:tc>
          <w:tcPr>
            <w:tcW w:w="1377" w:type="dxa"/>
            <w:tcBorders>
              <w:top w:val="single" w:sz="6" w:space="0" w:color="auto"/>
              <w:left w:val="single" w:sz="6" w:space="0" w:color="auto"/>
              <w:bottom w:val="single" w:sz="6" w:space="0" w:color="auto"/>
              <w:right w:val="single" w:sz="6" w:space="0" w:color="auto"/>
            </w:tcBorders>
            <w:shd w:val="clear" w:color="auto" w:fill="FFFFFF"/>
            <w:hideMark/>
          </w:tcPr>
          <w:p w14:paraId="452957E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0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1F24C5"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Кл. рук., воспитатели</w:t>
            </w:r>
          </w:p>
        </w:tc>
      </w:tr>
      <w:tr w:rsidR="000D6DB5" w:rsidRPr="00F22369" w14:paraId="5676DF0E" w14:textId="77777777" w:rsidTr="006920F7">
        <w:trPr>
          <w:gridAfter w:val="1"/>
          <w:wAfter w:w="39" w:type="dxa"/>
          <w:trHeight w:val="346"/>
        </w:trPr>
        <w:tc>
          <w:tcPr>
            <w:tcW w:w="15129"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03E72B5A"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2. Обеспечение оптимального двигательного режима для детей </w:t>
            </w:r>
          </w:p>
        </w:tc>
      </w:tr>
      <w:tr w:rsidR="000D6DB5" w:rsidRPr="00F22369" w14:paraId="1A1578E8" w14:textId="77777777" w:rsidTr="006920F7">
        <w:trPr>
          <w:gridAfter w:val="1"/>
          <w:wAfter w:w="39" w:type="dxa"/>
          <w:trHeight w:val="950"/>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58013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Урочная </w:t>
            </w:r>
          </w:p>
        </w:tc>
        <w:tc>
          <w:tcPr>
            <w:tcW w:w="982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034633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Физкультминутки, минуты релаксации, режим движения учебного материала, смена поз, гимнастика для глаз, массаж активных точек, ритмические перемены, прогулки на све</w:t>
            </w:r>
            <w:r w:rsidRPr="00F22369">
              <w:rPr>
                <w:rFonts w:ascii="Times New Roman" w:eastAsia="Times New Roman" w:hAnsi="Times New Roman"/>
                <w:sz w:val="28"/>
                <w:szCs w:val="28"/>
                <w:lang w:eastAsia="ar-SA"/>
              </w:rPr>
              <w:softHyphen/>
              <w:t>жем воздухе</w:t>
            </w:r>
          </w:p>
        </w:tc>
        <w:tc>
          <w:tcPr>
            <w:tcW w:w="1377" w:type="dxa"/>
            <w:tcBorders>
              <w:top w:val="single" w:sz="6" w:space="0" w:color="auto"/>
              <w:left w:val="single" w:sz="6" w:space="0" w:color="auto"/>
              <w:bottom w:val="single" w:sz="6" w:space="0" w:color="auto"/>
              <w:right w:val="single" w:sz="6" w:space="0" w:color="auto"/>
            </w:tcBorders>
            <w:shd w:val="clear" w:color="auto" w:fill="FFFFFF"/>
            <w:hideMark/>
          </w:tcPr>
          <w:p w14:paraId="64D01272"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Систе</w:t>
            </w:r>
            <w:r w:rsidRPr="00F22369">
              <w:rPr>
                <w:rFonts w:ascii="Times New Roman" w:eastAsia="Times New Roman" w:hAnsi="Times New Roman"/>
                <w:sz w:val="28"/>
                <w:szCs w:val="28"/>
                <w:lang w:eastAsia="ar-SA"/>
              </w:rPr>
              <w:softHyphen/>
              <w:t>мати</w:t>
            </w:r>
            <w:r w:rsidRPr="00F22369">
              <w:rPr>
                <w:rFonts w:ascii="Times New Roman" w:eastAsia="Times New Roman" w:hAnsi="Times New Roman"/>
                <w:sz w:val="28"/>
                <w:szCs w:val="28"/>
                <w:lang w:eastAsia="ar-SA"/>
              </w:rPr>
              <w:softHyphen/>
              <w:t xml:space="preserve">чески </w:t>
            </w:r>
          </w:p>
        </w:tc>
        <w:tc>
          <w:tcPr>
            <w:tcW w:w="180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D607FD9"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Учителя </w:t>
            </w:r>
          </w:p>
        </w:tc>
      </w:tr>
      <w:tr w:rsidR="000D6DB5" w:rsidRPr="00F22369" w14:paraId="06AABD30" w14:textId="77777777" w:rsidTr="006920F7">
        <w:trPr>
          <w:trHeight w:val="720"/>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4CC244A"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Внеурочная </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6698F3B6"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Проведение мониторинга состояния здоровья, прогулки, спортивные мероприятия, Недели безопасности.</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CA7C3D"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70CF1F3"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Учителя </w:t>
            </w:r>
          </w:p>
        </w:tc>
      </w:tr>
      <w:tr w:rsidR="000D6DB5" w:rsidRPr="00F22369" w14:paraId="013410AB" w14:textId="77777777" w:rsidTr="006920F7">
        <w:trPr>
          <w:trHeight w:val="538"/>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289FF8"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Работа с роди</w:t>
            </w:r>
            <w:r w:rsidRPr="00F22369">
              <w:rPr>
                <w:rFonts w:ascii="Times New Roman" w:eastAsia="Times New Roman" w:hAnsi="Times New Roman"/>
                <w:b/>
                <w:sz w:val="28"/>
                <w:szCs w:val="28"/>
                <w:lang w:eastAsia="ar-SA"/>
              </w:rPr>
              <w:softHyphen/>
              <w:t xml:space="preserve">телями </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348DDC83"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Совместные спортивные мероприятия, просветительские ро</w:t>
            </w:r>
            <w:r w:rsidRPr="00F22369">
              <w:rPr>
                <w:rFonts w:ascii="Times New Roman" w:eastAsia="Times New Roman" w:hAnsi="Times New Roman"/>
                <w:sz w:val="28"/>
                <w:szCs w:val="28"/>
                <w:lang w:eastAsia="ar-SA"/>
              </w:rPr>
              <w:softHyphen/>
              <w:t>дительские собрания.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1516B40"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B8C5209"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Кл. рук., родители </w:t>
            </w:r>
          </w:p>
        </w:tc>
      </w:tr>
      <w:tr w:rsidR="000D6DB5" w:rsidRPr="00F22369" w14:paraId="7B31E952" w14:textId="77777777" w:rsidTr="006920F7">
        <w:trPr>
          <w:trHeight w:val="336"/>
        </w:trPr>
        <w:tc>
          <w:tcPr>
            <w:tcW w:w="151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45702B17"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3. Обеспечение рекомендуемого врачами режима дня обучающихся и соблюдение правил личной гигиены</w:t>
            </w:r>
          </w:p>
        </w:tc>
      </w:tr>
      <w:tr w:rsidR="000D6DB5" w:rsidRPr="00F22369" w14:paraId="191E87B1" w14:textId="77777777" w:rsidTr="006920F7">
        <w:trPr>
          <w:trHeight w:val="402"/>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4D0DD88"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Урочная </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1BCF963B"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Уроки Здоровья, СБО совместно с медицинскими работ</w:t>
            </w:r>
            <w:r w:rsidRPr="00F22369">
              <w:rPr>
                <w:rFonts w:ascii="Times New Roman" w:eastAsia="Times New Roman" w:hAnsi="Times New Roman"/>
                <w:sz w:val="28"/>
                <w:szCs w:val="28"/>
                <w:lang w:eastAsia="ar-SA"/>
              </w:rPr>
              <w:softHyphen/>
              <w:t>никами, беседы на классных часах о режиме дня, о рациональ</w:t>
            </w:r>
            <w:r w:rsidRPr="00F22369">
              <w:rPr>
                <w:rFonts w:ascii="Times New Roman" w:eastAsia="Times New Roman" w:hAnsi="Times New Roman"/>
                <w:sz w:val="28"/>
                <w:szCs w:val="28"/>
                <w:lang w:eastAsia="ar-SA"/>
              </w:rPr>
              <w:softHyphen/>
              <w:t>ном распределении свободного времени,  профилактике со</w:t>
            </w:r>
            <w:r w:rsidRPr="00F22369">
              <w:rPr>
                <w:rFonts w:ascii="Times New Roman" w:eastAsia="Times New Roman" w:hAnsi="Times New Roman"/>
                <w:sz w:val="28"/>
                <w:szCs w:val="28"/>
                <w:lang w:eastAsia="ar-SA"/>
              </w:rPr>
              <w:softHyphen/>
              <w:t xml:space="preserve">хранности зрения, зубов, опорно-двигательного </w:t>
            </w:r>
            <w:r w:rsidRPr="00F22369">
              <w:rPr>
                <w:rFonts w:ascii="Times New Roman" w:eastAsia="Times New Roman" w:hAnsi="Times New Roman"/>
                <w:sz w:val="28"/>
                <w:szCs w:val="28"/>
                <w:lang w:eastAsia="ar-SA"/>
              </w:rPr>
              <w:lastRenderedPageBreak/>
              <w:t xml:space="preserve">аппарата. Составление расписания согласно требованиям СанПиН.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C31786"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86A2B19"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Учителя,</w:t>
            </w:r>
          </w:p>
          <w:p w14:paraId="0C04397F"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администра</w:t>
            </w:r>
            <w:r w:rsidRPr="00F22369">
              <w:rPr>
                <w:rFonts w:ascii="Times New Roman" w:eastAsia="Times New Roman" w:hAnsi="Times New Roman"/>
                <w:sz w:val="28"/>
                <w:szCs w:val="28"/>
                <w:lang w:eastAsia="ar-SA"/>
              </w:rPr>
              <w:softHyphen/>
              <w:t xml:space="preserve">ция </w:t>
            </w:r>
          </w:p>
        </w:tc>
      </w:tr>
      <w:tr w:rsidR="000D6DB5" w:rsidRPr="00F22369" w14:paraId="1091A96C" w14:textId="77777777" w:rsidTr="006920F7">
        <w:trPr>
          <w:trHeight w:val="1114"/>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34860E0"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Внеурочная</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4AB94778" w14:textId="77777777" w:rsidR="000D6DB5" w:rsidRPr="00F22369" w:rsidRDefault="000D6DB5" w:rsidP="006920F7">
            <w:pPr>
              <w:spacing w:after="0" w:line="240" w:lineRule="auto"/>
              <w:ind w:left="20" w:right="20" w:firstLine="280"/>
              <w:jc w:val="both"/>
              <w:rPr>
                <w:rFonts w:ascii="Times New Roman" w:hAnsi="Times New Roman"/>
                <w:sz w:val="28"/>
                <w:szCs w:val="28"/>
                <w:lang w:eastAsia="ru-RU"/>
              </w:rPr>
            </w:pPr>
            <w:r w:rsidRPr="00F22369">
              <w:rPr>
                <w:rFonts w:ascii="Times New Roman" w:hAnsi="Times New Roman"/>
                <w:sz w:val="28"/>
                <w:szCs w:val="28"/>
              </w:rPr>
              <w:t>Беседы и практикумы:</w:t>
            </w:r>
          </w:p>
          <w:p w14:paraId="40F7951E" w14:textId="77777777" w:rsidR="000D6DB5" w:rsidRPr="00F22369" w:rsidRDefault="000D6DB5" w:rsidP="006920F7">
            <w:pPr>
              <w:spacing w:after="0" w:line="240" w:lineRule="auto"/>
              <w:ind w:left="20" w:right="20" w:firstLine="280"/>
              <w:jc w:val="both"/>
              <w:rPr>
                <w:rFonts w:ascii="Times New Roman" w:hAnsi="Times New Roman"/>
                <w:sz w:val="28"/>
                <w:szCs w:val="28"/>
              </w:rPr>
            </w:pPr>
            <w:r w:rsidRPr="00F22369">
              <w:rPr>
                <w:rFonts w:ascii="Times New Roman" w:hAnsi="Times New Roman"/>
                <w:sz w:val="28"/>
                <w:szCs w:val="28"/>
              </w:rPr>
              <w:t>Гигиеническая культура и приобщение к ней. Уход за своим те</w:t>
            </w:r>
            <w:r w:rsidRPr="00F22369">
              <w:rPr>
                <w:rFonts w:ascii="Times New Roman" w:hAnsi="Times New Roman"/>
                <w:sz w:val="28"/>
                <w:szCs w:val="28"/>
              </w:rPr>
              <w:softHyphen/>
              <w:t>лом. Культура питания. Культура сна. Уход за одеждой и жили</w:t>
            </w:r>
            <w:r w:rsidRPr="00F22369">
              <w:rPr>
                <w:rFonts w:ascii="Times New Roman" w:hAnsi="Times New Roman"/>
                <w:sz w:val="28"/>
                <w:szCs w:val="28"/>
              </w:rPr>
              <w:softHyphen/>
              <w:t>щем. Гигиена девочки и гигиена мальчика. Культура поведения во время болезни.</w:t>
            </w:r>
          </w:p>
          <w:p w14:paraId="75208785"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Физическая культура, приобщение к физической культуре де</w:t>
            </w:r>
            <w:r w:rsidRPr="00F22369">
              <w:rPr>
                <w:rFonts w:ascii="Times New Roman" w:eastAsia="Times New Roman" w:hAnsi="Times New Roman"/>
                <w:sz w:val="28"/>
                <w:szCs w:val="28"/>
                <w:lang w:eastAsia="ar-SA"/>
              </w:rPr>
              <w:softHyphen/>
              <w:t>тей. Походка, пластика, ритмика, физические упражнения для со</w:t>
            </w:r>
            <w:r w:rsidRPr="00F22369">
              <w:rPr>
                <w:rFonts w:ascii="Times New Roman" w:eastAsia="Times New Roman" w:hAnsi="Times New Roman"/>
                <w:sz w:val="28"/>
                <w:szCs w:val="28"/>
                <w:lang w:eastAsia="ar-SA"/>
              </w:rPr>
              <w:softHyphen/>
              <w:t>вершенствования организма. Водные и воздушные процедуры и др.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FC0188"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 плану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DD3C74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Кл. рук., воспитатели, медицинские работники</w:t>
            </w:r>
          </w:p>
        </w:tc>
      </w:tr>
      <w:tr w:rsidR="000D6DB5" w:rsidRPr="00F22369" w14:paraId="1C500F71" w14:textId="77777777" w:rsidTr="006920F7">
        <w:trPr>
          <w:trHeight w:val="912"/>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1D3C8C"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Работа с </w:t>
            </w:r>
          </w:p>
          <w:p w14:paraId="5FA8960F"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семь</w:t>
            </w:r>
            <w:r w:rsidRPr="00F22369">
              <w:rPr>
                <w:rFonts w:ascii="Times New Roman" w:eastAsia="Times New Roman" w:hAnsi="Times New Roman"/>
                <w:b/>
                <w:sz w:val="28"/>
                <w:szCs w:val="28"/>
                <w:lang w:eastAsia="ar-SA"/>
              </w:rPr>
              <w:softHyphen/>
              <w:t xml:space="preserve">ёй </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61919710"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Родительские собрания, анкетирование, беседы.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5D23F2"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538BA4D"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Учителя, администра</w:t>
            </w:r>
            <w:r w:rsidRPr="00F22369">
              <w:rPr>
                <w:rFonts w:ascii="Times New Roman" w:eastAsia="Times New Roman" w:hAnsi="Times New Roman"/>
                <w:sz w:val="28"/>
                <w:szCs w:val="28"/>
                <w:lang w:eastAsia="ar-SA"/>
              </w:rPr>
              <w:softHyphen/>
              <w:t xml:space="preserve">ция </w:t>
            </w:r>
          </w:p>
        </w:tc>
      </w:tr>
      <w:tr w:rsidR="000D6DB5" w:rsidRPr="00F22369" w14:paraId="615B73A9" w14:textId="77777777" w:rsidTr="006920F7">
        <w:trPr>
          <w:trHeight w:val="346"/>
        </w:trPr>
        <w:tc>
          <w:tcPr>
            <w:tcW w:w="151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466D1214"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4. Формирование у обучающихся знания о факторах риска для их здоровья </w:t>
            </w:r>
          </w:p>
        </w:tc>
      </w:tr>
      <w:tr w:rsidR="000D6DB5" w:rsidRPr="00F22369" w14:paraId="30368805" w14:textId="77777777" w:rsidTr="006920F7">
        <w:trPr>
          <w:trHeight w:val="490"/>
        </w:trPr>
        <w:tc>
          <w:tcPr>
            <w:tcW w:w="2127" w:type="dxa"/>
            <w:gridSpan w:val="2"/>
            <w:tcBorders>
              <w:top w:val="single" w:sz="6" w:space="0" w:color="auto"/>
              <w:left w:val="single" w:sz="6" w:space="0" w:color="auto"/>
              <w:bottom w:val="nil"/>
              <w:right w:val="single" w:sz="6" w:space="0" w:color="auto"/>
            </w:tcBorders>
            <w:shd w:val="clear" w:color="auto" w:fill="FFFFFF"/>
            <w:hideMark/>
          </w:tcPr>
          <w:p w14:paraId="0C7117E7"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Урочная </w:t>
            </w:r>
          </w:p>
        </w:tc>
        <w:tc>
          <w:tcPr>
            <w:tcW w:w="9781" w:type="dxa"/>
            <w:tcBorders>
              <w:top w:val="single" w:sz="6" w:space="0" w:color="auto"/>
              <w:left w:val="single" w:sz="6" w:space="0" w:color="auto"/>
              <w:bottom w:val="nil"/>
              <w:right w:val="single" w:sz="6" w:space="0" w:color="auto"/>
            </w:tcBorders>
            <w:shd w:val="clear" w:color="auto" w:fill="FFFFFF"/>
            <w:hideMark/>
          </w:tcPr>
          <w:p w14:paraId="69AEB5E8"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Беседы на уроках СБО, классных часах, уроках физической культуры на темы: «Возрастные изменения», «Поговорим о личном», «Взаимоотношения человека и окружающей среды», «Медицинская помощь и обеспечение безопасности жизнедея</w:t>
            </w:r>
            <w:r w:rsidRPr="00F22369">
              <w:rPr>
                <w:rFonts w:ascii="Times New Roman" w:eastAsia="Times New Roman" w:hAnsi="Times New Roman"/>
                <w:sz w:val="28"/>
                <w:szCs w:val="28"/>
                <w:lang w:eastAsia="ar-SA"/>
              </w:rPr>
              <w:softHyphen/>
              <w:t>тельности»  и др.</w:t>
            </w:r>
          </w:p>
          <w:p w14:paraId="6E857FF0"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1417" w:type="dxa"/>
            <w:gridSpan w:val="2"/>
            <w:tcBorders>
              <w:top w:val="single" w:sz="6" w:space="0" w:color="auto"/>
              <w:left w:val="single" w:sz="6" w:space="0" w:color="auto"/>
              <w:bottom w:val="nil"/>
              <w:right w:val="single" w:sz="6" w:space="0" w:color="auto"/>
            </w:tcBorders>
            <w:shd w:val="clear" w:color="auto" w:fill="FFFFFF"/>
            <w:hideMark/>
          </w:tcPr>
          <w:p w14:paraId="128A014B"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3604B53"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Учителя, медицинские работники</w:t>
            </w:r>
          </w:p>
        </w:tc>
      </w:tr>
      <w:tr w:rsidR="000D6DB5" w:rsidRPr="00F22369" w14:paraId="79E5EA5E" w14:textId="77777777" w:rsidTr="006920F7">
        <w:trPr>
          <w:trHeight w:val="438"/>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70CEBA1"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Внешкольная </w:t>
            </w:r>
          </w:p>
        </w:tc>
        <w:tc>
          <w:tcPr>
            <w:tcW w:w="9781" w:type="dxa"/>
            <w:tcBorders>
              <w:top w:val="single" w:sz="6" w:space="0" w:color="auto"/>
              <w:left w:val="single" w:sz="6" w:space="0" w:color="auto"/>
              <w:bottom w:val="single" w:sz="6" w:space="0" w:color="auto"/>
              <w:right w:val="single" w:sz="6" w:space="0" w:color="auto"/>
            </w:tcBorders>
            <w:shd w:val="clear" w:color="auto" w:fill="FFFFFF"/>
            <w:hideMark/>
          </w:tcPr>
          <w:p w14:paraId="05B841BB"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Посещение  детской поликлиники, стоматоло</w:t>
            </w:r>
            <w:r w:rsidRPr="00F22369">
              <w:rPr>
                <w:rFonts w:ascii="Times New Roman" w:eastAsia="Times New Roman" w:hAnsi="Times New Roman"/>
                <w:sz w:val="28"/>
                <w:szCs w:val="28"/>
                <w:lang w:eastAsia="ar-SA"/>
              </w:rPr>
              <w:softHyphen/>
              <w:t xml:space="preserve">гического кабинета.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8BE45E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 плану </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68D6846"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врач</w:t>
            </w:r>
          </w:p>
        </w:tc>
      </w:tr>
      <w:tr w:rsidR="000D6DB5" w:rsidRPr="00F22369" w14:paraId="698390CB" w14:textId="77777777" w:rsidTr="006920F7">
        <w:trPr>
          <w:trHeight w:val="360"/>
        </w:trPr>
        <w:tc>
          <w:tcPr>
            <w:tcW w:w="15168" w:type="dxa"/>
            <w:gridSpan w:val="8"/>
            <w:tcBorders>
              <w:top w:val="single" w:sz="6" w:space="0" w:color="auto"/>
              <w:left w:val="single" w:sz="6" w:space="0" w:color="auto"/>
              <w:bottom w:val="single" w:sz="6" w:space="0" w:color="auto"/>
              <w:right w:val="single" w:sz="6" w:space="0" w:color="auto"/>
            </w:tcBorders>
            <w:shd w:val="clear" w:color="auto" w:fill="FFFFFF"/>
          </w:tcPr>
          <w:p w14:paraId="045D070C"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 xml:space="preserve">5 </w:t>
            </w:r>
            <w:r w:rsidRPr="00F22369">
              <w:rPr>
                <w:rFonts w:ascii="Times New Roman" w:eastAsia="Times New Roman" w:hAnsi="Times New Roman"/>
                <w:b/>
                <w:bCs/>
                <w:sz w:val="28"/>
                <w:szCs w:val="28"/>
                <w:lang w:eastAsia="ar-SA"/>
              </w:rPr>
              <w:t>Профилактика вовлечения учащихся в табакокурение, употребление алкоголя и другихнаркотических веществ</w:t>
            </w:r>
          </w:p>
          <w:p w14:paraId="7FE4043D"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b/>
                <w:sz w:val="28"/>
                <w:szCs w:val="28"/>
                <w:lang w:eastAsia="ar-SA"/>
              </w:rPr>
            </w:pPr>
          </w:p>
        </w:tc>
      </w:tr>
      <w:tr w:rsidR="000D6DB5" w:rsidRPr="00F22369" w14:paraId="35C06C12" w14:textId="77777777" w:rsidTr="006920F7">
        <w:trPr>
          <w:trHeight w:val="672"/>
        </w:trPr>
        <w:tc>
          <w:tcPr>
            <w:tcW w:w="1635" w:type="dxa"/>
            <w:tcBorders>
              <w:top w:val="single" w:sz="6" w:space="0" w:color="auto"/>
              <w:left w:val="single" w:sz="6" w:space="0" w:color="auto"/>
              <w:bottom w:val="single" w:sz="6" w:space="0" w:color="auto"/>
              <w:right w:val="single" w:sz="4" w:space="0" w:color="auto"/>
            </w:tcBorders>
            <w:shd w:val="clear" w:color="auto" w:fill="FFFFFF"/>
            <w:hideMark/>
          </w:tcPr>
          <w:p w14:paraId="7756A6AA"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Урочная</w:t>
            </w:r>
          </w:p>
        </w:tc>
        <w:tc>
          <w:tcPr>
            <w:tcW w:w="10273" w:type="dxa"/>
            <w:gridSpan w:val="2"/>
            <w:tcBorders>
              <w:top w:val="single" w:sz="6" w:space="0" w:color="auto"/>
              <w:left w:val="single" w:sz="4" w:space="0" w:color="auto"/>
              <w:bottom w:val="single" w:sz="6" w:space="0" w:color="auto"/>
              <w:right w:val="single" w:sz="4" w:space="0" w:color="auto"/>
            </w:tcBorders>
            <w:shd w:val="clear" w:color="auto" w:fill="FFFFFF"/>
            <w:hideMark/>
          </w:tcPr>
          <w:p w14:paraId="5244CFAD"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Профилактические беседы о вреде курения, других привычек</w:t>
            </w:r>
          </w:p>
        </w:tc>
        <w:tc>
          <w:tcPr>
            <w:tcW w:w="1490" w:type="dxa"/>
            <w:gridSpan w:val="3"/>
            <w:tcBorders>
              <w:top w:val="single" w:sz="6" w:space="0" w:color="auto"/>
              <w:left w:val="single" w:sz="4" w:space="0" w:color="auto"/>
              <w:bottom w:val="single" w:sz="6" w:space="0" w:color="auto"/>
              <w:right w:val="single" w:sz="4" w:space="0" w:color="auto"/>
            </w:tcBorders>
            <w:shd w:val="clear" w:color="auto" w:fill="FFFFFF"/>
            <w:hideMark/>
          </w:tcPr>
          <w:p w14:paraId="34E00CDF"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 плану</w:t>
            </w:r>
          </w:p>
        </w:tc>
        <w:tc>
          <w:tcPr>
            <w:tcW w:w="1770"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125A8581"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Учителя</w:t>
            </w:r>
          </w:p>
        </w:tc>
      </w:tr>
      <w:tr w:rsidR="000D6DB5" w:rsidRPr="00F22369" w14:paraId="6A5BC598" w14:textId="77777777" w:rsidTr="006920F7">
        <w:trPr>
          <w:trHeight w:val="672"/>
        </w:trPr>
        <w:tc>
          <w:tcPr>
            <w:tcW w:w="1635" w:type="dxa"/>
            <w:tcBorders>
              <w:top w:val="single" w:sz="6" w:space="0" w:color="auto"/>
              <w:left w:val="single" w:sz="6" w:space="0" w:color="auto"/>
              <w:bottom w:val="single" w:sz="6" w:space="0" w:color="auto"/>
              <w:right w:val="single" w:sz="4" w:space="0" w:color="auto"/>
            </w:tcBorders>
            <w:shd w:val="clear" w:color="auto" w:fill="FFFFFF"/>
            <w:hideMark/>
          </w:tcPr>
          <w:p w14:paraId="31FECFF2" w14:textId="77777777" w:rsidR="000D6DB5" w:rsidRPr="00F22369" w:rsidRDefault="000D6DB5" w:rsidP="00A060A7">
            <w:pPr>
              <w:shd w:val="clear" w:color="auto" w:fill="FFFFFF"/>
              <w:suppressAutoHyphens/>
              <w:autoSpaceDE w:val="0"/>
              <w:autoSpaceDN w:val="0"/>
              <w:adjustRightInd w:val="0"/>
              <w:spacing w:after="0" w:line="360" w:lineRule="auto"/>
              <w:jc w:val="both"/>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Внеурочная</w:t>
            </w:r>
          </w:p>
        </w:tc>
        <w:tc>
          <w:tcPr>
            <w:tcW w:w="10273" w:type="dxa"/>
            <w:gridSpan w:val="2"/>
            <w:tcBorders>
              <w:top w:val="single" w:sz="6" w:space="0" w:color="auto"/>
              <w:left w:val="single" w:sz="4" w:space="0" w:color="auto"/>
              <w:bottom w:val="single" w:sz="6" w:space="0" w:color="auto"/>
              <w:right w:val="single" w:sz="4" w:space="0" w:color="auto"/>
            </w:tcBorders>
            <w:shd w:val="clear" w:color="auto" w:fill="FFFFFF"/>
          </w:tcPr>
          <w:p w14:paraId="177C55DA" w14:textId="77777777" w:rsidR="000D6DB5" w:rsidRPr="00F22369" w:rsidRDefault="000D6DB5" w:rsidP="006920F7">
            <w:pPr>
              <w:shd w:val="clear" w:color="auto" w:fill="FFFFFF"/>
              <w:suppressAutoHyphens/>
              <w:autoSpaceDE w:val="0"/>
              <w:autoSpaceDN w:val="0"/>
              <w:adjustRightInd w:val="0"/>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Конкурсы рисунков, </w:t>
            </w:r>
            <w:r w:rsidRPr="00F22369">
              <w:rPr>
                <w:rFonts w:ascii="Times New Roman" w:eastAsia="Times New Roman" w:hAnsi="Times New Roman"/>
                <w:color w:val="000000"/>
                <w:sz w:val="28"/>
                <w:szCs w:val="28"/>
                <w:lang w:eastAsia="ar-SA"/>
              </w:rPr>
              <w:t>викторины на темы: «Я и мир вокруг меня», «В здоровом те</w:t>
            </w:r>
            <w:r w:rsidRPr="00F22369">
              <w:rPr>
                <w:rFonts w:ascii="Times New Roman" w:eastAsia="Times New Roman" w:hAnsi="Times New Roman"/>
                <w:color w:val="000000"/>
                <w:sz w:val="28"/>
                <w:szCs w:val="28"/>
                <w:lang w:eastAsia="ar-SA"/>
              </w:rPr>
              <w:softHyphen/>
              <w:t>ле—здоровый дух» и др., выставки, игры, беседы.</w:t>
            </w:r>
          </w:p>
          <w:p w14:paraId="17F644FE"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1490" w:type="dxa"/>
            <w:gridSpan w:val="3"/>
            <w:tcBorders>
              <w:top w:val="single" w:sz="6" w:space="0" w:color="auto"/>
              <w:left w:val="single" w:sz="4" w:space="0" w:color="auto"/>
              <w:bottom w:val="single" w:sz="6" w:space="0" w:color="auto"/>
              <w:right w:val="single" w:sz="4" w:space="0" w:color="auto"/>
            </w:tcBorders>
            <w:shd w:val="clear" w:color="auto" w:fill="FFFFFF"/>
            <w:hideMark/>
          </w:tcPr>
          <w:p w14:paraId="5DC191F9"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 плану</w:t>
            </w:r>
          </w:p>
        </w:tc>
        <w:tc>
          <w:tcPr>
            <w:tcW w:w="1770"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6609E528"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w:t>
            </w:r>
          </w:p>
          <w:p w14:paraId="24A9185C"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тели,</w:t>
            </w:r>
          </w:p>
          <w:p w14:paraId="06183952" w14:textId="77777777" w:rsidR="000D6DB5" w:rsidRPr="00F22369" w:rsidRDefault="000D6DB5" w:rsidP="006920F7">
            <w:p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кл. рук.</w:t>
            </w:r>
          </w:p>
        </w:tc>
      </w:tr>
    </w:tbl>
    <w:p w14:paraId="5DB84B02" w14:textId="77777777" w:rsidR="000D6DB5" w:rsidRPr="00F22369" w:rsidRDefault="000D6DB5" w:rsidP="00A060A7">
      <w:pPr>
        <w:suppressAutoHyphens/>
        <w:spacing w:after="0" w:line="360" w:lineRule="auto"/>
        <w:ind w:firstLine="567"/>
        <w:jc w:val="center"/>
        <w:rPr>
          <w:rFonts w:ascii="Times New Roman" w:eastAsia="Times New Roman" w:hAnsi="Times New Roman"/>
          <w:b/>
          <w:spacing w:val="6"/>
          <w:sz w:val="28"/>
          <w:szCs w:val="28"/>
          <w:lang w:eastAsia="ar-SA"/>
        </w:rPr>
      </w:pPr>
    </w:p>
    <w:p w14:paraId="0222700F" w14:textId="77777777" w:rsidR="006920F7" w:rsidRPr="00F22369" w:rsidRDefault="006920F7" w:rsidP="00A060A7">
      <w:pPr>
        <w:suppressAutoHyphens/>
        <w:spacing w:after="0" w:line="360" w:lineRule="auto"/>
        <w:ind w:firstLine="567"/>
        <w:jc w:val="center"/>
        <w:rPr>
          <w:rFonts w:ascii="Times New Roman" w:eastAsia="Times New Roman" w:hAnsi="Times New Roman"/>
          <w:b/>
          <w:spacing w:val="6"/>
          <w:sz w:val="28"/>
          <w:szCs w:val="28"/>
          <w:lang w:eastAsia="ar-SA"/>
        </w:rPr>
        <w:sectPr w:rsidR="006920F7" w:rsidRPr="00F22369" w:rsidSect="006920F7">
          <w:pgSz w:w="16838" w:h="11906" w:orient="landscape"/>
          <w:pgMar w:top="1701" w:right="1134" w:bottom="1134" w:left="1134" w:header="708" w:footer="708" w:gutter="0"/>
          <w:cols w:space="708"/>
          <w:docGrid w:linePitch="360"/>
        </w:sectPr>
      </w:pPr>
    </w:p>
    <w:p w14:paraId="7E31AB3D" w14:textId="77777777" w:rsidR="000D6DB5" w:rsidRPr="00F22369" w:rsidRDefault="000D6DB5" w:rsidP="00A060A7">
      <w:pPr>
        <w:suppressAutoHyphens/>
        <w:spacing w:after="0" w:line="360" w:lineRule="auto"/>
        <w:ind w:firstLine="567"/>
        <w:jc w:val="center"/>
        <w:rPr>
          <w:rFonts w:ascii="Times New Roman" w:eastAsia="Times New Roman" w:hAnsi="Times New Roman"/>
          <w:b/>
          <w:sz w:val="28"/>
          <w:szCs w:val="28"/>
          <w:lang w:eastAsia="ar-SA"/>
        </w:rPr>
      </w:pPr>
      <w:r w:rsidRPr="00F22369">
        <w:rPr>
          <w:rFonts w:ascii="Times New Roman" w:eastAsia="Times New Roman" w:hAnsi="Times New Roman"/>
          <w:b/>
          <w:spacing w:val="6"/>
          <w:sz w:val="28"/>
          <w:szCs w:val="28"/>
          <w:lang w:eastAsia="ar-SA"/>
        </w:rPr>
        <w:lastRenderedPageBreak/>
        <w:t>V</w:t>
      </w:r>
      <w:r w:rsidR="00E8630B" w:rsidRPr="00F22369">
        <w:rPr>
          <w:rFonts w:ascii="Times New Roman" w:eastAsia="Times New Roman" w:hAnsi="Times New Roman"/>
          <w:b/>
          <w:spacing w:val="6"/>
          <w:sz w:val="28"/>
          <w:szCs w:val="28"/>
          <w:lang w:val="en-US" w:eastAsia="ar-SA"/>
        </w:rPr>
        <w:t>I</w:t>
      </w:r>
      <w:r w:rsidRPr="00F22369">
        <w:rPr>
          <w:rFonts w:ascii="Times New Roman" w:eastAsia="Times New Roman" w:hAnsi="Times New Roman"/>
          <w:b/>
          <w:spacing w:val="6"/>
          <w:sz w:val="28"/>
          <w:szCs w:val="28"/>
          <w:lang w:eastAsia="ar-SA"/>
        </w:rPr>
        <w:t xml:space="preserve">. </w:t>
      </w:r>
      <w:r w:rsidRPr="00F22369">
        <w:rPr>
          <w:rFonts w:ascii="Times New Roman" w:eastAsia="Times New Roman" w:hAnsi="Times New Roman"/>
          <w:b/>
          <w:sz w:val="28"/>
          <w:szCs w:val="28"/>
          <w:lang w:eastAsia="ar-SA"/>
        </w:rPr>
        <w:t>Программа формирования адаптивных навыков у обучающихся, воспитанников.</w:t>
      </w:r>
    </w:p>
    <w:p w14:paraId="5283416A" w14:textId="77777777" w:rsidR="000D6DB5" w:rsidRPr="00F22369" w:rsidRDefault="000D6DB5" w:rsidP="00A060A7">
      <w:pPr>
        <w:suppressAutoHyphens/>
        <w:spacing w:after="0" w:line="360" w:lineRule="auto"/>
        <w:ind w:firstLine="567"/>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Программа составлена на основе «Программы специальных (коррекционных) общеобразовательных учреждений VIII вида», под редакцией В. В. Воронковой (авторы коррекционного курса «Социально-бытовая ориентировка» В. И. Романина, Н. П. Павлова). М. Гуманитарный издательский центр, и «Программа социального воспитания детей сирот и детей, оставшихся без попечения родителей» под редакцией Л.К. Сидоровой издательский центр «ACADEMIA» 2003г.</w:t>
      </w:r>
    </w:p>
    <w:p w14:paraId="107172D3" w14:textId="77777777" w:rsidR="000D6DB5" w:rsidRPr="00F22369" w:rsidRDefault="000D6DB5" w:rsidP="00A060A7">
      <w:pPr>
        <w:suppressAutoHyphens/>
        <w:spacing w:after="0" w:line="360" w:lineRule="auto"/>
        <w:ind w:firstLine="567"/>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Пояснительная записка</w:t>
      </w:r>
    </w:p>
    <w:p w14:paraId="6B4ED108"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eastAsia="Times New Roman" w:hAnsi="Times New Roman"/>
          <w:sz w:val="28"/>
          <w:szCs w:val="28"/>
          <w:lang w:eastAsia="ar-SA"/>
        </w:rPr>
        <w:t xml:space="preserve">В современных условиях перед образовательными учреждениями стоит задача подготовить воспитанников всем превратностям жизни вне учебного учреждения, то есть у ребенка должны быть сформированы определенные социальные знания, умения, навыки, что составляет основную задачу социального воспитания. Под социальным воспитанием понимается целенаправленный процесс формирования социально значимых качеств личности ребенка, необходимых ему для успешной социализации. </w:t>
      </w:r>
      <w:r w:rsidRPr="00F22369">
        <w:rPr>
          <w:rFonts w:ascii="Times New Roman" w:eastAsia="Times New Roman" w:hAnsi="Times New Roman"/>
          <w:sz w:val="28"/>
          <w:szCs w:val="28"/>
          <w:lang w:eastAsia="ru-RU"/>
        </w:rPr>
        <w:t>Дефицит социального опыта воспитанников,  недостаточная подготовленность их в этом отношении оказывает существенное влияние на характер адаптации в новых условиях после выхода из школы-интерната. Это проявляется в неумении устанавливать личные и деловые контакты со сверстниками и персоналом, в негативном отношении к участию в трудовых процессах, в неуверенности и незнании, как вести себя в той или иной жизненной ситуации.</w:t>
      </w:r>
      <w:r w:rsidRPr="00F22369">
        <w:rPr>
          <w:rFonts w:ascii="Times New Roman" w:eastAsia="Times New Roman" w:hAnsi="Times New Roman"/>
          <w:sz w:val="28"/>
          <w:szCs w:val="28"/>
          <w:lang w:eastAsia="ru-RU"/>
        </w:rPr>
        <w:br/>
        <w:t xml:space="preserve">       </w:t>
      </w:r>
      <w:r w:rsidRPr="00F22369">
        <w:rPr>
          <w:rFonts w:ascii="Times New Roman" w:hAnsi="Times New Roman"/>
          <w:sz w:val="28"/>
          <w:szCs w:val="28"/>
          <w:lang w:eastAsia="ar-SA"/>
        </w:rPr>
        <w:t xml:space="preserve">Предлагаемая нами программа воспитания и обучения воспитанников с интеллектуальной недостаточностью составлена с учетом характера ведущей деятельности, структуры и степени выраженности нарушения, ведущих мотивов и потребностей ребенка в различные периоды детства.                Ценностными ориентирами </w:t>
      </w:r>
      <w:r w:rsidRPr="00F22369">
        <w:rPr>
          <w:rFonts w:ascii="Times New Roman" w:hAnsi="Times New Roman"/>
          <w:sz w:val="28"/>
          <w:szCs w:val="28"/>
          <w:lang w:eastAsia="ar-SA"/>
        </w:rPr>
        <w:lastRenderedPageBreak/>
        <w:t xml:space="preserve">программы воспитания и обучения являются достижения культуры и морали, общественные и общечеловеческие понятия, лежащие в основе нравственного, трудового, эмоционального, эстетического, гражданственного развития личности. </w:t>
      </w:r>
    </w:p>
    <w:p w14:paraId="49B60B94"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p>
    <w:p w14:paraId="67E7075A"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В работе мы опираемся на следующие принципы:</w:t>
      </w:r>
    </w:p>
    <w:p w14:paraId="2511F8B0"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гуманизма, определяющий общий характер отношений педагога с учащимися;</w:t>
      </w:r>
    </w:p>
    <w:p w14:paraId="3D7E4E7B"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целенаправленности воспитательного процесса.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w:t>
      </w:r>
    </w:p>
    <w:p w14:paraId="319596A8"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уважения личности ребенка в сочетании с разумной требовательностью к нему. Согласно этому принципу, педагогические требования не рассматриваются как самоцель, а являются средством воспитания и коррекции поведения ребенка, не наносящим ущерба его самолюбию и человеческому достоинству;</w:t>
      </w:r>
    </w:p>
    <w:p w14:paraId="52C179EE"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опоры на «положительное» в человеке, на сильные стороны его личности, является естественным продолжением предыдущих принципов. Опираясь на положительные качества воспитанника, усиливая и развивая их, воспитатель стремится с их помощью нейтрализовать негативные черты его характера и формировать позитивные;</w:t>
      </w:r>
    </w:p>
    <w:p w14:paraId="636F8390"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сознательности и активности личности в педагогическом процессе предполагает превращение воспитанника из объекта в субъект педагогической деятельности;</w:t>
      </w:r>
    </w:p>
    <w:p w14:paraId="48171EED"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принцип учета возрастных особенностей  предполагает, что  ребёнок как личность будет эффективно развиваться лишь при условии учёта его возрастных интересов – вот почему в основу отбора </w:t>
      </w:r>
      <w:r w:rsidRPr="00F22369">
        <w:rPr>
          <w:rFonts w:ascii="Times New Roman" w:hAnsi="Times New Roman"/>
          <w:sz w:val="28"/>
          <w:szCs w:val="28"/>
          <w:lang w:eastAsia="ar-SA"/>
        </w:rPr>
        <w:lastRenderedPageBreak/>
        <w:t>содержательных блоков воспитательного процесса были положены два момента: мотивы и ведущие виды деятельности, присущие каждому из этапов возрастного развития;</w:t>
      </w:r>
    </w:p>
    <w:p w14:paraId="3A0A4E5A"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принцип единства диагностики и коррекции предполагает, что процесс воспитания требует постоянного систематического контроля, фиксации происшедших изменений или их отсутствия, проведения диагностических процедур, охватывающих все этапы воспитывающей деятельности – от постановки цели до ее достижения;</w:t>
      </w:r>
    </w:p>
    <w:p w14:paraId="386CADE2"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принцип воздействия на ближайшее социальное окружение ребенка предусматривает оздоровление микросреды, в которой обитает ребенок,  его отношений со сверстниками, адекватное сотрудничество с родителями или другими близкими взрослыми. </w:t>
      </w:r>
    </w:p>
    <w:p w14:paraId="3C57931D"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В программе отражено основное содержание воспитательной деятельности, она  структурирована по следующим направлениям:</w:t>
      </w:r>
    </w:p>
    <w:p w14:paraId="06B39B7A"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 развитие и коррекция личности,  </w:t>
      </w:r>
    </w:p>
    <w:p w14:paraId="336045ED"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охрана здоровья и физическое развитие, </w:t>
      </w:r>
    </w:p>
    <w:p w14:paraId="0F676E31"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трудовое воспитание, </w:t>
      </w:r>
    </w:p>
    <w:p w14:paraId="0DFB0028"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эстетическое воспитание, </w:t>
      </w:r>
    </w:p>
    <w:p w14:paraId="7141B467"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основы социализации и общения. </w:t>
      </w:r>
    </w:p>
    <w:p w14:paraId="00B2C444"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p>
    <w:p w14:paraId="65200718"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В процессе реализации концепции воспитательной системы школа выполняет следующие функции:</w:t>
      </w:r>
    </w:p>
    <w:p w14:paraId="18BD0BDF"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образовательную функцию (дает детям определенную сумму знаний, умений и навыков);</w:t>
      </w:r>
    </w:p>
    <w:p w14:paraId="277D3B63"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социально-терапевтическую функцию, при реализации которой школа становится психологически комфортной нишей для ребенка;</w:t>
      </w:r>
    </w:p>
    <w:p w14:paraId="0A5C027C"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социально-адаптивную функцию, предусматривающую помощь в жизненном самоопределении, становлении личности ребенка  с ОВЗ;</w:t>
      </w:r>
    </w:p>
    <w:p w14:paraId="06D80766" w14:textId="77777777" w:rsidR="000D6DB5" w:rsidRPr="00F22369" w:rsidRDefault="000D6DB5" w:rsidP="00A060A7">
      <w:pPr>
        <w:suppressAutoHyphens/>
        <w:spacing w:after="0" w:line="360" w:lineRule="auto"/>
        <w:ind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 развивающую функцию, направленную на создание воспитывающей среды.</w:t>
      </w:r>
    </w:p>
    <w:p w14:paraId="28A077F2"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p>
    <w:p w14:paraId="2F2658FB"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Программа реализуется на следующих трех уровнях:</w:t>
      </w:r>
    </w:p>
    <w:p w14:paraId="6D305565"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Первый уровень – это воспитательная система всего образовательного учреждения, где педагогический коллектив стремится упорядочить влияние всех факторов и структур школьного сообщества на личность ребенка.</w:t>
      </w:r>
    </w:p>
    <w:p w14:paraId="7248F714"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Второй уровень -  это воспитательное пространство класса, где происходит наибольшее количество актов педагогического взаимодействия.</w:t>
      </w:r>
    </w:p>
    <w:p w14:paraId="743BAFFA"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Третий уровень – это проектирование и реализация индивидуальной воспитательной работы, направленной на развитие конкретного ребенка.</w:t>
      </w:r>
    </w:p>
    <w:p w14:paraId="30DAF173"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ab/>
      </w:r>
    </w:p>
    <w:p w14:paraId="5A6D8458" w14:textId="77777777" w:rsidR="000D6DB5" w:rsidRPr="00F22369" w:rsidRDefault="000D6DB5" w:rsidP="00A060A7">
      <w:pPr>
        <w:tabs>
          <w:tab w:val="left" w:pos="993"/>
        </w:tabs>
        <w:suppressAutoHyphens/>
        <w:spacing w:after="0" w:line="360" w:lineRule="auto"/>
        <w:ind w:left="360"/>
        <w:jc w:val="both"/>
        <w:rPr>
          <w:rFonts w:ascii="Times New Roman" w:hAnsi="Times New Roman"/>
          <w:sz w:val="28"/>
          <w:szCs w:val="28"/>
          <w:lang w:eastAsia="ar-SA"/>
        </w:rPr>
      </w:pPr>
      <w:r w:rsidRPr="00F22369">
        <w:rPr>
          <w:rFonts w:ascii="Times New Roman" w:hAnsi="Times New Roman"/>
          <w:sz w:val="28"/>
          <w:szCs w:val="28"/>
          <w:lang w:eastAsia="ar-SA"/>
        </w:rPr>
        <w:t xml:space="preserve">        В рамках реализации программы предусматривается взаимодействие и взаимопроникновение нескольких воспитательных подходов. </w:t>
      </w:r>
    </w:p>
    <w:p w14:paraId="367B0D52" w14:textId="77777777" w:rsidR="000D6DB5" w:rsidRPr="00F22369" w:rsidRDefault="000D6DB5" w:rsidP="00A060A7">
      <w:pPr>
        <w:suppressAutoHyphens/>
        <w:spacing w:after="0" w:line="360" w:lineRule="auto"/>
        <w:ind w:left="360"/>
        <w:jc w:val="both"/>
        <w:rPr>
          <w:rFonts w:ascii="Times New Roman" w:hAnsi="Times New Roman"/>
          <w:sz w:val="28"/>
          <w:szCs w:val="28"/>
          <w:lang w:eastAsia="ar-SA"/>
        </w:rPr>
      </w:pPr>
      <w:r w:rsidRPr="00F22369">
        <w:rPr>
          <w:rFonts w:ascii="Times New Roman" w:hAnsi="Times New Roman"/>
          <w:sz w:val="28"/>
          <w:szCs w:val="28"/>
          <w:lang w:eastAsia="ar-SA"/>
        </w:rPr>
        <w:t xml:space="preserve">       Приоритетным для нас является личностно-ориентированное воспитание. Но, определяя личностный и индивидуальный подход в качестве гуманистической доминанты, мы вместе с тем используем и другие подходы:</w:t>
      </w:r>
    </w:p>
    <w:p w14:paraId="29BAC51A"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деятельностный подход, предполагающий воспитание ребенка в различных видах деятельности;</w:t>
      </w:r>
    </w:p>
    <w:p w14:paraId="7D2846C4"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отношенческий подход, проявляющийся в реализации идей субъект  - субъектной педагогики в ходе совместной деятельности и общения воспитателей и воспитанников;</w:t>
      </w:r>
    </w:p>
    <w:p w14:paraId="0D2FC29F"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событийный подход, использующийся в тех случаях, когда необходимо превратить то или иное мероприятие в увлекательное для всего детского коллектива дело, порождающее не только мощный воспитательный эффект, но и оставляющее яркий след в памяти всех его участников:</w:t>
      </w:r>
    </w:p>
    <w:p w14:paraId="7C49F326"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lastRenderedPageBreak/>
        <w:t>- средовой подход, реализующий положение о воспитывающей среде и подразумевающий интеграцию всего воспитательного инструментария, существующего в рамках школы, а также окружающей школу среды, социальной и природной.</w:t>
      </w:r>
    </w:p>
    <w:p w14:paraId="3C01EB25"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Миссией воспитательной программы является приобщение ребенка с интеллектуальным недоразвитием к общечеловеческим ценностям, к богатству духовной, морально-нравственной и художественной  культуры, накопленному человечеством в тех рамках, которые определяются интеллектуальными, эмоционально-волевыми и нравственными возможностями детей данной категории.</w:t>
      </w:r>
    </w:p>
    <w:p w14:paraId="30A6CB7A" w14:textId="77777777" w:rsidR="000D6DB5" w:rsidRPr="00F22369" w:rsidRDefault="000D6DB5" w:rsidP="00A060A7">
      <w:pPr>
        <w:suppressAutoHyphens/>
        <w:spacing w:after="0" w:line="360" w:lineRule="auto"/>
        <w:ind w:left="426" w:firstLine="567"/>
        <w:jc w:val="both"/>
        <w:rPr>
          <w:rFonts w:ascii="Times New Roman" w:hAnsi="Times New Roman"/>
          <w:i/>
          <w:sz w:val="28"/>
          <w:szCs w:val="28"/>
          <w:u w:val="single"/>
          <w:lang w:eastAsia="ar-SA"/>
        </w:rPr>
      </w:pPr>
      <w:r w:rsidRPr="00F22369">
        <w:rPr>
          <w:rFonts w:ascii="Times New Roman" w:hAnsi="Times New Roman"/>
          <w:i/>
          <w:sz w:val="28"/>
          <w:szCs w:val="28"/>
          <w:u w:val="single"/>
          <w:lang w:eastAsia="ar-SA"/>
        </w:rPr>
        <w:t xml:space="preserve">Цель программы: </w:t>
      </w:r>
    </w:p>
    <w:p w14:paraId="09D8C36B" w14:textId="77777777" w:rsidR="000D6DB5" w:rsidRPr="00F22369" w:rsidRDefault="000D6DB5" w:rsidP="00A060A7">
      <w:pPr>
        <w:suppressAutoHyphens/>
        <w:spacing w:after="0" w:line="360" w:lineRule="auto"/>
        <w:ind w:left="426"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 Создание условий для обеспечения успешной социальной адаптации, реабилитации и интеграции в общество детей с интеллектуальным недоразвитием.</w:t>
      </w:r>
    </w:p>
    <w:p w14:paraId="5BCD86E8"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 xml:space="preserve">Под социальной адаптацией умственно отсталого выпускника мы понимаем его активное приспособление к условиям социальной среды путем усвоения и принятия целей, ценностей, норм, правил и способов поведения, принятых в обществе. Под реабилитацией понимается система мероприятий, направленных на восстановление, коррекцию или компенсацию нарушенных психических функций, состояний, особенностей личности и социального статуса детей с интеллектуальным недоразвитием.  Трактовка понятия «интеграция» производится нами в соответствии с принципом «нормализации», закрепленным в ряде международных правовых актов: Декларации прав ребенка, Декларации о правах лиц с отклонениями в интеллектуальном развитии,  Декларации о правах инвалидов. В основу принципа «нормализации» положена идея о том, что жизнь и быт людей с ограниченными возможностями  должны быть как можно более приближенными к условиям и стилю жизни общества, в котором они живут. </w:t>
      </w:r>
    </w:p>
    <w:p w14:paraId="76BD6478" w14:textId="77777777" w:rsidR="000D6DB5" w:rsidRPr="00F22369" w:rsidRDefault="000D6DB5" w:rsidP="00A060A7">
      <w:pPr>
        <w:suppressAutoHyphens/>
        <w:spacing w:before="100" w:beforeAutospacing="1" w:after="100" w:afterAutospacing="1" w:line="360" w:lineRule="auto"/>
        <w:ind w:firstLine="567"/>
        <w:rPr>
          <w:rFonts w:ascii="Times New Roman" w:eastAsia="Times New Roman" w:hAnsi="Times New Roman"/>
          <w:sz w:val="28"/>
          <w:szCs w:val="28"/>
          <w:lang w:eastAsia="ru-RU"/>
        </w:rPr>
      </w:pPr>
      <w:r w:rsidRPr="00F22369">
        <w:rPr>
          <w:rFonts w:ascii="Times New Roman" w:eastAsia="Times New Roman" w:hAnsi="Times New Roman"/>
          <w:bCs/>
          <w:i/>
          <w:iCs/>
          <w:sz w:val="28"/>
          <w:szCs w:val="28"/>
          <w:u w:val="single"/>
          <w:lang w:eastAsia="ru-RU"/>
        </w:rPr>
        <w:lastRenderedPageBreak/>
        <w:t>Основные задачи программы</w:t>
      </w:r>
    </w:p>
    <w:p w14:paraId="5AC448E7"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1. Создание в учреждении коррекционно-развивающей среды, обеспечивающей развитие компенсаторных механизмов личности ребенка с интеллектуальным недоразвитием.</w:t>
      </w:r>
    </w:p>
    <w:p w14:paraId="372DA2C1" w14:textId="77777777" w:rsidR="000D6DB5" w:rsidRPr="00F22369" w:rsidRDefault="000D6DB5" w:rsidP="00A060A7">
      <w:pPr>
        <w:numPr>
          <w:ilvl w:val="0"/>
          <w:numId w:val="23"/>
        </w:numPr>
        <w:tabs>
          <w:tab w:val="num" w:pos="426"/>
        </w:tabs>
        <w:suppressAutoHyphens/>
        <w:spacing w:after="0" w:line="360" w:lineRule="auto"/>
        <w:ind w:left="426" w:firstLine="567"/>
        <w:jc w:val="both"/>
        <w:rPr>
          <w:rFonts w:ascii="Times New Roman" w:hAnsi="Times New Roman"/>
          <w:sz w:val="28"/>
          <w:szCs w:val="28"/>
          <w:lang w:eastAsia="ar-SA"/>
        </w:rPr>
      </w:pPr>
      <w:r w:rsidRPr="00F22369">
        <w:rPr>
          <w:rFonts w:ascii="Times New Roman" w:hAnsi="Times New Roman"/>
          <w:sz w:val="28"/>
          <w:szCs w:val="28"/>
          <w:lang w:eastAsia="ar-SA"/>
        </w:rPr>
        <w:t>Выделение, осмысление и усвоение учащимися социально</w:t>
      </w:r>
    </w:p>
    <w:p w14:paraId="6CC9A1F9" w14:textId="77777777" w:rsidR="000D6DB5" w:rsidRPr="00F22369" w:rsidRDefault="000D6DB5" w:rsidP="00A060A7">
      <w:pPr>
        <w:tabs>
          <w:tab w:val="num" w:pos="426"/>
        </w:tabs>
        <w:suppressAutoHyphens/>
        <w:spacing w:after="0" w:line="360" w:lineRule="auto"/>
        <w:ind w:hanging="426"/>
        <w:jc w:val="both"/>
        <w:rPr>
          <w:rFonts w:ascii="Times New Roman" w:hAnsi="Times New Roman"/>
          <w:sz w:val="28"/>
          <w:szCs w:val="28"/>
          <w:lang w:eastAsia="ar-SA"/>
        </w:rPr>
      </w:pPr>
      <w:r w:rsidRPr="00F22369">
        <w:rPr>
          <w:rFonts w:ascii="Times New Roman" w:hAnsi="Times New Roman"/>
          <w:sz w:val="28"/>
          <w:szCs w:val="28"/>
          <w:lang w:eastAsia="ar-SA"/>
        </w:rPr>
        <w:t xml:space="preserve">           одобряемых норм и правил поведения в обществе.</w:t>
      </w:r>
    </w:p>
    <w:p w14:paraId="0E57C1D3" w14:textId="77777777" w:rsidR="000D6DB5" w:rsidRPr="00F22369" w:rsidRDefault="000D6DB5" w:rsidP="00A060A7">
      <w:pPr>
        <w:numPr>
          <w:ilvl w:val="0"/>
          <w:numId w:val="23"/>
        </w:numPr>
        <w:tabs>
          <w:tab w:val="num" w:pos="426"/>
        </w:tabs>
        <w:suppressAutoHyphens/>
        <w:spacing w:after="0" w:line="360" w:lineRule="auto"/>
        <w:ind w:left="426" w:firstLine="567"/>
        <w:jc w:val="both"/>
        <w:rPr>
          <w:rFonts w:ascii="Times New Roman" w:hAnsi="Times New Roman"/>
          <w:sz w:val="28"/>
          <w:szCs w:val="28"/>
          <w:lang w:eastAsia="ar-SA"/>
        </w:rPr>
      </w:pPr>
      <w:r w:rsidRPr="00F22369">
        <w:rPr>
          <w:rFonts w:ascii="Times New Roman" w:hAnsi="Times New Roman"/>
          <w:sz w:val="28"/>
          <w:szCs w:val="28"/>
          <w:lang w:eastAsia="ar-SA"/>
        </w:rPr>
        <w:t>Воспитание у учащихся качеств личности, позволяющих</w:t>
      </w:r>
    </w:p>
    <w:p w14:paraId="57B37293" w14:textId="77777777" w:rsidR="000D6DB5" w:rsidRPr="00F22369" w:rsidRDefault="000D6DB5" w:rsidP="00A060A7">
      <w:pPr>
        <w:tabs>
          <w:tab w:val="num" w:pos="426"/>
        </w:tabs>
        <w:suppressAutoHyphens/>
        <w:spacing w:after="0" w:line="360" w:lineRule="auto"/>
        <w:jc w:val="both"/>
        <w:rPr>
          <w:rFonts w:ascii="Times New Roman" w:hAnsi="Times New Roman"/>
          <w:sz w:val="28"/>
          <w:szCs w:val="28"/>
          <w:lang w:eastAsia="ar-SA"/>
        </w:rPr>
      </w:pPr>
      <w:r w:rsidRPr="00F22369">
        <w:rPr>
          <w:rFonts w:ascii="Times New Roman" w:hAnsi="Times New Roman"/>
          <w:sz w:val="28"/>
          <w:szCs w:val="28"/>
          <w:lang w:eastAsia="ar-SA"/>
        </w:rPr>
        <w:t xml:space="preserve">     осуществить их социальную адаптацию, реабилитацию и интеграцию.</w:t>
      </w:r>
    </w:p>
    <w:p w14:paraId="1A3F50B7" w14:textId="77777777" w:rsidR="000D6DB5" w:rsidRPr="00F22369" w:rsidRDefault="000D6DB5" w:rsidP="00E8630B">
      <w:pPr>
        <w:shd w:val="clear" w:color="auto" w:fill="FFFFFF"/>
        <w:suppressAutoHyphens/>
        <w:spacing w:after="0" w:line="360" w:lineRule="auto"/>
        <w:ind w:left="360" w:firstLine="567"/>
        <w:jc w:val="both"/>
        <w:rPr>
          <w:rFonts w:ascii="Times New Roman" w:hAnsi="Times New Roman"/>
          <w:i/>
          <w:sz w:val="28"/>
          <w:szCs w:val="28"/>
          <w:u w:val="single"/>
        </w:rPr>
      </w:pPr>
      <w:r w:rsidRPr="00F22369">
        <w:rPr>
          <w:rFonts w:ascii="Times New Roman" w:hAnsi="Times New Roman"/>
          <w:i/>
          <w:sz w:val="28"/>
          <w:szCs w:val="28"/>
          <w:u w:val="single"/>
        </w:rPr>
        <w:t xml:space="preserve">  Прогнозируемый результат:  </w:t>
      </w:r>
    </w:p>
    <w:p w14:paraId="0A0831C2" w14:textId="77777777" w:rsidR="000D6DB5" w:rsidRPr="00F22369" w:rsidRDefault="000D6DB5" w:rsidP="00A060A7">
      <w:pPr>
        <w:spacing w:after="0" w:line="360" w:lineRule="auto"/>
        <w:ind w:left="426" w:firstLine="567"/>
        <w:contextualSpacing/>
        <w:jc w:val="both"/>
        <w:rPr>
          <w:rFonts w:ascii="Times New Roman" w:hAnsi="Times New Roman"/>
          <w:sz w:val="28"/>
          <w:szCs w:val="28"/>
        </w:rPr>
      </w:pPr>
      <w:r w:rsidRPr="00F22369">
        <w:rPr>
          <w:rFonts w:ascii="Times New Roman" w:hAnsi="Times New Roman"/>
          <w:sz w:val="28"/>
          <w:szCs w:val="28"/>
        </w:rPr>
        <w:t>Сформированность  личностных качеств воспитанников, обеспечивающих им способность управлять своим поведением с опорой на социально одобряемые  стандарты и нормы.</w:t>
      </w:r>
    </w:p>
    <w:p w14:paraId="77699892" w14:textId="77777777" w:rsidR="000D6DB5" w:rsidRPr="00F22369" w:rsidRDefault="000D6DB5" w:rsidP="00A060A7">
      <w:pPr>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bCs/>
          <w:i/>
          <w:iCs/>
          <w:sz w:val="28"/>
          <w:szCs w:val="28"/>
          <w:u w:val="single"/>
          <w:lang w:eastAsia="ru-RU"/>
        </w:rPr>
        <w:t>Особенности программы:</w:t>
      </w:r>
    </w:p>
    <w:p w14:paraId="290F029D" w14:textId="77777777" w:rsidR="00E8630B" w:rsidRPr="00F22369" w:rsidRDefault="000D6DB5" w:rsidP="00E8630B">
      <w:pPr>
        <w:spacing w:after="0" w:line="360" w:lineRule="auto"/>
        <w:ind w:left="426" w:firstLine="567"/>
        <w:contextualSpacing/>
        <w:jc w:val="both"/>
        <w:rPr>
          <w:rFonts w:ascii="Times New Roman" w:hAnsi="Times New Roman"/>
          <w:sz w:val="28"/>
          <w:szCs w:val="28"/>
        </w:rPr>
      </w:pPr>
      <w:r w:rsidRPr="00F22369">
        <w:rPr>
          <w:rFonts w:ascii="Times New Roman" w:hAnsi="Times New Roman"/>
          <w:sz w:val="28"/>
          <w:szCs w:val="28"/>
        </w:rPr>
        <w:t>Программа предусматривает различные формы организации воспитанников в период пребывания в учебном учреждении: занятия, как специально организованную форму обучения; нерегламентированные виды деятельности детей; организацию свободного времени в течение дня; и сочетает в себе различные виды деятельности с учетом возрастных особенностей воспитанников.</w:t>
      </w:r>
    </w:p>
    <w:p w14:paraId="3FE41854" w14:textId="77777777" w:rsidR="000D6DB5" w:rsidRPr="00F22369" w:rsidRDefault="000D6DB5" w:rsidP="00E8630B">
      <w:pPr>
        <w:spacing w:after="0"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Для проведения коррекционных занятий с детьми предусмотренных программой  применяются следующие методы и приемы:</w:t>
      </w:r>
    </w:p>
    <w:p w14:paraId="2C861972"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небольшой объем даваемой учебной информации; </w:t>
      </w:r>
    </w:p>
    <w:p w14:paraId="2F8AF678"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доступность изложения в сочетании с достаточно крупной красочной наглядностью;</w:t>
      </w:r>
    </w:p>
    <w:p w14:paraId="011E1B16"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смена видов деятельности;</w:t>
      </w:r>
    </w:p>
    <w:p w14:paraId="7B01C506"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повторяемость программного материала;</w:t>
      </w:r>
    </w:p>
    <w:p w14:paraId="0DF07391"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перенос полученных знаний, способов действия из одной ситуации в другую;</w:t>
      </w:r>
    </w:p>
    <w:p w14:paraId="5C8E2E68" w14:textId="77777777" w:rsidR="000D6DB5" w:rsidRPr="00F22369" w:rsidRDefault="000D6DB5" w:rsidP="00A060A7">
      <w:pPr>
        <w:numPr>
          <w:ilvl w:val="0"/>
          <w:numId w:val="24"/>
        </w:numPr>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lastRenderedPageBreak/>
        <w:t>метод проб, практическое применение;</w:t>
      </w:r>
    </w:p>
    <w:p w14:paraId="5597367A" w14:textId="77777777" w:rsidR="000D6DB5" w:rsidRPr="00F22369" w:rsidRDefault="000D6DB5" w:rsidP="00A060A7">
      <w:pPr>
        <w:numPr>
          <w:ilvl w:val="0"/>
          <w:numId w:val="24"/>
        </w:numPr>
        <w:tabs>
          <w:tab w:val="left" w:pos="1418"/>
          <w:tab w:val="left" w:pos="1560"/>
        </w:tabs>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обучение с использованием натуральных материалов, объектов;</w:t>
      </w:r>
    </w:p>
    <w:p w14:paraId="2511D956" w14:textId="77777777" w:rsidR="000D6DB5" w:rsidRPr="00F22369" w:rsidRDefault="000D6DB5" w:rsidP="00A060A7">
      <w:pPr>
        <w:numPr>
          <w:ilvl w:val="0"/>
          <w:numId w:val="24"/>
        </w:numPr>
        <w:tabs>
          <w:tab w:val="left" w:pos="1418"/>
          <w:tab w:val="left" w:pos="1560"/>
        </w:tabs>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зрительная ориентировка;</w:t>
      </w:r>
    </w:p>
    <w:p w14:paraId="38CB8B1D" w14:textId="77777777" w:rsidR="000D6DB5" w:rsidRPr="00F22369" w:rsidRDefault="000D6DB5" w:rsidP="00A060A7">
      <w:pPr>
        <w:numPr>
          <w:ilvl w:val="0"/>
          <w:numId w:val="24"/>
        </w:numPr>
        <w:tabs>
          <w:tab w:val="left" w:pos="1418"/>
          <w:tab w:val="left" w:pos="1560"/>
        </w:tabs>
        <w:suppressAutoHyphens/>
        <w:spacing w:before="100" w:beforeAutospacing="1" w:after="100" w:afterAutospacing="1" w:line="360" w:lineRule="auto"/>
        <w:ind w:left="426" w:firstLine="567"/>
        <w:contextualSpacing/>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закрепление изученного материала в сюжетно-отобразительных или сюжетно-ролевых играх.</w:t>
      </w:r>
    </w:p>
    <w:p w14:paraId="73A4AD53" w14:textId="77777777" w:rsidR="000D6DB5" w:rsidRPr="00F22369" w:rsidRDefault="000D6DB5" w:rsidP="00A060A7">
      <w:pPr>
        <w:tabs>
          <w:tab w:val="left" w:pos="1418"/>
          <w:tab w:val="left" w:pos="1560"/>
        </w:tabs>
        <w:suppressAutoHyphens/>
        <w:spacing w:after="0" w:line="360" w:lineRule="auto"/>
        <w:ind w:left="426" w:firstLine="850"/>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 программе выделены три периода возрастной периодизации:</w:t>
      </w:r>
    </w:p>
    <w:p w14:paraId="0F9A4889" w14:textId="77777777" w:rsidR="000D6DB5" w:rsidRPr="00F22369" w:rsidRDefault="000D6DB5" w:rsidP="00A060A7">
      <w:pPr>
        <w:numPr>
          <w:ilvl w:val="0"/>
          <w:numId w:val="22"/>
        </w:numPr>
        <w:suppressAutoHyphens/>
        <w:spacing w:after="0" w:line="360" w:lineRule="auto"/>
        <w:ind w:firstLine="567"/>
        <w:contextualSpacing/>
        <w:jc w:val="both"/>
        <w:rPr>
          <w:rFonts w:ascii="Times New Roman" w:hAnsi="Times New Roman"/>
          <w:sz w:val="28"/>
          <w:szCs w:val="28"/>
        </w:rPr>
      </w:pPr>
      <w:r w:rsidRPr="00F22369">
        <w:rPr>
          <w:rFonts w:ascii="Times New Roman" w:hAnsi="Times New Roman"/>
          <w:sz w:val="28"/>
          <w:szCs w:val="28"/>
        </w:rPr>
        <w:t>младший школьный возраст – 7 – 10 лет;</w:t>
      </w:r>
    </w:p>
    <w:p w14:paraId="2CDD5B28" w14:textId="77777777" w:rsidR="000D6DB5" w:rsidRPr="00F22369" w:rsidRDefault="000D6DB5" w:rsidP="00A060A7">
      <w:pPr>
        <w:numPr>
          <w:ilvl w:val="0"/>
          <w:numId w:val="22"/>
        </w:numPr>
        <w:suppressAutoHyphens/>
        <w:spacing w:after="0" w:line="360" w:lineRule="auto"/>
        <w:ind w:firstLine="567"/>
        <w:contextualSpacing/>
        <w:jc w:val="both"/>
        <w:rPr>
          <w:rFonts w:ascii="Times New Roman" w:hAnsi="Times New Roman"/>
          <w:sz w:val="28"/>
          <w:szCs w:val="28"/>
        </w:rPr>
      </w:pPr>
      <w:r w:rsidRPr="00F22369">
        <w:rPr>
          <w:rFonts w:ascii="Times New Roman" w:hAnsi="Times New Roman"/>
          <w:sz w:val="28"/>
          <w:szCs w:val="28"/>
        </w:rPr>
        <w:t>средний школьный возраст – 11 – 14 лет;</w:t>
      </w:r>
    </w:p>
    <w:p w14:paraId="42FEC787" w14:textId="77777777" w:rsidR="000D6DB5" w:rsidRPr="00F22369" w:rsidRDefault="000D6DB5" w:rsidP="00A060A7">
      <w:pPr>
        <w:numPr>
          <w:ilvl w:val="0"/>
          <w:numId w:val="22"/>
        </w:numPr>
        <w:suppressAutoHyphens/>
        <w:spacing w:after="0" w:line="360" w:lineRule="auto"/>
        <w:ind w:firstLine="567"/>
        <w:contextualSpacing/>
        <w:jc w:val="both"/>
        <w:rPr>
          <w:rFonts w:ascii="Times New Roman" w:hAnsi="Times New Roman"/>
          <w:sz w:val="28"/>
          <w:szCs w:val="28"/>
        </w:rPr>
      </w:pPr>
      <w:r w:rsidRPr="00F22369">
        <w:rPr>
          <w:rFonts w:ascii="Times New Roman" w:hAnsi="Times New Roman"/>
          <w:sz w:val="28"/>
          <w:szCs w:val="28"/>
        </w:rPr>
        <w:t>подростковый возраст – 15 – 18 лет.</w:t>
      </w:r>
    </w:p>
    <w:p w14:paraId="43395026" w14:textId="77777777" w:rsidR="000D6DB5" w:rsidRPr="00F22369" w:rsidRDefault="000D6DB5" w:rsidP="00A060A7">
      <w:pPr>
        <w:suppressAutoHyphens/>
        <w:spacing w:after="0" w:line="360" w:lineRule="auto"/>
        <w:ind w:left="360" w:firstLine="567"/>
        <w:jc w:val="both"/>
        <w:rPr>
          <w:rFonts w:ascii="Times New Roman" w:hAnsi="Times New Roman"/>
          <w:sz w:val="28"/>
          <w:szCs w:val="28"/>
          <w:lang w:eastAsia="ar-SA"/>
        </w:rPr>
      </w:pPr>
      <w:r w:rsidRPr="00F22369">
        <w:rPr>
          <w:rFonts w:ascii="Times New Roman" w:hAnsi="Times New Roman"/>
          <w:sz w:val="28"/>
          <w:szCs w:val="28"/>
          <w:lang w:eastAsia="ar-SA"/>
        </w:rPr>
        <w:t>Воспитательный процесс выстраивается как логическое восхождение от возраста к возрасту, каждый новый шаг – ступенька вверх в духовном, физическом и социальном становлении.</w:t>
      </w:r>
    </w:p>
    <w:p w14:paraId="08C48DEF" w14:textId="77777777" w:rsidR="000D6DB5" w:rsidRPr="00F22369" w:rsidRDefault="000D6DB5" w:rsidP="00A060A7">
      <w:pPr>
        <w:suppressAutoHyphens/>
        <w:spacing w:after="0" w:line="360" w:lineRule="auto"/>
        <w:ind w:left="360" w:firstLine="360"/>
        <w:jc w:val="center"/>
        <w:rPr>
          <w:rFonts w:ascii="Times New Roman" w:hAnsi="Times New Roman"/>
          <w:b/>
          <w:sz w:val="28"/>
          <w:szCs w:val="28"/>
          <w:lang w:eastAsia="ar-SA"/>
        </w:rPr>
      </w:pPr>
      <w:r w:rsidRPr="00F22369">
        <w:rPr>
          <w:rFonts w:ascii="Times New Roman" w:hAnsi="Times New Roman"/>
          <w:b/>
          <w:sz w:val="28"/>
          <w:szCs w:val="28"/>
          <w:lang w:eastAsia="ar-SA"/>
        </w:rPr>
        <w:t>Содержание программы</w:t>
      </w:r>
    </w:p>
    <w:p w14:paraId="7785D247" w14:textId="77777777" w:rsidR="000D6DB5" w:rsidRPr="00F22369" w:rsidRDefault="000D6DB5" w:rsidP="00E8630B">
      <w:pPr>
        <w:suppressAutoHyphens/>
        <w:spacing w:after="0" w:line="240" w:lineRule="auto"/>
        <w:ind w:left="360" w:firstLine="360"/>
        <w:jc w:val="right"/>
        <w:rPr>
          <w:rFonts w:ascii="Times New Roman" w:hAnsi="Times New Roman"/>
          <w:i/>
          <w:sz w:val="28"/>
          <w:szCs w:val="28"/>
          <w:lang w:eastAsia="ar-SA"/>
        </w:rPr>
      </w:pPr>
      <w:r w:rsidRPr="00F22369">
        <w:rPr>
          <w:rFonts w:ascii="Times New Roman" w:hAnsi="Times New Roman"/>
          <w:i/>
          <w:sz w:val="28"/>
          <w:szCs w:val="28"/>
          <w:lang w:eastAsia="ar-SA"/>
        </w:rPr>
        <w:t>Раздел 1</w:t>
      </w:r>
    </w:p>
    <w:p w14:paraId="63E0E06E" w14:textId="77777777" w:rsidR="000D6DB5" w:rsidRPr="00F22369" w:rsidRDefault="000D6DB5" w:rsidP="00E8630B">
      <w:pPr>
        <w:suppressAutoHyphens/>
        <w:spacing w:after="0" w:line="240" w:lineRule="auto"/>
        <w:ind w:left="360" w:hanging="218"/>
        <w:jc w:val="center"/>
        <w:rPr>
          <w:rFonts w:ascii="Times New Roman" w:hAnsi="Times New Roman"/>
          <w:i/>
          <w:sz w:val="28"/>
          <w:szCs w:val="28"/>
          <w:lang w:eastAsia="ar-SA"/>
        </w:rPr>
      </w:pPr>
      <w:r w:rsidRPr="00F22369">
        <w:rPr>
          <w:rFonts w:ascii="Times New Roman" w:hAnsi="Times New Roman"/>
          <w:i/>
          <w:sz w:val="28"/>
          <w:szCs w:val="28"/>
          <w:lang w:eastAsia="ar-SA"/>
        </w:rPr>
        <w:t>Кто я?</w:t>
      </w:r>
    </w:p>
    <w:p w14:paraId="450ED8DE" w14:textId="77777777" w:rsidR="000D6DB5" w:rsidRPr="00F22369" w:rsidRDefault="000D6DB5" w:rsidP="00E8630B">
      <w:pPr>
        <w:suppressAutoHyphens/>
        <w:spacing w:after="0" w:line="240" w:lineRule="auto"/>
        <w:ind w:left="360" w:hanging="218"/>
        <w:jc w:val="center"/>
        <w:rPr>
          <w:rFonts w:ascii="Times New Roman" w:hAnsi="Times New Roman"/>
          <w:i/>
          <w:sz w:val="28"/>
          <w:szCs w:val="28"/>
          <w:lang w:eastAsia="ar-SA"/>
        </w:rPr>
      </w:pPr>
      <w:r w:rsidRPr="00F22369">
        <w:rPr>
          <w:rFonts w:ascii="Times New Roman" w:hAnsi="Times New Roman"/>
          <w:i/>
          <w:sz w:val="28"/>
          <w:szCs w:val="28"/>
          <w:lang w:eastAsia="ar-SA"/>
        </w:rPr>
        <w:t xml:space="preserve">                       Нормы полоролевого поведения человека                   современной культуры</w:t>
      </w:r>
    </w:p>
    <w:p w14:paraId="65A28E9E" w14:textId="77777777" w:rsidR="000D6DB5" w:rsidRPr="00F22369" w:rsidRDefault="000D6DB5" w:rsidP="00E8630B">
      <w:pPr>
        <w:suppressAutoHyphens/>
        <w:spacing w:after="0" w:line="240" w:lineRule="auto"/>
        <w:ind w:firstLine="142"/>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284638AA" w14:textId="77777777" w:rsidR="000D6DB5" w:rsidRPr="00F22369" w:rsidRDefault="000D6DB5" w:rsidP="00E8630B">
      <w:pPr>
        <w:suppressAutoHyphens/>
        <w:spacing w:after="0" w:line="240" w:lineRule="auto"/>
        <w:ind w:left="1701" w:hanging="1417"/>
        <w:jc w:val="both"/>
        <w:rPr>
          <w:rFonts w:ascii="Times New Roman" w:hAnsi="Times New Roman"/>
          <w:sz w:val="28"/>
          <w:szCs w:val="28"/>
          <w:lang w:eastAsia="ar-SA"/>
        </w:rPr>
      </w:pPr>
      <w:r w:rsidRPr="00F22369">
        <w:rPr>
          <w:rFonts w:ascii="Times New Roman" w:hAnsi="Times New Roman"/>
          <w:i/>
          <w:sz w:val="28"/>
          <w:szCs w:val="28"/>
          <w:lang w:eastAsia="ar-SA"/>
        </w:rPr>
        <w:t>7 – 10 лет</w:t>
      </w:r>
      <w:r w:rsidRPr="00F22369">
        <w:rPr>
          <w:rFonts w:ascii="Times New Roman" w:hAnsi="Times New Roman"/>
          <w:sz w:val="28"/>
          <w:szCs w:val="28"/>
          <w:lang w:eastAsia="ar-SA"/>
        </w:rPr>
        <w:t>Знать свое имя, фамилию, братьев, сестер, других родственников; возраст, пол, части тела, функции организма. Кто я есть и кем я буду (мужчина, женщина); индивидуальность человека как своеобразие отношений с миро; умение принять другого как данность.</w:t>
      </w:r>
    </w:p>
    <w:p w14:paraId="28F88F80" w14:textId="77777777" w:rsidR="000D6DB5" w:rsidRPr="00F22369" w:rsidRDefault="000D6DB5" w:rsidP="00E8630B">
      <w:pPr>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Возрастные этапы; взрослость и ее признаки. Изменения в организме в связи с началом полового созревания. Родословная, корни семьи. Отличительная роль мужчины и женщины в обществе.</w:t>
      </w:r>
    </w:p>
    <w:p w14:paraId="62A5EEC0"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 xml:space="preserve"> Семейные роли человека: мать, отец, бабушку, дедушка и др. Значение каждого члена семьи для ее благополучия. Любовь, как основа семейной жизни. Роль семьи в жизни человека. Нравственные основы взаимоотношений юношей и девушек. Женственность и мужественность.</w:t>
      </w:r>
    </w:p>
    <w:p w14:paraId="12C5200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2F69A18D"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2</w:t>
      </w:r>
    </w:p>
    <w:p w14:paraId="02677A3D"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 xml:space="preserve">              Гигиена, как условие сохранения здоровья и жизни</w:t>
      </w:r>
    </w:p>
    <w:p w14:paraId="56C92BBC"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7E9FA044"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lastRenderedPageBreak/>
        <w:t>7 – 10 лет</w:t>
      </w:r>
      <w:r w:rsidRPr="00F22369">
        <w:rPr>
          <w:rFonts w:ascii="Times New Roman" w:hAnsi="Times New Roman"/>
          <w:sz w:val="28"/>
          <w:szCs w:val="28"/>
          <w:lang w:eastAsia="ar-SA"/>
        </w:rPr>
        <w:t xml:space="preserve">    Ежедневный уход за телом: утренний и вечерний туалет, уход за волосами, руками, лицом в течение дня. Зеркало как гигиенический помощник. Закаливание организма, занятия физической культурой, спортом.  Режим дня. Соблюдение правил самоконтроля за правильной осанкой, походкой, позой. Аккуратность и чистота одежды и обуви; уход за ними.</w:t>
      </w:r>
    </w:p>
    <w:p w14:paraId="4CD440CC"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Личная гигиена подростка. Закаливание организма, занятия спортом. Основные сведения об инфекционных заболеваниях и их профилактике. Курение и алкоголизм, их влияние на организм человека.</w:t>
      </w:r>
    </w:p>
    <w:p w14:paraId="05C6A1C3"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Гигиена юноши, девушки. Правила ухода за кожей лица. Формирование индивидуального внешнего вида. Основы макияжа. Правила самоуправления организмом. Принципы и нормы здорового образа жизни юноши и девушки, медицинские и социальные последствия их не соблюдения. Влияния состояния здоровья на выбор профессии и формирование семьи.</w:t>
      </w:r>
    </w:p>
    <w:p w14:paraId="30386C8A"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p>
    <w:p w14:paraId="7FA8B488"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3</w:t>
      </w:r>
    </w:p>
    <w:p w14:paraId="0622D3C6"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 xml:space="preserve">              Этические нормы жизни, как регулятор поведения людей</w:t>
      </w:r>
    </w:p>
    <w:p w14:paraId="01230AE8"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38660DB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7 – 10 лет</w:t>
      </w:r>
      <w:r w:rsidRPr="00F22369">
        <w:rPr>
          <w:rFonts w:ascii="Times New Roman" w:hAnsi="Times New Roman"/>
          <w:sz w:val="28"/>
          <w:szCs w:val="28"/>
          <w:lang w:eastAsia="ar-SA"/>
        </w:rPr>
        <w:t xml:space="preserve">    поведение в столовой (эстетика приема пищи, уборка посуды), в актовом зале, в общественных местах (выставка, концерт, парк, магазин, поликлиника и др.). Поведение в школе, бережное отношение к имуществу. Расширение сведений о формах обращения к старшим, сверстникам, незнакомым людям. Общие сведения о различных этикетных ситуациях (поздравления, пожелания, просьбы, умение сопереживать, спорить). Освоение товарищеских норм отношений (забота о друге, взаимопомощь, сочувствие). Манеры поведения.</w:t>
      </w:r>
    </w:p>
    <w:p w14:paraId="3E282DF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 xml:space="preserve">  Поведение в общественных местах. Поведение в гостях; визиты с различной целью (к больному, в семью одноклассника…). Культура речи при общении по телефону; речевой этикет, как форма отношения к человеку; формирование привычки ориентироваться на другого. Знакомство, товарищество, дружба. Человек в группе: выбор группы, учебные группы, группы по интересам, группы подавления. Вербальные и невербальные этикетные знаки (жест, мимика, тон, поза, походка, взгляд…)</w:t>
      </w:r>
    </w:p>
    <w:p w14:paraId="26787343"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15 – 18 лет</w:t>
      </w:r>
      <w:r w:rsidRPr="00F22369">
        <w:rPr>
          <w:rFonts w:ascii="Times New Roman" w:hAnsi="Times New Roman"/>
          <w:sz w:val="28"/>
          <w:szCs w:val="28"/>
          <w:lang w:eastAsia="ar-SA"/>
        </w:rPr>
        <w:t xml:space="preserve">   Поведение в общественных местах (кафе, вечере танцев, гостиница, вокзал…) и транспорте. Культура речи. Этикетные ситуации (знакомства, обращения, привлечения </w:t>
      </w:r>
      <w:r w:rsidRPr="00F22369">
        <w:rPr>
          <w:rFonts w:ascii="Times New Roman" w:hAnsi="Times New Roman"/>
          <w:sz w:val="28"/>
          <w:szCs w:val="28"/>
          <w:lang w:eastAsia="ar-SA"/>
        </w:rPr>
        <w:lastRenderedPageBreak/>
        <w:t>внимания). Особенности поведения человека в различных сферах жизни и при разных социальных ролях. Умение сохранить свое «я». Совершенствование манеры поведения.</w:t>
      </w:r>
    </w:p>
    <w:p w14:paraId="75EAA7F4"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4</w:t>
      </w:r>
    </w:p>
    <w:p w14:paraId="463A3AF2"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Общение с детьми и взрослыми</w:t>
      </w:r>
    </w:p>
    <w:p w14:paraId="42F420C4"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2A99EAA7"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7 – 10 лет</w:t>
      </w:r>
      <w:r w:rsidRPr="00F22369">
        <w:rPr>
          <w:rFonts w:ascii="Times New Roman" w:hAnsi="Times New Roman"/>
          <w:sz w:val="28"/>
          <w:szCs w:val="28"/>
          <w:lang w:eastAsia="ar-SA"/>
        </w:rPr>
        <w:t xml:space="preserve">     Привычка быть приветливым, доброжелательным. Навыки общения с младшими, сверстниками, взрослыми. Оценивать свои поступки. Иметь свое отношение к поступкам сверстников.</w:t>
      </w:r>
    </w:p>
    <w:p w14:paraId="6DCBCE46"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11 – 14 лет.</w:t>
      </w:r>
      <w:r w:rsidRPr="00F22369">
        <w:rPr>
          <w:rFonts w:ascii="Times New Roman" w:hAnsi="Times New Roman"/>
          <w:sz w:val="28"/>
          <w:szCs w:val="28"/>
          <w:lang w:eastAsia="ar-SA"/>
        </w:rPr>
        <w:t xml:space="preserve">  Отношение к близким, незнакомым людям. Развитие коммуникативных качеств, в процессе специально организованной деятельности. Терпимость по отношению к другим. Формирование и развитие интимно – личностной сферы общения.</w:t>
      </w:r>
    </w:p>
    <w:p w14:paraId="3EB549D1"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15 – 18 лет</w:t>
      </w:r>
      <w:r w:rsidRPr="00F22369">
        <w:rPr>
          <w:rFonts w:ascii="Times New Roman" w:hAnsi="Times New Roman"/>
          <w:sz w:val="28"/>
          <w:szCs w:val="28"/>
          <w:lang w:eastAsia="ar-SA"/>
        </w:rPr>
        <w:t xml:space="preserve">   Открытость и доброжелательность в союзе со сдержанностью и корректностью поведения. Отношение к неприятностям, невзгодам, горю и страданию. Виды общения (деловое, свободное, игровое, праздничное, во время отдыха, и т.д.).умение использовать различные виды общения. Умение избегать конфликта. Формирование интимно – личностных отношений (дружба, увлеченность, любовь).</w:t>
      </w:r>
    </w:p>
    <w:p w14:paraId="4BDDB077"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p>
    <w:p w14:paraId="12C7A165"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5</w:t>
      </w:r>
    </w:p>
    <w:p w14:paraId="0F876335"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Природный мир вокруг нас.</w:t>
      </w:r>
    </w:p>
    <w:p w14:paraId="57F58E9E"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Человек, как часть природы. Экологическая культура</w:t>
      </w:r>
    </w:p>
    <w:p w14:paraId="026D1D3E"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2F077ED5"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Общение человека с природой: умение видеть и слышать природу, учиться воспринимать природу как часть себя, умение беречь и создавать красоту природы. Уважение эстетических вкусов другого человека. Правила поведения в природе.</w:t>
      </w:r>
    </w:p>
    <w:p w14:paraId="4D998AC5"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11 – 14 лет</w:t>
      </w:r>
      <w:r w:rsidRPr="00F22369">
        <w:rPr>
          <w:rFonts w:ascii="Times New Roman" w:hAnsi="Times New Roman"/>
          <w:sz w:val="28"/>
          <w:szCs w:val="28"/>
          <w:lang w:eastAsia="ar-SA"/>
        </w:rPr>
        <w:t>.   Краеведение. Фауна и флора места, где живет ребенок.</w:t>
      </w:r>
    </w:p>
    <w:p w14:paraId="166D8CCC"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Общение человека с природой. Бережное отношение к «природе рядом». Неживая природа в культуре и жизни. Краеведение.</w:t>
      </w:r>
    </w:p>
    <w:p w14:paraId="03BF30CD" w14:textId="77777777" w:rsidR="000D6DB5" w:rsidRPr="00F22369" w:rsidRDefault="000D6DB5" w:rsidP="00E8630B">
      <w:pPr>
        <w:tabs>
          <w:tab w:val="left" w:pos="1701"/>
        </w:tabs>
        <w:suppressAutoHyphens/>
        <w:spacing w:after="0" w:line="240" w:lineRule="auto"/>
        <w:jc w:val="right"/>
        <w:rPr>
          <w:rFonts w:ascii="Times New Roman" w:hAnsi="Times New Roman"/>
          <w:i/>
          <w:sz w:val="28"/>
          <w:szCs w:val="28"/>
          <w:lang w:eastAsia="ar-SA"/>
        </w:rPr>
      </w:pPr>
      <w:r w:rsidRPr="00F22369">
        <w:rPr>
          <w:rFonts w:ascii="Times New Roman" w:hAnsi="Times New Roman"/>
          <w:i/>
          <w:sz w:val="28"/>
          <w:szCs w:val="28"/>
          <w:lang w:eastAsia="ar-SA"/>
        </w:rPr>
        <w:t xml:space="preserve">Раздел 6 </w:t>
      </w:r>
    </w:p>
    <w:p w14:paraId="58BFCEE9"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 xml:space="preserve">            Отечество (Родина), место, где человек родился и живет</w:t>
      </w:r>
    </w:p>
    <w:p w14:paraId="5171A173"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0F4BACB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Содержание понятия Родины: (люди, язык, традиции, история, привычки, природа, мировоззрение).</w:t>
      </w:r>
    </w:p>
    <w:p w14:paraId="652CDC10"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знание Родины, ее людей, историю. Гордость за Родину.</w:t>
      </w:r>
    </w:p>
    <w:p w14:paraId="050342E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lastRenderedPageBreak/>
        <w:t>15 – 18 лет</w:t>
      </w:r>
      <w:r w:rsidRPr="00F22369">
        <w:rPr>
          <w:rFonts w:ascii="Times New Roman" w:hAnsi="Times New Roman"/>
          <w:sz w:val="28"/>
          <w:szCs w:val="28"/>
          <w:lang w:eastAsia="ar-SA"/>
        </w:rPr>
        <w:t xml:space="preserve">   Человек, как патриот своей Родины. Труд на благо Родины. Сопереживание успехам и неуспехам Отечества.</w:t>
      </w:r>
    </w:p>
    <w:p w14:paraId="69298F3F"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7A695819"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p>
    <w:p w14:paraId="3665ACB8"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p>
    <w:p w14:paraId="759FEF93"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p>
    <w:p w14:paraId="13B6C75A"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7</w:t>
      </w:r>
    </w:p>
    <w:p w14:paraId="660A7F5D"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Правовые нормы жизни</w:t>
      </w:r>
    </w:p>
    <w:p w14:paraId="3BC5116A"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1239E84D"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 xml:space="preserve">Права и обязанности воспитанников. Государство по отношению к другому человеку ( контроль, забота, поощрение, наказание, принуждение). </w:t>
      </w:r>
    </w:p>
    <w:p w14:paraId="52918ED0"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Конституция России. Экономические, социальные и культурные права человека.</w:t>
      </w:r>
    </w:p>
    <w:p w14:paraId="3520AE4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Система правоохранительных органов. Уголовное право. Преступление. Правовая культура – важнейший элемент общей культуры человека.</w:t>
      </w:r>
    </w:p>
    <w:p w14:paraId="41CAEF80"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 xml:space="preserve"> Раздел 8</w:t>
      </w:r>
    </w:p>
    <w:p w14:paraId="2152D832"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 xml:space="preserve">          Культура взаимодействия со средой проживания</w:t>
      </w:r>
    </w:p>
    <w:p w14:paraId="023CAFB7"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6D2D9FC6"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Твое рабочее место. Правила подготовки мест для учебной, трудовой, досугово – игровой деятельности и отдыха.</w:t>
      </w:r>
    </w:p>
    <w:p w14:paraId="0A5753CA"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Культура взаимодействия со средой проживания. Культура устройства рабочего места (освещение, расположение предметов личного пользования, школьных принадлежностей).</w:t>
      </w:r>
    </w:p>
    <w:p w14:paraId="5336234E"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Участие в планировании, оформлении интерьера места проживания и деятельности.</w:t>
      </w:r>
    </w:p>
    <w:p w14:paraId="5EF546A5" w14:textId="77777777" w:rsidR="000D6DB5" w:rsidRPr="00F22369" w:rsidRDefault="000D6DB5" w:rsidP="00E8630B">
      <w:pPr>
        <w:tabs>
          <w:tab w:val="left" w:pos="1701"/>
        </w:tabs>
        <w:suppressAutoHyphens/>
        <w:spacing w:after="0" w:line="240" w:lineRule="auto"/>
        <w:jc w:val="both"/>
        <w:rPr>
          <w:rFonts w:ascii="Times New Roman" w:hAnsi="Times New Roman"/>
          <w:i/>
          <w:sz w:val="28"/>
          <w:szCs w:val="28"/>
          <w:lang w:eastAsia="ar-SA"/>
        </w:rPr>
      </w:pPr>
    </w:p>
    <w:p w14:paraId="02A40395"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9</w:t>
      </w:r>
    </w:p>
    <w:p w14:paraId="692A2439"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Формирование умений и навыков труда</w:t>
      </w:r>
    </w:p>
    <w:p w14:paraId="10BC884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2BC52061"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7 – 10 лет</w:t>
      </w:r>
      <w:r w:rsidRPr="00F22369">
        <w:rPr>
          <w:rFonts w:ascii="Times New Roman" w:hAnsi="Times New Roman"/>
          <w:sz w:val="28"/>
          <w:szCs w:val="28"/>
          <w:lang w:eastAsia="ar-SA"/>
        </w:rPr>
        <w:t>Уметь играть в интеллектуальные, подвижные игры. Знать и уметь пользоваться утюгом, бытовой техникой. Правила стирки, правила сервировки стола. Использование столовых приборов по назначению. Уметь готовить несложные блюда (салаты…). Делать своими руками: аппликации, мягкие игрушки, штопать и д.р. Работать: простейшими инструментами, на ручной швейной машинке.</w:t>
      </w:r>
    </w:p>
    <w:p w14:paraId="4477E42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11 – 14 лет.   У</w:t>
      </w:r>
      <w:r w:rsidRPr="00F22369">
        <w:rPr>
          <w:rFonts w:ascii="Times New Roman" w:hAnsi="Times New Roman"/>
          <w:sz w:val="28"/>
          <w:szCs w:val="28"/>
          <w:lang w:eastAsia="ar-SA"/>
        </w:rPr>
        <w:t xml:space="preserve">меть играть в интеллектуальные, подвижные, спортивные игры. Знать и уметь пользоваться бытовой техникой, телефоном, магнитофоном. Принимать участие в приготовлении праздничного стола, вечернего чаепития и т.д. Уметь готовить: супы, молочные блюда, блины, оладьи, </w:t>
      </w:r>
      <w:r w:rsidRPr="00F22369">
        <w:rPr>
          <w:rFonts w:ascii="Times New Roman" w:hAnsi="Times New Roman"/>
          <w:sz w:val="28"/>
          <w:szCs w:val="28"/>
          <w:lang w:eastAsia="ar-SA"/>
        </w:rPr>
        <w:lastRenderedPageBreak/>
        <w:t>запеканки. Делать своими руками: изделия из дерева, игрушки для малышей, ремонт одежды.</w:t>
      </w:r>
    </w:p>
    <w:p w14:paraId="4677BD5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уметь пользоваться бытовой техникой, фотоаппаратом. Принимать участие в консервировании овощей, фруктов, ягод. Уметь готовить: мясные, рыбные блюда, кондитерские изделия. Делать своими руками: простейшие ремонтные работы техники, жилища, шить и вязать для себя.</w:t>
      </w:r>
    </w:p>
    <w:p w14:paraId="7AA7E6BB"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164B8740"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10</w:t>
      </w:r>
    </w:p>
    <w:p w14:paraId="6A906AB4"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 xml:space="preserve">                Правила ухода за жилым помещением, растениями, животными. </w:t>
      </w:r>
    </w:p>
    <w:p w14:paraId="415A6E08"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453BFF4C"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Уборка жилого помещения, средства по уходу за жилищем. Выращивание комнатных растений. Уход за посадками, подкормка растениями, выращивание рассады. Участие в других сельскохозяйственных работах. Уход за домашними животными, заготовка кормов.</w:t>
      </w:r>
    </w:p>
    <w:p w14:paraId="29BDF10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Уход за мебелью, подготовка жилища к зиме: утепление окон. Работа в саду, на огороде. Уборка урожая, участие в других сельскохозяйственных работах. Уход за животными находящимися в живом уголке, заготовка кормов.</w:t>
      </w:r>
    </w:p>
    <w:p w14:paraId="76D3B0DD"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Уход за ванной, раковиной, унитазом; правила использования моющих средств; периодичность уборки кухни; создание интерьера, участие в ремонте. Работа в саду, на огороде. Уборка урожая, участие в других сельскохозяйственных работах. Уход за животными , заготовка кормов.</w:t>
      </w:r>
    </w:p>
    <w:p w14:paraId="32351801"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Раздел 11</w:t>
      </w:r>
    </w:p>
    <w:p w14:paraId="39E6B2CF"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Знакомство с профессией</w:t>
      </w:r>
    </w:p>
    <w:p w14:paraId="62667DDF"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10F7C994"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Знакомство с профессией: (шофера, продавца, врача, воспитателя, почтальона, строителя и т.д.) чествование взрослых в день их профессионального праздника. Профориентационное краеведение.</w:t>
      </w:r>
    </w:p>
    <w:p w14:paraId="0CFCE605"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Знакомство с работой пищевой промышленности, транспорта, связи, сельскохозяйственными предприятиями; учреждениями начального профессионального образования.</w:t>
      </w:r>
    </w:p>
    <w:p w14:paraId="5D110A95"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Знакомство с работой предприятий коммунального хозяйства; медицинскими учреждениями; учреждениями высшего профессионального образования.</w:t>
      </w:r>
    </w:p>
    <w:p w14:paraId="71CFDBE1" w14:textId="77777777" w:rsidR="000D6DB5" w:rsidRPr="00F22369" w:rsidRDefault="000D6DB5" w:rsidP="00E8630B">
      <w:pPr>
        <w:tabs>
          <w:tab w:val="left" w:pos="1701"/>
        </w:tabs>
        <w:suppressAutoHyphens/>
        <w:spacing w:after="0" w:line="240" w:lineRule="auto"/>
        <w:rPr>
          <w:rFonts w:ascii="Times New Roman" w:hAnsi="Times New Roman"/>
          <w:i/>
          <w:sz w:val="28"/>
          <w:szCs w:val="28"/>
          <w:lang w:eastAsia="ar-SA"/>
        </w:rPr>
      </w:pPr>
    </w:p>
    <w:p w14:paraId="4E333A34" w14:textId="77777777" w:rsidR="000D6DB5" w:rsidRPr="00F22369" w:rsidRDefault="000D6DB5" w:rsidP="00E8630B">
      <w:pPr>
        <w:tabs>
          <w:tab w:val="left" w:pos="1701"/>
        </w:tabs>
        <w:suppressAutoHyphens/>
        <w:spacing w:after="0" w:line="240" w:lineRule="auto"/>
        <w:jc w:val="right"/>
        <w:rPr>
          <w:rFonts w:ascii="Times New Roman" w:hAnsi="Times New Roman"/>
          <w:i/>
          <w:sz w:val="28"/>
          <w:szCs w:val="28"/>
          <w:lang w:eastAsia="ar-SA"/>
        </w:rPr>
      </w:pPr>
    </w:p>
    <w:p w14:paraId="1E4CB349" w14:textId="77777777" w:rsidR="000D6DB5" w:rsidRPr="00F22369" w:rsidRDefault="000D6DB5" w:rsidP="00E8630B">
      <w:pPr>
        <w:tabs>
          <w:tab w:val="left" w:pos="1701"/>
        </w:tabs>
        <w:suppressAutoHyphens/>
        <w:spacing w:after="0" w:line="240" w:lineRule="auto"/>
        <w:jc w:val="right"/>
        <w:rPr>
          <w:rFonts w:ascii="Times New Roman" w:hAnsi="Times New Roman"/>
          <w:i/>
          <w:sz w:val="28"/>
          <w:szCs w:val="28"/>
          <w:lang w:eastAsia="ar-SA"/>
        </w:rPr>
      </w:pPr>
      <w:r w:rsidRPr="00F22369">
        <w:rPr>
          <w:rFonts w:ascii="Times New Roman" w:hAnsi="Times New Roman"/>
          <w:i/>
          <w:sz w:val="28"/>
          <w:szCs w:val="28"/>
          <w:lang w:eastAsia="ar-SA"/>
        </w:rPr>
        <w:t xml:space="preserve"> Раздел 12</w:t>
      </w:r>
    </w:p>
    <w:p w14:paraId="7F86BB8D"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Экономика и ее роль в жизни человека.</w:t>
      </w:r>
    </w:p>
    <w:p w14:paraId="6ED60DBA"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lastRenderedPageBreak/>
        <w:t>Финансово – денежные нормативы жизни</w:t>
      </w:r>
    </w:p>
    <w:p w14:paraId="24D97C01"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4676E756"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Первоначальное знакомство о формах собственности. По поручению взрослых самостоятельно делать покупки. Знать соотношение «деньги – труд» и способы зарабатывать деньги. Попрошайничество, как низкий способ приобретения денег. Воровство, как преступный способ добывания денег. Финансовая чистоплотность человека.</w:t>
      </w:r>
    </w:p>
    <w:p w14:paraId="5A95B831"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11 – 14 лет   </w:t>
      </w:r>
      <w:r w:rsidRPr="00F22369">
        <w:rPr>
          <w:rFonts w:ascii="Times New Roman" w:hAnsi="Times New Roman"/>
          <w:sz w:val="28"/>
          <w:szCs w:val="28"/>
          <w:lang w:eastAsia="ar-SA"/>
        </w:rPr>
        <w:t>Труд в домашнем хозяйстве. Эффективность ведения домашнего хозяйства. Свой сад, огород, подсобное хозяйство, как экономические объекты. Источники денежных доходов в семье. От чего зависит экономическое благосостояние семьи.</w:t>
      </w:r>
    </w:p>
    <w:p w14:paraId="3CC8037F"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15 – 18 лет   </w:t>
      </w:r>
      <w:r w:rsidRPr="00F22369">
        <w:rPr>
          <w:rFonts w:ascii="Times New Roman" w:hAnsi="Times New Roman"/>
          <w:sz w:val="28"/>
          <w:szCs w:val="28"/>
          <w:lang w:eastAsia="ar-SA"/>
        </w:rPr>
        <w:t>Бюджет, доход, расход семьи. Планирование расходов. Анализ ежедневных расходов. Экономия средств. Распределение денег на определенный период времени (день, неделю, месяц).</w:t>
      </w:r>
    </w:p>
    <w:p w14:paraId="603AF4DA" w14:textId="77777777" w:rsidR="000D6DB5" w:rsidRPr="00F22369" w:rsidRDefault="000D6DB5" w:rsidP="00E8630B">
      <w:pPr>
        <w:tabs>
          <w:tab w:val="left" w:pos="1701"/>
        </w:tabs>
        <w:suppressAutoHyphens/>
        <w:spacing w:after="0" w:line="240" w:lineRule="auto"/>
        <w:jc w:val="both"/>
        <w:rPr>
          <w:rFonts w:ascii="Times New Roman" w:hAnsi="Times New Roman"/>
          <w:i/>
          <w:sz w:val="28"/>
          <w:szCs w:val="28"/>
          <w:lang w:eastAsia="ar-SA"/>
        </w:rPr>
      </w:pPr>
    </w:p>
    <w:p w14:paraId="50D0479B" w14:textId="77777777" w:rsidR="000D6DB5" w:rsidRPr="00F22369" w:rsidRDefault="000D6DB5" w:rsidP="00E8630B">
      <w:pPr>
        <w:tabs>
          <w:tab w:val="left" w:pos="1701"/>
        </w:tabs>
        <w:suppressAutoHyphens/>
        <w:spacing w:after="0" w:line="240" w:lineRule="auto"/>
        <w:ind w:left="1701" w:hanging="1559"/>
        <w:jc w:val="right"/>
        <w:rPr>
          <w:rFonts w:ascii="Times New Roman" w:hAnsi="Times New Roman"/>
          <w:i/>
          <w:sz w:val="28"/>
          <w:szCs w:val="28"/>
          <w:lang w:eastAsia="ar-SA"/>
        </w:rPr>
      </w:pPr>
      <w:r w:rsidRPr="00F22369">
        <w:rPr>
          <w:rFonts w:ascii="Times New Roman" w:hAnsi="Times New Roman"/>
          <w:i/>
          <w:sz w:val="28"/>
          <w:szCs w:val="28"/>
          <w:lang w:eastAsia="ar-SA"/>
        </w:rPr>
        <w:t xml:space="preserve">Раздел 13 </w:t>
      </w:r>
    </w:p>
    <w:p w14:paraId="6157DB2D" w14:textId="77777777" w:rsidR="000D6DB5" w:rsidRPr="00F22369" w:rsidRDefault="000D6DB5" w:rsidP="00E8630B">
      <w:pPr>
        <w:tabs>
          <w:tab w:val="left" w:pos="1701"/>
        </w:tabs>
        <w:suppressAutoHyphens/>
        <w:spacing w:after="0" w:line="240" w:lineRule="auto"/>
        <w:ind w:left="1701" w:hanging="1559"/>
        <w:jc w:val="center"/>
        <w:rPr>
          <w:rFonts w:ascii="Times New Roman" w:hAnsi="Times New Roman"/>
          <w:i/>
          <w:sz w:val="28"/>
          <w:szCs w:val="28"/>
          <w:lang w:eastAsia="ar-SA"/>
        </w:rPr>
      </w:pPr>
      <w:r w:rsidRPr="00F22369">
        <w:rPr>
          <w:rFonts w:ascii="Times New Roman" w:hAnsi="Times New Roman"/>
          <w:i/>
          <w:sz w:val="28"/>
          <w:szCs w:val="28"/>
          <w:lang w:eastAsia="ar-SA"/>
        </w:rPr>
        <w:t>Основы безопасности жизнедеятельности</w:t>
      </w:r>
    </w:p>
    <w:p w14:paraId="02802D56"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i/>
          <w:sz w:val="28"/>
          <w:szCs w:val="28"/>
          <w:lang w:eastAsia="ar-SA"/>
        </w:rPr>
      </w:pPr>
      <w:r w:rsidRPr="00F22369">
        <w:rPr>
          <w:rFonts w:ascii="Times New Roman" w:hAnsi="Times New Roman"/>
          <w:i/>
          <w:sz w:val="28"/>
          <w:szCs w:val="28"/>
          <w:lang w:eastAsia="ar-SA"/>
        </w:rPr>
        <w:t>Возраст</w:t>
      </w:r>
    </w:p>
    <w:p w14:paraId="0A57E38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 xml:space="preserve">7 – 10 лет   </w:t>
      </w:r>
      <w:r w:rsidRPr="00F22369">
        <w:rPr>
          <w:rFonts w:ascii="Times New Roman" w:hAnsi="Times New Roman"/>
          <w:sz w:val="28"/>
          <w:szCs w:val="28"/>
          <w:lang w:eastAsia="ar-SA"/>
        </w:rPr>
        <w:t>Безопасный маршрут в школу, магазин и т.д. Правила поведения при чрезвычайных обстоятельствах. Ориентация на местности. Знать подробный адрес, ориентироваться в плане – схеме города, основные социальные объекты. Личностное пространство человека.</w:t>
      </w:r>
    </w:p>
    <w:p w14:paraId="68BFAC9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11 – 14 лет.   З</w:t>
      </w:r>
      <w:r w:rsidRPr="00F22369">
        <w:rPr>
          <w:rFonts w:ascii="Times New Roman" w:hAnsi="Times New Roman"/>
          <w:sz w:val="28"/>
          <w:szCs w:val="28"/>
          <w:lang w:eastAsia="ar-SA"/>
        </w:rPr>
        <w:t>нать правила поведения в экстремальных ситуациях. Правила поведения в криминогенной ситуации. Индивидуальность человека, как своеобразие отношений с миром.</w:t>
      </w:r>
    </w:p>
    <w:p w14:paraId="1C4D4729"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r w:rsidRPr="00F22369">
        <w:rPr>
          <w:rFonts w:ascii="Times New Roman" w:hAnsi="Times New Roman"/>
          <w:i/>
          <w:sz w:val="28"/>
          <w:szCs w:val="28"/>
          <w:lang w:eastAsia="ar-SA"/>
        </w:rPr>
        <w:t>15 – 18 лет.   У</w:t>
      </w:r>
      <w:r w:rsidRPr="00F22369">
        <w:rPr>
          <w:rFonts w:ascii="Times New Roman" w:hAnsi="Times New Roman"/>
          <w:sz w:val="28"/>
          <w:szCs w:val="28"/>
          <w:lang w:eastAsia="ar-SA"/>
        </w:rPr>
        <w:t>меть находить выход из сложных ситуаций (ссора, драка, кража, нападение и т.д.).самооборона и ее пределы. Поведение в условиях вымогательства и шантажа. Мое «Я», как отдельный внутренний мир. Гармония и дисгармония моего «Я». Жизненная позиция «иметь», «быть», «творить». Взаимодействие моего «Я» с миром: как принимает меня мир; как я принимаю мир.</w:t>
      </w:r>
    </w:p>
    <w:p w14:paraId="5BAFB56D"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7ED00603"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0D83A51E"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0E62257A"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664467EC"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6953C82F"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4E33B227"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30465E68"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16A08643"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274B80F2" w14:textId="77777777" w:rsidR="000D6DB5" w:rsidRPr="00F22369" w:rsidRDefault="000D6DB5" w:rsidP="00E8630B">
      <w:pPr>
        <w:tabs>
          <w:tab w:val="left" w:pos="1701"/>
        </w:tabs>
        <w:suppressAutoHyphens/>
        <w:spacing w:after="0" w:line="240" w:lineRule="auto"/>
        <w:ind w:left="1701" w:hanging="1559"/>
        <w:jc w:val="both"/>
        <w:rPr>
          <w:rFonts w:ascii="Times New Roman" w:hAnsi="Times New Roman"/>
          <w:sz w:val="28"/>
          <w:szCs w:val="28"/>
          <w:lang w:eastAsia="ar-SA"/>
        </w:rPr>
      </w:pPr>
    </w:p>
    <w:p w14:paraId="169E9E21" w14:textId="77777777" w:rsidR="000D6DB5" w:rsidRPr="00F22369" w:rsidRDefault="000D6DB5" w:rsidP="00A060A7">
      <w:pPr>
        <w:suppressAutoHyphens/>
        <w:spacing w:after="0" w:line="360" w:lineRule="auto"/>
        <w:rPr>
          <w:rFonts w:ascii="Times New Roman" w:eastAsia="Times New Roman" w:hAnsi="Times New Roman"/>
          <w:b/>
          <w:i/>
          <w:sz w:val="28"/>
          <w:szCs w:val="28"/>
          <w:lang w:eastAsia="ar-SA"/>
        </w:rPr>
      </w:pPr>
      <w:r w:rsidRPr="00F22369">
        <w:rPr>
          <w:rFonts w:ascii="Times New Roman" w:eastAsia="Times New Roman" w:hAnsi="Times New Roman"/>
          <w:b/>
          <w:i/>
          <w:sz w:val="28"/>
          <w:szCs w:val="28"/>
          <w:lang w:eastAsia="ar-SA"/>
        </w:rPr>
        <w:t>Взаимосвязь направлений, задач, видов и форм воспитания</w:t>
      </w:r>
    </w:p>
    <w:tbl>
      <w:tblPr>
        <w:tblW w:w="0" w:type="auto"/>
        <w:tblLook w:val="04A0" w:firstRow="1" w:lastRow="0" w:firstColumn="1" w:lastColumn="0" w:noHBand="0" w:noVBand="1"/>
      </w:tblPr>
      <w:tblGrid>
        <w:gridCol w:w="1857"/>
        <w:gridCol w:w="4575"/>
        <w:gridCol w:w="2639"/>
      </w:tblGrid>
      <w:tr w:rsidR="000D6DB5" w:rsidRPr="00F22369" w14:paraId="6E3B0B36" w14:textId="77777777" w:rsidTr="00A060A7">
        <w:tc>
          <w:tcPr>
            <w:tcW w:w="1668" w:type="dxa"/>
          </w:tcPr>
          <w:p w14:paraId="5E252623" w14:textId="77777777" w:rsidR="000D6DB5" w:rsidRPr="00F22369" w:rsidRDefault="000D6DB5" w:rsidP="00E8630B">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Направление воспитания</w:t>
            </w:r>
          </w:p>
        </w:tc>
        <w:tc>
          <w:tcPr>
            <w:tcW w:w="5162" w:type="dxa"/>
          </w:tcPr>
          <w:p w14:paraId="5234F7DD" w14:textId="77777777" w:rsidR="000D6DB5" w:rsidRPr="00F22369" w:rsidRDefault="000D6DB5" w:rsidP="00E8630B">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Задачи воспитания</w:t>
            </w:r>
          </w:p>
        </w:tc>
        <w:tc>
          <w:tcPr>
            <w:tcW w:w="2741" w:type="dxa"/>
          </w:tcPr>
          <w:p w14:paraId="5515A962" w14:textId="77777777" w:rsidR="000D6DB5" w:rsidRPr="00F22369" w:rsidRDefault="000D6DB5" w:rsidP="00E8630B">
            <w:pPr>
              <w:suppressAutoHyphens/>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и формы воспитательных мероприятий</w:t>
            </w:r>
          </w:p>
          <w:p w14:paraId="3B0FF51C" w14:textId="77777777" w:rsidR="000D6DB5" w:rsidRPr="00F22369" w:rsidRDefault="000D6DB5" w:rsidP="00E8630B">
            <w:pPr>
              <w:suppressAutoHyphens/>
              <w:spacing w:after="0" w:line="240" w:lineRule="auto"/>
              <w:jc w:val="center"/>
              <w:rPr>
                <w:rFonts w:ascii="Times New Roman" w:eastAsia="Times New Roman" w:hAnsi="Times New Roman"/>
                <w:sz w:val="28"/>
                <w:szCs w:val="28"/>
                <w:lang w:eastAsia="ar-SA"/>
              </w:rPr>
            </w:pPr>
          </w:p>
        </w:tc>
      </w:tr>
      <w:tr w:rsidR="000D6DB5" w:rsidRPr="00F22369" w14:paraId="413AF96B" w14:textId="77777777" w:rsidTr="00A060A7">
        <w:trPr>
          <w:trHeight w:val="5720"/>
        </w:trPr>
        <w:tc>
          <w:tcPr>
            <w:tcW w:w="1668" w:type="dxa"/>
          </w:tcPr>
          <w:p w14:paraId="6A2A00DD"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Кто я? Нормы полоролевого поведения человека современной культуры</w:t>
            </w:r>
          </w:p>
        </w:tc>
        <w:tc>
          <w:tcPr>
            <w:tcW w:w="5162" w:type="dxa"/>
          </w:tcPr>
          <w:p w14:paraId="68700E00"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Уметь называть имя, фамилию, сестер, братьев, др. родственников;</w:t>
            </w:r>
          </w:p>
          <w:p w14:paraId="2DD60F89"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Знать возраст, пол, части тела, функции организма;</w:t>
            </w:r>
          </w:p>
          <w:p w14:paraId="081EC614"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Знать свою родословную;</w:t>
            </w:r>
          </w:p>
          <w:p w14:paraId="1FA18F6F"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Уметь отличать роль мужчины и женщины в обществе;</w:t>
            </w:r>
          </w:p>
          <w:p w14:paraId="14086893"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Знать об изменениях в организме подростка;</w:t>
            </w:r>
          </w:p>
          <w:p w14:paraId="21A07B50"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Сформировать элементарные представления о роли человека в семье;</w:t>
            </w:r>
          </w:p>
          <w:p w14:paraId="24A77079" w14:textId="77777777" w:rsidR="000D6DB5" w:rsidRPr="00F22369" w:rsidRDefault="000D6DB5" w:rsidP="00E8630B">
            <w:pPr>
              <w:numPr>
                <w:ilvl w:val="0"/>
                <w:numId w:val="25"/>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 xml:space="preserve"> Прививать уважение к противоположному полу;</w:t>
            </w:r>
          </w:p>
          <w:p w14:paraId="4692A594" w14:textId="77777777" w:rsidR="000D6DB5" w:rsidRPr="00F22369" w:rsidRDefault="000D6DB5" w:rsidP="00E8630B">
            <w:pPr>
              <w:numPr>
                <w:ilvl w:val="0"/>
                <w:numId w:val="26"/>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 xml:space="preserve">Понимать значение слова – любовь, как основу семейной жизни; </w:t>
            </w:r>
          </w:p>
          <w:p w14:paraId="02E6ED85" w14:textId="77777777" w:rsidR="000D6DB5" w:rsidRPr="00F22369" w:rsidRDefault="000D6DB5" w:rsidP="00E8630B">
            <w:pPr>
              <w:numPr>
                <w:ilvl w:val="0"/>
                <w:numId w:val="26"/>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Формирование навыка общения в коллективной деятельности школьников как основы новой социальной ситуации развития;</w:t>
            </w:r>
          </w:p>
          <w:p w14:paraId="7032B71E" w14:textId="77777777" w:rsidR="000D6DB5" w:rsidRPr="00F22369" w:rsidRDefault="000D6DB5" w:rsidP="00E8630B">
            <w:pPr>
              <w:numPr>
                <w:ilvl w:val="0"/>
                <w:numId w:val="26"/>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 xml:space="preserve">Формирование положительных привычек, позволяющих им приспосабливаться к окружающей жизни </w:t>
            </w:r>
          </w:p>
          <w:p w14:paraId="64A7F5C1" w14:textId="77777777" w:rsidR="000D6DB5" w:rsidRPr="00F22369" w:rsidRDefault="000D6DB5" w:rsidP="00E8630B">
            <w:pPr>
              <w:numPr>
                <w:ilvl w:val="0"/>
                <w:numId w:val="26"/>
              </w:numPr>
              <w:suppressAutoHyphens/>
              <w:spacing w:after="0" w:line="240" w:lineRule="auto"/>
              <w:ind w:left="192" w:hanging="192"/>
              <w:contextualSpacing/>
              <w:jc w:val="both"/>
              <w:rPr>
                <w:rFonts w:ascii="Times New Roman" w:hAnsi="Times New Roman"/>
                <w:sz w:val="28"/>
                <w:szCs w:val="28"/>
              </w:rPr>
            </w:pPr>
            <w:r w:rsidRPr="00F22369">
              <w:rPr>
                <w:rFonts w:ascii="Times New Roman" w:hAnsi="Times New Roman"/>
                <w:sz w:val="28"/>
                <w:szCs w:val="28"/>
              </w:rPr>
              <w:t>Формировать адекватное восприятие своей социальной роли и окружающих близких людей.</w:t>
            </w:r>
          </w:p>
          <w:p w14:paraId="1A8BE7A0" w14:textId="77777777" w:rsidR="000D6DB5" w:rsidRPr="00F22369" w:rsidRDefault="000D6DB5" w:rsidP="00E8630B">
            <w:pPr>
              <w:spacing w:after="0" w:line="240" w:lineRule="auto"/>
              <w:ind w:left="192"/>
              <w:contextualSpacing/>
              <w:jc w:val="both"/>
              <w:rPr>
                <w:rFonts w:ascii="Times New Roman" w:hAnsi="Times New Roman"/>
                <w:sz w:val="28"/>
                <w:szCs w:val="28"/>
              </w:rPr>
            </w:pPr>
          </w:p>
        </w:tc>
        <w:tc>
          <w:tcPr>
            <w:tcW w:w="2741" w:type="dxa"/>
          </w:tcPr>
          <w:p w14:paraId="044197EE"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Беседы (урочные, внеурочные);</w:t>
            </w:r>
          </w:p>
          <w:p w14:paraId="636E3EC7"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игровые занятия, дидактические игры,  игры – ситуации (внеурочные); </w:t>
            </w:r>
          </w:p>
          <w:p w14:paraId="176B56C6"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просмотр документальных фильмов (урочные, внеурочные, общешкольные) </w:t>
            </w:r>
          </w:p>
          <w:p w14:paraId="0BECB4C9"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графическая беседа (урочные, внеурочные);</w:t>
            </w:r>
          </w:p>
          <w:p w14:paraId="12E0481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классные часы, экскурсии (внеурочные, внешкольные)</w:t>
            </w:r>
          </w:p>
        </w:tc>
      </w:tr>
      <w:tr w:rsidR="000D6DB5" w:rsidRPr="00F22369" w14:paraId="1117D2DA" w14:textId="77777777" w:rsidTr="00A060A7">
        <w:trPr>
          <w:trHeight w:val="70"/>
        </w:trPr>
        <w:tc>
          <w:tcPr>
            <w:tcW w:w="1668" w:type="dxa"/>
          </w:tcPr>
          <w:p w14:paraId="0E7F4DE6"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44DC23B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4C53991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3E25179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3006EEF2"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Гигиена, как условие сохранения </w:t>
            </w:r>
            <w:r w:rsidRPr="00F22369">
              <w:rPr>
                <w:rFonts w:ascii="Times New Roman" w:eastAsia="Times New Roman" w:hAnsi="Times New Roman"/>
                <w:sz w:val="28"/>
                <w:szCs w:val="28"/>
                <w:lang w:eastAsia="ar-SA"/>
              </w:rPr>
              <w:lastRenderedPageBreak/>
              <w:t>здоровья и жизни.</w:t>
            </w:r>
          </w:p>
        </w:tc>
        <w:tc>
          <w:tcPr>
            <w:tcW w:w="5162" w:type="dxa"/>
          </w:tcPr>
          <w:p w14:paraId="150993C2"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lastRenderedPageBreak/>
              <w:t>Формировать представление о личной гигиене</w:t>
            </w:r>
          </w:p>
          <w:p w14:paraId="2B7624C9"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отработка санитарно – гигиенических навыков до автоматизма;</w:t>
            </w:r>
          </w:p>
          <w:p w14:paraId="6E6E0C68"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Формирование представлений об аккуратности, чистоте</w:t>
            </w:r>
          </w:p>
          <w:p w14:paraId="0EDEE65F"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lastRenderedPageBreak/>
              <w:t>Вырабатывать привычку правил самоконтроля за правильной осанкой</w:t>
            </w:r>
          </w:p>
          <w:p w14:paraId="18389644"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xml:space="preserve"> Формировать принципы и нормы здорового образа жизни</w:t>
            </w:r>
          </w:p>
          <w:p w14:paraId="4DE97AAE"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Прививать любовь к спорту</w:t>
            </w:r>
          </w:p>
          <w:p w14:paraId="11144619"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sz w:val="28"/>
                <w:szCs w:val="28"/>
                <w:lang w:eastAsia="ar-SA"/>
              </w:rPr>
              <w:t>Дать элементарные представления об инфекционных заболеваниях</w:t>
            </w:r>
          </w:p>
          <w:p w14:paraId="51D1DB3D"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 xml:space="preserve"> Обучить основным приемам профилактики школьных болезней</w:t>
            </w:r>
          </w:p>
          <w:p w14:paraId="7AD488CD"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sz w:val="28"/>
                <w:szCs w:val="28"/>
                <w:lang w:eastAsia="ar-SA"/>
              </w:rPr>
              <w:t>Знать о вреде курения и алкоголизма</w:t>
            </w:r>
          </w:p>
          <w:p w14:paraId="469111EA" w14:textId="77777777" w:rsidR="000D6DB5" w:rsidRPr="00F22369" w:rsidRDefault="000D6DB5" w:rsidP="00E8630B">
            <w:pPr>
              <w:numPr>
                <w:ilvl w:val="0"/>
                <w:numId w:val="27"/>
              </w:numPr>
              <w:suppressAutoHyphens/>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Дать понятие о влиянии состояния здоровья на выбор профессии и формировании семьи</w:t>
            </w:r>
          </w:p>
          <w:p w14:paraId="46691825"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Дать представление о гигиенических условиях обучения</w:t>
            </w:r>
          </w:p>
          <w:p w14:paraId="48D030FD"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Представить основные подходы к организации правильного питания</w:t>
            </w:r>
          </w:p>
          <w:p w14:paraId="75F422D0" w14:textId="77777777" w:rsidR="000D6DB5" w:rsidRPr="00F22369" w:rsidRDefault="000D6DB5" w:rsidP="00E8630B">
            <w:pPr>
              <w:numPr>
                <w:ilvl w:val="0"/>
                <w:numId w:val="27"/>
              </w:numPr>
              <w:shd w:val="clear" w:color="auto" w:fill="FFFFFF"/>
              <w:suppressAutoHyphens/>
              <w:spacing w:before="100" w:beforeAutospacing="1" w:after="100" w:afterAutospacing="1" w:line="240" w:lineRule="auto"/>
              <w:ind w:left="33"/>
              <w:jc w:val="both"/>
              <w:rPr>
                <w:rFonts w:ascii="Times New Roman" w:eastAsia="Times New Roman" w:hAnsi="Times New Roman"/>
                <w:color w:val="000000"/>
                <w:sz w:val="28"/>
                <w:szCs w:val="28"/>
                <w:lang w:eastAsia="ar-SA"/>
              </w:rPr>
            </w:pPr>
            <w:r w:rsidRPr="00F22369">
              <w:rPr>
                <w:rFonts w:ascii="Times New Roman" w:eastAsia="Times New Roman" w:hAnsi="Times New Roman"/>
                <w:color w:val="000000"/>
                <w:sz w:val="28"/>
                <w:szCs w:val="28"/>
                <w:lang w:eastAsia="ar-SA"/>
              </w:rPr>
              <w:t>Дать представление о влиянии факторов внешней среды на организм обучающегося.</w:t>
            </w:r>
          </w:p>
          <w:p w14:paraId="31E87BA7" w14:textId="77777777" w:rsidR="000D6DB5" w:rsidRPr="00F22369" w:rsidRDefault="000D6DB5" w:rsidP="00E8630B">
            <w:pPr>
              <w:suppressAutoHyphens/>
              <w:spacing w:before="75" w:after="75" w:line="240" w:lineRule="auto"/>
              <w:ind w:left="33" w:right="105"/>
              <w:jc w:val="both"/>
              <w:textAlignment w:val="top"/>
              <w:rPr>
                <w:rFonts w:ascii="Times New Roman" w:eastAsia="Times New Roman" w:hAnsi="Times New Roman"/>
                <w:sz w:val="28"/>
                <w:szCs w:val="28"/>
                <w:lang w:eastAsia="ar-SA"/>
              </w:rPr>
            </w:pPr>
          </w:p>
        </w:tc>
        <w:tc>
          <w:tcPr>
            <w:tcW w:w="2741" w:type="dxa"/>
          </w:tcPr>
          <w:p w14:paraId="3EDC7356"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 - Проведение классных часов, бесед; встречи с врачами специалистами (внеурочные, внешкольные)</w:t>
            </w:r>
          </w:p>
          <w:p w14:paraId="2A417087"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еженедельные медицинские осмотры школьным врачом (внеурочные);</w:t>
            </w:r>
          </w:p>
          <w:p w14:paraId="2B86AD0E"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дидактические, сюжетно – ролевые игры (урочные, внеурочные)</w:t>
            </w:r>
          </w:p>
          <w:p w14:paraId="68A9CCE6"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акции «Дни здоровья» (по сезонам);</w:t>
            </w:r>
          </w:p>
          <w:p w14:paraId="55267316"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разнообразные спортивные состязания (внеурочные, внешкольные)</w:t>
            </w:r>
          </w:p>
          <w:p w14:paraId="3F1A0389"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утренняя зарядка;</w:t>
            </w:r>
          </w:p>
          <w:p w14:paraId="640671DD"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выпуски плакатов, стенгазет, бюллетеней о здоровом образе жизни (урочные, внеурочные)</w:t>
            </w:r>
          </w:p>
          <w:p w14:paraId="664B15FB"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военно – спортивная игра «Зарница»;</w:t>
            </w:r>
          </w:p>
          <w:p w14:paraId="69973132"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соревнования по различным видам спорта (футбол, мини – футбол, пионербол, настольный теннис, армрестлинг);</w:t>
            </w:r>
          </w:p>
          <w:p w14:paraId="68474465"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«Веселые старты», «Учитель, воспитатель и я – спортивная семья»  (внеурочные)</w:t>
            </w:r>
          </w:p>
        </w:tc>
      </w:tr>
      <w:tr w:rsidR="000D6DB5" w:rsidRPr="00F22369" w14:paraId="08C2C81E" w14:textId="77777777" w:rsidTr="00A060A7">
        <w:trPr>
          <w:trHeight w:val="6996"/>
        </w:trPr>
        <w:tc>
          <w:tcPr>
            <w:tcW w:w="1668" w:type="dxa"/>
          </w:tcPr>
          <w:p w14:paraId="5A00A7D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Этические нормы жизни, как регулятор поведения людей</w:t>
            </w:r>
          </w:p>
          <w:p w14:paraId="66340194"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c>
          <w:tcPr>
            <w:tcW w:w="5162" w:type="dxa"/>
          </w:tcPr>
          <w:p w14:paraId="742D6B1F"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0D7374B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закрепить и расширить этические представления учащихся о добром и злом, о хорошем и плохом;</w:t>
            </w:r>
          </w:p>
          <w:p w14:paraId="2151F62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воспитание в детях лучших нравственных качеств;</w:t>
            </w:r>
          </w:p>
          <w:p w14:paraId="605C6C2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дать детям знания и навыки культурного поведения;</w:t>
            </w:r>
          </w:p>
          <w:p w14:paraId="54AD693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формирование у детей навыков речевой культуры.</w:t>
            </w:r>
          </w:p>
          <w:p w14:paraId="1BAAF991"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Сформировать представление о нормах поведения в общественных местах, формах обращения к людям </w:t>
            </w:r>
          </w:p>
          <w:p w14:paraId="0934F031" w14:textId="77777777" w:rsidR="000D6DB5" w:rsidRPr="00F22369" w:rsidRDefault="000D6DB5" w:rsidP="00E8630B">
            <w:pPr>
              <w:spacing w:after="0" w:line="240" w:lineRule="auto"/>
              <w:ind w:left="-108"/>
              <w:contextualSpacing/>
              <w:jc w:val="both"/>
              <w:rPr>
                <w:rFonts w:ascii="Times New Roman" w:hAnsi="Times New Roman"/>
                <w:sz w:val="28"/>
                <w:szCs w:val="28"/>
              </w:rPr>
            </w:pPr>
            <w:r w:rsidRPr="00F22369">
              <w:rPr>
                <w:rFonts w:ascii="Times New Roman" w:hAnsi="Times New Roman"/>
                <w:sz w:val="28"/>
                <w:szCs w:val="28"/>
              </w:rPr>
              <w:t>- Мотивировать стремление активно участвовать в различных этикетных ситуациях            (поздравления, просьба, умение сопереживать, спорить)</w:t>
            </w:r>
          </w:p>
          <w:p w14:paraId="4EEF4A56"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Сформировать представление о поведении в общественных местах</w:t>
            </w:r>
          </w:p>
          <w:p w14:paraId="4D03AA78" w14:textId="77777777" w:rsidR="000D6DB5" w:rsidRPr="00F22369" w:rsidRDefault="000D6DB5" w:rsidP="00E8630B">
            <w:pPr>
              <w:spacing w:after="0" w:line="240" w:lineRule="auto"/>
              <w:ind w:left="-108"/>
              <w:contextualSpacing/>
              <w:jc w:val="both"/>
              <w:rPr>
                <w:rFonts w:ascii="Times New Roman" w:hAnsi="Times New Roman"/>
                <w:sz w:val="28"/>
                <w:szCs w:val="28"/>
              </w:rPr>
            </w:pPr>
            <w:r w:rsidRPr="00F22369">
              <w:rPr>
                <w:rFonts w:ascii="Times New Roman" w:hAnsi="Times New Roman"/>
                <w:sz w:val="28"/>
                <w:szCs w:val="28"/>
              </w:rPr>
              <w:t>- Развивать культуру речи</w:t>
            </w:r>
          </w:p>
          <w:p w14:paraId="20AFA6A5" w14:textId="77777777" w:rsidR="000D6DB5" w:rsidRPr="00F22369" w:rsidRDefault="000D6DB5" w:rsidP="00E8630B">
            <w:pPr>
              <w:spacing w:after="0" w:line="240" w:lineRule="auto"/>
              <w:ind w:left="-108"/>
              <w:contextualSpacing/>
              <w:jc w:val="both"/>
              <w:rPr>
                <w:rFonts w:ascii="Times New Roman" w:hAnsi="Times New Roman"/>
                <w:sz w:val="28"/>
                <w:szCs w:val="28"/>
              </w:rPr>
            </w:pPr>
            <w:r w:rsidRPr="00F22369">
              <w:rPr>
                <w:rFonts w:ascii="Times New Roman" w:hAnsi="Times New Roman"/>
                <w:sz w:val="28"/>
                <w:szCs w:val="28"/>
              </w:rPr>
              <w:t>- Учить различать людей в группах (учебные, по интересам, подавления)</w:t>
            </w:r>
          </w:p>
          <w:p w14:paraId="0D98D4BF" w14:textId="77777777" w:rsidR="000D6DB5" w:rsidRPr="00F22369" w:rsidRDefault="000D6DB5" w:rsidP="00E8630B">
            <w:pPr>
              <w:spacing w:after="0" w:line="240" w:lineRule="auto"/>
              <w:ind w:left="-108"/>
              <w:contextualSpacing/>
              <w:jc w:val="both"/>
              <w:rPr>
                <w:rFonts w:ascii="Times New Roman" w:hAnsi="Times New Roman"/>
                <w:sz w:val="28"/>
                <w:szCs w:val="28"/>
              </w:rPr>
            </w:pPr>
            <w:r w:rsidRPr="00F22369">
              <w:rPr>
                <w:rFonts w:ascii="Times New Roman" w:hAnsi="Times New Roman"/>
                <w:sz w:val="28"/>
                <w:szCs w:val="28"/>
              </w:rPr>
              <w:t>- Учить распознавать этикетные знаки (жест, мимика, тон, поза, походка, взгляд)</w:t>
            </w:r>
          </w:p>
          <w:p w14:paraId="3B265DD5" w14:textId="77777777" w:rsidR="000D6DB5" w:rsidRPr="00F22369" w:rsidRDefault="000D6DB5" w:rsidP="00E8630B">
            <w:pPr>
              <w:spacing w:after="0" w:line="240" w:lineRule="auto"/>
              <w:ind w:left="-108"/>
              <w:contextualSpacing/>
              <w:jc w:val="both"/>
              <w:rPr>
                <w:rFonts w:ascii="Times New Roman" w:hAnsi="Times New Roman"/>
                <w:sz w:val="28"/>
                <w:szCs w:val="28"/>
              </w:rPr>
            </w:pPr>
            <w:r w:rsidRPr="00F22369">
              <w:rPr>
                <w:rFonts w:ascii="Times New Roman" w:hAnsi="Times New Roman"/>
                <w:sz w:val="28"/>
                <w:szCs w:val="28"/>
              </w:rPr>
              <w:t>- Выработка чувства дисциплины, общепринятых правил и норм поведения</w:t>
            </w:r>
          </w:p>
          <w:p w14:paraId="49EA81EE" w14:textId="77777777" w:rsidR="000D6DB5" w:rsidRPr="00F22369" w:rsidRDefault="000D6DB5" w:rsidP="00E8630B">
            <w:pPr>
              <w:suppressAutoHyphens/>
              <w:spacing w:after="0" w:line="240" w:lineRule="auto"/>
              <w:ind w:left="1080"/>
              <w:jc w:val="both"/>
              <w:rPr>
                <w:rFonts w:ascii="Times New Roman" w:eastAsia="Times New Roman" w:hAnsi="Times New Roman"/>
                <w:sz w:val="28"/>
                <w:szCs w:val="28"/>
                <w:lang w:eastAsia="ar-SA"/>
              </w:rPr>
            </w:pPr>
          </w:p>
        </w:tc>
        <w:tc>
          <w:tcPr>
            <w:tcW w:w="2741" w:type="dxa"/>
            <w:vMerge w:val="restart"/>
          </w:tcPr>
          <w:p w14:paraId="4487613A"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18A9B8C7"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Классные часы, беседы (классные, индивидуальные) (внеурочные)</w:t>
            </w:r>
          </w:p>
          <w:p w14:paraId="42226171"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3C00F9E7"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Дидактические, сюжетно – ролевые игры, игры - </w:t>
            </w:r>
            <w:r w:rsidR="000F6A20" w:rsidRPr="00F22369">
              <w:rPr>
                <w:rFonts w:ascii="Times New Roman" w:eastAsia="Times New Roman" w:hAnsi="Times New Roman"/>
                <w:sz w:val="28"/>
                <w:szCs w:val="28"/>
                <w:lang w:eastAsia="ar-SA"/>
              </w:rPr>
              <w:t>драматизации</w:t>
            </w:r>
            <w:r w:rsidRPr="00F22369">
              <w:rPr>
                <w:rFonts w:ascii="Times New Roman" w:eastAsia="Times New Roman" w:hAnsi="Times New Roman"/>
                <w:sz w:val="28"/>
                <w:szCs w:val="28"/>
                <w:lang w:eastAsia="ar-SA"/>
              </w:rPr>
              <w:t xml:space="preserve"> (урочные, внеурочные)</w:t>
            </w:r>
          </w:p>
          <w:p w14:paraId="0C7FE232"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p w14:paraId="2115526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Экскурсии, тематические прогулки (урочные, внеурочные)</w:t>
            </w:r>
          </w:p>
          <w:p w14:paraId="4A06589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Встречи с интересными людьми (внеурочные)</w:t>
            </w:r>
          </w:p>
          <w:p w14:paraId="70823EC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Игры – ситуации (урочные, внеурочные)</w:t>
            </w:r>
          </w:p>
          <w:p w14:paraId="4FB0080D"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Игры и тренинги на сплочение коллектива (урочные, внеурочные);</w:t>
            </w:r>
          </w:p>
          <w:p w14:paraId="2F31C2F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Конкурсы, викторины (урочные, внеурочные);</w:t>
            </w:r>
          </w:p>
          <w:p w14:paraId="2310B12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Творческие конкурсы, фестивали, праздники (урочные, внеурочные, внешкольные)</w:t>
            </w:r>
          </w:p>
          <w:p w14:paraId="52690CF1"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Просмотр кинофильмов (урочная, внеурочная, </w:t>
            </w:r>
            <w:r w:rsidRPr="00F22369">
              <w:rPr>
                <w:rFonts w:ascii="Times New Roman" w:eastAsia="Times New Roman" w:hAnsi="Times New Roman"/>
                <w:sz w:val="28"/>
                <w:szCs w:val="28"/>
                <w:lang w:eastAsia="ar-SA"/>
              </w:rPr>
              <w:lastRenderedPageBreak/>
              <w:t>внешкольная)</w:t>
            </w:r>
          </w:p>
          <w:p w14:paraId="23226959"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Тематические вечера (внеурочная, внешкольная)</w:t>
            </w:r>
          </w:p>
          <w:p w14:paraId="7A302F1B"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выпуски плакатов, стенгазет, (урочные, внеурочные)</w:t>
            </w:r>
          </w:p>
          <w:p w14:paraId="258C0C5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r>
      <w:tr w:rsidR="000D6DB5" w:rsidRPr="00F22369" w14:paraId="6F2E74CD" w14:textId="77777777" w:rsidTr="00A060A7">
        <w:trPr>
          <w:trHeight w:val="547"/>
        </w:trPr>
        <w:tc>
          <w:tcPr>
            <w:tcW w:w="1668" w:type="dxa"/>
          </w:tcPr>
          <w:p w14:paraId="3383DE32"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Общение с детьми и взрослыми</w:t>
            </w:r>
          </w:p>
        </w:tc>
        <w:tc>
          <w:tcPr>
            <w:tcW w:w="5162" w:type="dxa"/>
          </w:tcPr>
          <w:p w14:paraId="64EFFFF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Развивать привычку быть приветливым, доброжелательным</w:t>
            </w:r>
          </w:p>
          <w:p w14:paraId="663AFAA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Формировать навыки общения с окружающими (младшими, сверстниками, старшими)</w:t>
            </w:r>
          </w:p>
          <w:p w14:paraId="7FAF79D0"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Развивать коммуникативные качества в процессе организованной деятельности</w:t>
            </w:r>
          </w:p>
          <w:p w14:paraId="09E11EE5"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Формировать терпимость по отношению к другим</w:t>
            </w:r>
          </w:p>
          <w:p w14:paraId="1C6AF443"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Развивать интимно – личностную сферу общения (дружба, любовь, увлеченность)</w:t>
            </w:r>
          </w:p>
          <w:p w14:paraId="4E29633D"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xml:space="preserve">- Сформировывать открытость и </w:t>
            </w:r>
            <w:r w:rsidRPr="00F22369">
              <w:rPr>
                <w:rFonts w:ascii="Times New Roman" w:hAnsi="Times New Roman"/>
                <w:sz w:val="28"/>
                <w:szCs w:val="28"/>
              </w:rPr>
              <w:lastRenderedPageBreak/>
              <w:t>сдержанность в поведении</w:t>
            </w:r>
          </w:p>
          <w:p w14:paraId="24D0FE24"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Прививать умение к видам общения</w:t>
            </w:r>
          </w:p>
          <w:p w14:paraId="00B282E6"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-Учить детей избегать конфликты     Формирование готовности устанавливать продуктивные социальные контакты для получения помощи</w:t>
            </w:r>
          </w:p>
          <w:p w14:paraId="5B546089"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Формировать правильное общественно-приемлемое поведение.</w:t>
            </w:r>
          </w:p>
          <w:p w14:paraId="4F083D57" w14:textId="77777777" w:rsidR="000D6DB5" w:rsidRPr="00F22369" w:rsidRDefault="000D6DB5" w:rsidP="00E8630B">
            <w:pPr>
              <w:spacing w:after="0" w:line="240" w:lineRule="auto"/>
              <w:ind w:left="720"/>
              <w:contextualSpacing/>
              <w:jc w:val="both"/>
              <w:rPr>
                <w:rFonts w:ascii="Times New Roman" w:hAnsi="Times New Roman"/>
                <w:sz w:val="28"/>
                <w:szCs w:val="28"/>
              </w:rPr>
            </w:pPr>
          </w:p>
        </w:tc>
        <w:tc>
          <w:tcPr>
            <w:tcW w:w="2741" w:type="dxa"/>
            <w:vMerge/>
          </w:tcPr>
          <w:p w14:paraId="0A26022F"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r>
    </w:tbl>
    <w:p w14:paraId="6443D15C"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bl>
      <w:tblPr>
        <w:tblW w:w="9807" w:type="dxa"/>
        <w:tblLayout w:type="fixed"/>
        <w:tblLook w:val="04A0" w:firstRow="1" w:lastRow="0" w:firstColumn="1" w:lastColumn="0" w:noHBand="0" w:noVBand="1"/>
      </w:tblPr>
      <w:tblGrid>
        <w:gridCol w:w="1668"/>
        <w:gridCol w:w="5103"/>
        <w:gridCol w:w="3036"/>
      </w:tblGrid>
      <w:tr w:rsidR="000D6DB5" w:rsidRPr="00F22369" w14:paraId="36988A47" w14:textId="77777777" w:rsidTr="00A060A7">
        <w:trPr>
          <w:trHeight w:val="4028"/>
        </w:trPr>
        <w:tc>
          <w:tcPr>
            <w:tcW w:w="1668" w:type="dxa"/>
          </w:tcPr>
          <w:p w14:paraId="18C39E0D"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Природный мир вокруг нас. Человек, как часть природы. Экологическая культура.</w:t>
            </w:r>
          </w:p>
          <w:p w14:paraId="2393143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c>
          <w:tcPr>
            <w:tcW w:w="5103" w:type="dxa"/>
          </w:tcPr>
          <w:p w14:paraId="5C7B645C" w14:textId="77777777" w:rsidR="000D6DB5" w:rsidRPr="00F22369" w:rsidRDefault="000D6DB5" w:rsidP="00E8630B">
            <w:pPr>
              <w:numPr>
                <w:ilvl w:val="0"/>
                <w:numId w:val="28"/>
              </w:numPr>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Прививать умение общаться с природой.</w:t>
            </w:r>
          </w:p>
          <w:p w14:paraId="04C60A39" w14:textId="77777777" w:rsidR="000D6DB5" w:rsidRPr="00F22369" w:rsidRDefault="000D6DB5" w:rsidP="00E8630B">
            <w:pPr>
              <w:numPr>
                <w:ilvl w:val="0"/>
                <w:numId w:val="28"/>
              </w:numPr>
              <w:tabs>
                <w:tab w:val="left" w:pos="525"/>
              </w:tabs>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Развивать уважение эстетических вкусов человека</w:t>
            </w:r>
          </w:p>
          <w:p w14:paraId="3C82D64B" w14:textId="77777777" w:rsidR="000D6DB5" w:rsidRPr="00F22369" w:rsidRDefault="000D6DB5" w:rsidP="00E8630B">
            <w:pPr>
              <w:numPr>
                <w:ilvl w:val="0"/>
                <w:numId w:val="28"/>
              </w:numPr>
              <w:tabs>
                <w:tab w:val="left" w:pos="525"/>
              </w:tabs>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Формировать правила поведения в природе</w:t>
            </w:r>
          </w:p>
          <w:p w14:paraId="0263CDD2" w14:textId="77777777" w:rsidR="000D6DB5" w:rsidRPr="00F22369" w:rsidRDefault="000D6DB5" w:rsidP="00E8630B">
            <w:pPr>
              <w:numPr>
                <w:ilvl w:val="0"/>
                <w:numId w:val="28"/>
              </w:numPr>
              <w:tabs>
                <w:tab w:val="left" w:pos="525"/>
              </w:tabs>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Развивать знания в краеведении (знать места, где проживает ребенок)</w:t>
            </w:r>
          </w:p>
          <w:p w14:paraId="49DBAB35" w14:textId="77777777" w:rsidR="000D6DB5" w:rsidRPr="00F22369" w:rsidRDefault="000D6DB5" w:rsidP="00E8630B">
            <w:pPr>
              <w:numPr>
                <w:ilvl w:val="0"/>
                <w:numId w:val="28"/>
              </w:numPr>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Учить общаться с природой</w:t>
            </w:r>
          </w:p>
          <w:p w14:paraId="0B43F9C2" w14:textId="77777777" w:rsidR="000D6DB5" w:rsidRPr="00F22369" w:rsidRDefault="000D6DB5" w:rsidP="00E8630B">
            <w:pPr>
              <w:numPr>
                <w:ilvl w:val="0"/>
                <w:numId w:val="28"/>
              </w:numPr>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Воспитывать бережное отношение к  «природе рядом»</w:t>
            </w:r>
          </w:p>
          <w:p w14:paraId="49D1485D" w14:textId="77777777" w:rsidR="000D6DB5" w:rsidRPr="00F22369" w:rsidRDefault="000D6DB5" w:rsidP="00E8630B">
            <w:pPr>
              <w:numPr>
                <w:ilvl w:val="0"/>
                <w:numId w:val="28"/>
              </w:numPr>
              <w:suppressAutoHyphens/>
              <w:spacing w:after="0" w:line="240" w:lineRule="auto"/>
              <w:ind w:hanging="108"/>
              <w:contextualSpacing/>
              <w:jc w:val="both"/>
              <w:rPr>
                <w:rFonts w:ascii="Times New Roman" w:hAnsi="Times New Roman"/>
                <w:sz w:val="28"/>
                <w:szCs w:val="28"/>
              </w:rPr>
            </w:pPr>
            <w:r w:rsidRPr="00F22369">
              <w:rPr>
                <w:rFonts w:ascii="Times New Roman" w:hAnsi="Times New Roman"/>
                <w:sz w:val="28"/>
                <w:szCs w:val="28"/>
              </w:rPr>
              <w:t>Формировать знания о неживой природе в культуре и жизни</w:t>
            </w:r>
          </w:p>
          <w:p w14:paraId="7CD1FD29" w14:textId="77777777" w:rsidR="000D6DB5" w:rsidRPr="00F22369" w:rsidRDefault="000D6DB5" w:rsidP="00E8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22369">
              <w:rPr>
                <w:rFonts w:ascii="Times New Roman" w:eastAsia="Times New Roman" w:hAnsi="Times New Roman"/>
                <w:color w:val="000000"/>
                <w:sz w:val="28"/>
                <w:szCs w:val="28"/>
                <w:lang w:eastAsia="ru-RU"/>
              </w:rPr>
              <w:t>- развивать стремление к активной деятельности по охране окружающей среды:</w:t>
            </w:r>
          </w:p>
          <w:p w14:paraId="1EEA04E2" w14:textId="77777777" w:rsidR="000D6DB5" w:rsidRPr="00F22369" w:rsidRDefault="000D6DB5" w:rsidP="00E8630B">
            <w:pPr>
              <w:spacing w:after="0" w:line="240" w:lineRule="auto"/>
              <w:contextualSpacing/>
              <w:jc w:val="both"/>
              <w:rPr>
                <w:rFonts w:ascii="Times New Roman" w:hAnsi="Times New Roman"/>
                <w:sz w:val="28"/>
                <w:szCs w:val="28"/>
              </w:rPr>
            </w:pPr>
          </w:p>
        </w:tc>
        <w:tc>
          <w:tcPr>
            <w:tcW w:w="3036" w:type="dxa"/>
          </w:tcPr>
          <w:p w14:paraId="12CA16AA"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Экскурсии, тематические прогулки (урочные, внеурочные)</w:t>
            </w:r>
          </w:p>
          <w:p w14:paraId="6DD432F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Конкурсы, викторины (урочные, внеурочные);</w:t>
            </w:r>
          </w:p>
          <w:p w14:paraId="00B38127"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Творческие конкурсы, фестивали, праздники (урочные, внеурочные, внешкольные)</w:t>
            </w:r>
          </w:p>
          <w:p w14:paraId="016E65CD"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Просмотр кинофильмов (урочная, внеурочная, внешкольная)</w:t>
            </w:r>
          </w:p>
          <w:p w14:paraId="03441888"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выпуски плакатов, стенгазет, (урочные, внеурочные)</w:t>
            </w:r>
          </w:p>
          <w:p w14:paraId="666DDB14"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Классные часы, беседы (классные, индивидуальные) (внеурочные)</w:t>
            </w:r>
          </w:p>
          <w:p w14:paraId="1F7A6C46"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r>
      <w:tr w:rsidR="000D6DB5" w:rsidRPr="00F22369" w14:paraId="779C20D3" w14:textId="77777777" w:rsidTr="00A060A7">
        <w:trPr>
          <w:trHeight w:val="2417"/>
        </w:trPr>
        <w:tc>
          <w:tcPr>
            <w:tcW w:w="1668" w:type="dxa"/>
          </w:tcPr>
          <w:p w14:paraId="14FD9F43"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Отечество (Родина), место, где человек родился и живет</w:t>
            </w:r>
          </w:p>
          <w:p w14:paraId="60D37C2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c>
          <w:tcPr>
            <w:tcW w:w="5103" w:type="dxa"/>
          </w:tcPr>
          <w:p w14:paraId="2C4F6B9E"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Отечество (Родина), место, где человек родился и живет</w:t>
            </w:r>
          </w:p>
          <w:p w14:paraId="7DE058BF"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Знать понятие Родина (люди, язык, традиции, история, привычки, природа, мировоззрение)</w:t>
            </w:r>
          </w:p>
          <w:p w14:paraId="22B99B1D"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Воспитывать гордость за Родину</w:t>
            </w:r>
          </w:p>
          <w:p w14:paraId="45806799" w14:textId="77777777" w:rsidR="000D6DB5" w:rsidRPr="00F22369" w:rsidRDefault="000D6DB5" w:rsidP="00E8630B">
            <w:pPr>
              <w:suppressAutoHyphens/>
              <w:spacing w:after="0" w:line="240" w:lineRule="auto"/>
              <w:ind w:left="33"/>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Формировать понятие, что человек – патриот своей Родины</w:t>
            </w:r>
          </w:p>
          <w:p w14:paraId="6A133E08"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t>- Сопереживать успехам и неуспехам Отечества</w:t>
            </w:r>
          </w:p>
          <w:p w14:paraId="7F3FB6DB" w14:textId="77777777" w:rsidR="000D6DB5" w:rsidRPr="00F22369" w:rsidRDefault="000D6DB5" w:rsidP="00E8630B">
            <w:pPr>
              <w:spacing w:after="0" w:line="240" w:lineRule="auto"/>
              <w:ind w:left="33"/>
              <w:contextualSpacing/>
              <w:jc w:val="both"/>
              <w:rPr>
                <w:rFonts w:ascii="Times New Roman" w:hAnsi="Times New Roman"/>
                <w:sz w:val="28"/>
                <w:szCs w:val="28"/>
              </w:rPr>
            </w:pPr>
            <w:r w:rsidRPr="00F22369">
              <w:rPr>
                <w:rFonts w:ascii="Times New Roman" w:hAnsi="Times New Roman"/>
                <w:sz w:val="28"/>
                <w:szCs w:val="28"/>
              </w:rPr>
              <w:lastRenderedPageBreak/>
              <w:t>- Воспитывать желание трудиться на благо Родины</w:t>
            </w:r>
          </w:p>
        </w:tc>
        <w:tc>
          <w:tcPr>
            <w:tcW w:w="3036" w:type="dxa"/>
          </w:tcPr>
          <w:p w14:paraId="4A56FCB9"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Экскурсии, тематические прогулки (внеурочные)</w:t>
            </w:r>
          </w:p>
          <w:p w14:paraId="062A2724"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Встречи с интересными людьми (внеурочные)</w:t>
            </w:r>
          </w:p>
          <w:p w14:paraId="1A2C5311"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Конкурсы, викторины (урочные, внеурочные);</w:t>
            </w:r>
          </w:p>
          <w:p w14:paraId="317B757D"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Творческие </w:t>
            </w:r>
            <w:r w:rsidRPr="00F22369">
              <w:rPr>
                <w:rFonts w:ascii="Times New Roman" w:eastAsia="Times New Roman" w:hAnsi="Times New Roman"/>
                <w:sz w:val="28"/>
                <w:szCs w:val="28"/>
                <w:lang w:eastAsia="ar-SA"/>
              </w:rPr>
              <w:lastRenderedPageBreak/>
              <w:t>конкурсы, фестивали, праздники (урочные, внеурочные, внешкольные)</w:t>
            </w:r>
          </w:p>
          <w:p w14:paraId="68570CB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Просмотр кинофильмов (урочная, внеурочная, внешкольная)</w:t>
            </w:r>
          </w:p>
          <w:p w14:paraId="6E90575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Тематические вечера (внеурочная, внешкольная)</w:t>
            </w:r>
          </w:p>
          <w:p w14:paraId="3273BD03" w14:textId="77777777" w:rsidR="000D6DB5" w:rsidRPr="00F22369" w:rsidRDefault="000D6DB5" w:rsidP="00E8630B">
            <w:pPr>
              <w:spacing w:after="0" w:line="240" w:lineRule="auto"/>
              <w:ind w:left="116"/>
              <w:contextualSpacing/>
              <w:jc w:val="both"/>
              <w:rPr>
                <w:rFonts w:ascii="Times New Roman" w:hAnsi="Times New Roman"/>
                <w:sz w:val="28"/>
                <w:szCs w:val="28"/>
              </w:rPr>
            </w:pPr>
            <w:r w:rsidRPr="00F22369">
              <w:rPr>
                <w:rFonts w:ascii="Times New Roman" w:hAnsi="Times New Roman"/>
                <w:sz w:val="28"/>
                <w:szCs w:val="28"/>
              </w:rPr>
              <w:t>- выпуски плакатов, стенгазет, (урочные, внеурочные)</w:t>
            </w:r>
          </w:p>
          <w:p w14:paraId="1D26E140"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Классные часы, беседы (классные, индивидуальные) (внеурочные)</w:t>
            </w:r>
          </w:p>
        </w:tc>
      </w:tr>
      <w:tr w:rsidR="000D6DB5" w:rsidRPr="00F22369" w14:paraId="506959C3" w14:textId="77777777" w:rsidTr="00A060A7">
        <w:trPr>
          <w:trHeight w:val="3491"/>
        </w:trPr>
        <w:tc>
          <w:tcPr>
            <w:tcW w:w="1668" w:type="dxa"/>
          </w:tcPr>
          <w:p w14:paraId="3BA430EB"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Правовые нормы жизни</w:t>
            </w:r>
          </w:p>
        </w:tc>
        <w:tc>
          <w:tcPr>
            <w:tcW w:w="5103" w:type="dxa"/>
          </w:tcPr>
          <w:p w14:paraId="24F5815D" w14:textId="77777777" w:rsidR="000D6DB5" w:rsidRPr="00F22369" w:rsidRDefault="000D6DB5" w:rsidP="00E8630B">
            <w:pPr>
              <w:numPr>
                <w:ilvl w:val="0"/>
                <w:numId w:val="29"/>
              </w:numPr>
              <w:suppressAutoHyphens/>
              <w:spacing w:after="0" w:line="240" w:lineRule="auto"/>
              <w:contextualSpacing/>
              <w:jc w:val="both"/>
              <w:rPr>
                <w:rFonts w:ascii="Times New Roman" w:hAnsi="Times New Roman"/>
                <w:sz w:val="28"/>
                <w:szCs w:val="28"/>
              </w:rPr>
            </w:pPr>
            <w:r w:rsidRPr="00F22369">
              <w:rPr>
                <w:rFonts w:ascii="Times New Roman" w:hAnsi="Times New Roman"/>
                <w:sz w:val="28"/>
                <w:szCs w:val="28"/>
              </w:rPr>
              <w:t>Развивать интерес к знанию своих прав и обязанностей</w:t>
            </w:r>
          </w:p>
          <w:p w14:paraId="79708607" w14:textId="77777777" w:rsidR="000D6DB5" w:rsidRPr="00F22369" w:rsidRDefault="000D6DB5" w:rsidP="00E8630B">
            <w:pPr>
              <w:numPr>
                <w:ilvl w:val="0"/>
                <w:numId w:val="29"/>
              </w:numPr>
              <w:suppressAutoHyphens/>
              <w:spacing w:after="0" w:line="240" w:lineRule="auto"/>
              <w:contextualSpacing/>
              <w:jc w:val="both"/>
              <w:rPr>
                <w:rFonts w:ascii="Times New Roman" w:hAnsi="Times New Roman"/>
                <w:sz w:val="28"/>
                <w:szCs w:val="28"/>
              </w:rPr>
            </w:pPr>
            <w:r w:rsidRPr="00F22369">
              <w:rPr>
                <w:rFonts w:ascii="Times New Roman" w:hAnsi="Times New Roman"/>
                <w:sz w:val="28"/>
                <w:szCs w:val="28"/>
              </w:rPr>
              <w:t xml:space="preserve">Сформировать знания о конституции России  </w:t>
            </w:r>
          </w:p>
          <w:p w14:paraId="6CD2B20D" w14:textId="77777777" w:rsidR="000D6DB5" w:rsidRPr="00F22369" w:rsidRDefault="000D6DB5" w:rsidP="00E8630B">
            <w:pPr>
              <w:numPr>
                <w:ilvl w:val="0"/>
                <w:numId w:val="30"/>
              </w:numPr>
              <w:suppressAutoHyphens/>
              <w:spacing w:after="0" w:line="240" w:lineRule="auto"/>
              <w:ind w:firstLine="33"/>
              <w:contextualSpacing/>
              <w:jc w:val="both"/>
              <w:rPr>
                <w:rFonts w:ascii="Times New Roman" w:hAnsi="Times New Roman"/>
                <w:sz w:val="28"/>
                <w:szCs w:val="28"/>
              </w:rPr>
            </w:pPr>
            <w:r w:rsidRPr="00F22369">
              <w:rPr>
                <w:rFonts w:ascii="Times New Roman" w:hAnsi="Times New Roman"/>
                <w:sz w:val="28"/>
                <w:szCs w:val="28"/>
              </w:rPr>
              <w:t xml:space="preserve">Сформировать элементарные представления об экономических, социальных и культурных правах человека   </w:t>
            </w:r>
          </w:p>
          <w:p w14:paraId="6A059222" w14:textId="77777777" w:rsidR="000D6DB5" w:rsidRPr="00F22369" w:rsidRDefault="000D6DB5" w:rsidP="00E8630B">
            <w:pPr>
              <w:numPr>
                <w:ilvl w:val="0"/>
                <w:numId w:val="30"/>
              </w:numPr>
              <w:suppressAutoHyphens/>
              <w:spacing w:after="0" w:line="240" w:lineRule="auto"/>
              <w:ind w:firstLine="33"/>
              <w:contextualSpacing/>
              <w:jc w:val="both"/>
              <w:rPr>
                <w:rFonts w:ascii="Times New Roman" w:hAnsi="Times New Roman"/>
                <w:sz w:val="28"/>
                <w:szCs w:val="28"/>
              </w:rPr>
            </w:pPr>
            <w:r w:rsidRPr="00F22369">
              <w:rPr>
                <w:rFonts w:ascii="Times New Roman" w:hAnsi="Times New Roman"/>
                <w:sz w:val="28"/>
                <w:szCs w:val="28"/>
              </w:rPr>
              <w:t>Сформировать элементарные представления о системе правоохранительных органов</w:t>
            </w:r>
          </w:p>
          <w:p w14:paraId="72C41477" w14:textId="77777777" w:rsidR="000D6DB5" w:rsidRPr="00F22369" w:rsidRDefault="000D6DB5" w:rsidP="00E8630B">
            <w:pPr>
              <w:numPr>
                <w:ilvl w:val="0"/>
                <w:numId w:val="30"/>
              </w:numPr>
              <w:suppressAutoHyphens/>
              <w:spacing w:after="0" w:line="240" w:lineRule="auto"/>
              <w:ind w:firstLine="33"/>
              <w:contextualSpacing/>
              <w:jc w:val="both"/>
              <w:rPr>
                <w:rFonts w:ascii="Times New Roman" w:hAnsi="Times New Roman"/>
                <w:sz w:val="28"/>
                <w:szCs w:val="28"/>
              </w:rPr>
            </w:pPr>
            <w:r w:rsidRPr="00F22369">
              <w:rPr>
                <w:rFonts w:ascii="Times New Roman" w:hAnsi="Times New Roman"/>
                <w:sz w:val="28"/>
                <w:szCs w:val="28"/>
              </w:rPr>
              <w:t>Сформировать элементарные представления об уголовном праве, преступлении</w:t>
            </w:r>
          </w:p>
          <w:p w14:paraId="67520B92" w14:textId="77777777" w:rsidR="000D6DB5" w:rsidRPr="00F22369" w:rsidRDefault="000D6DB5" w:rsidP="00E8630B">
            <w:pPr>
              <w:numPr>
                <w:ilvl w:val="0"/>
                <w:numId w:val="30"/>
              </w:numPr>
              <w:suppressAutoHyphens/>
              <w:spacing w:after="0" w:line="240" w:lineRule="auto"/>
              <w:ind w:firstLine="33"/>
              <w:contextualSpacing/>
              <w:jc w:val="both"/>
              <w:rPr>
                <w:rFonts w:ascii="Times New Roman" w:hAnsi="Times New Roman"/>
                <w:sz w:val="28"/>
                <w:szCs w:val="28"/>
              </w:rPr>
            </w:pPr>
            <w:r w:rsidRPr="00F22369">
              <w:rPr>
                <w:rFonts w:ascii="Times New Roman" w:hAnsi="Times New Roman"/>
                <w:sz w:val="28"/>
                <w:szCs w:val="28"/>
              </w:rPr>
              <w:t>Сформировать понятие о правовой культуре человека</w:t>
            </w:r>
          </w:p>
        </w:tc>
        <w:tc>
          <w:tcPr>
            <w:tcW w:w="3036" w:type="dxa"/>
          </w:tcPr>
          <w:p w14:paraId="5192C112"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Беседа (урочные, внеурочные)</w:t>
            </w:r>
          </w:p>
          <w:p w14:paraId="0605B200"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Метод объяснительного чтения (урочные)</w:t>
            </w:r>
          </w:p>
          <w:p w14:paraId="238A510A"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Экскурсии (внеурочные)</w:t>
            </w:r>
          </w:p>
          <w:p w14:paraId="0C53B877"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моделирование реальных ситуаций, </w:t>
            </w:r>
          </w:p>
          <w:p w14:paraId="02D859D1"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упражнения, личностная аналогия, проблемные ситуации,</w:t>
            </w:r>
          </w:p>
          <w:p w14:paraId="40FA5D53"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оценивание действий людей в реальных жизненных ситуациях,</w:t>
            </w:r>
          </w:p>
          <w:p w14:paraId="5FDB0E0C"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 чтение и обсуждение художественной литературы, </w:t>
            </w:r>
          </w:p>
          <w:p w14:paraId="71B6CB7B"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просмотр и обсуждение диафильмов. (урочные, внеурочные);     </w:t>
            </w:r>
          </w:p>
          <w:p w14:paraId="0CA927D2"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c>
      </w:tr>
      <w:tr w:rsidR="000D6DB5" w:rsidRPr="00F22369" w14:paraId="5F2E5782" w14:textId="77777777" w:rsidTr="00A060A7">
        <w:trPr>
          <w:trHeight w:val="826"/>
        </w:trPr>
        <w:tc>
          <w:tcPr>
            <w:tcW w:w="1668" w:type="dxa"/>
          </w:tcPr>
          <w:p w14:paraId="74A569B3"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Культура взаимодействия со средой проживания</w:t>
            </w:r>
          </w:p>
        </w:tc>
        <w:tc>
          <w:tcPr>
            <w:tcW w:w="5103" w:type="dxa"/>
          </w:tcPr>
          <w:p w14:paraId="08D4EC65" w14:textId="77777777" w:rsidR="000D6DB5" w:rsidRPr="00F22369" w:rsidRDefault="000D6DB5" w:rsidP="00E8630B">
            <w:pPr>
              <w:numPr>
                <w:ilvl w:val="0"/>
                <w:numId w:val="31"/>
              </w:numPr>
              <w:suppressAutoHyphens/>
              <w:spacing w:after="0" w:line="240" w:lineRule="auto"/>
              <w:ind w:left="-108" w:firstLine="108"/>
              <w:contextualSpacing/>
              <w:rPr>
                <w:rFonts w:ascii="Times New Roman" w:hAnsi="Times New Roman"/>
                <w:sz w:val="28"/>
                <w:szCs w:val="28"/>
              </w:rPr>
            </w:pPr>
            <w:r w:rsidRPr="00F22369">
              <w:rPr>
                <w:rFonts w:ascii="Times New Roman" w:hAnsi="Times New Roman"/>
                <w:sz w:val="28"/>
                <w:szCs w:val="28"/>
              </w:rPr>
              <w:t>Учить правильно, подбирать и подготавливать место для учебной, трудовой, досугово – игровой деятельности и отдыха</w:t>
            </w:r>
          </w:p>
          <w:p w14:paraId="6B7D959D" w14:textId="77777777" w:rsidR="000D6DB5" w:rsidRPr="00F22369" w:rsidRDefault="000D6DB5" w:rsidP="00E8630B">
            <w:pPr>
              <w:numPr>
                <w:ilvl w:val="0"/>
                <w:numId w:val="31"/>
              </w:numPr>
              <w:suppressAutoHyphens/>
              <w:spacing w:after="0" w:line="240" w:lineRule="auto"/>
              <w:ind w:left="-108" w:firstLine="108"/>
              <w:contextualSpacing/>
              <w:rPr>
                <w:rFonts w:ascii="Times New Roman" w:hAnsi="Times New Roman"/>
                <w:sz w:val="28"/>
                <w:szCs w:val="28"/>
              </w:rPr>
            </w:pPr>
            <w:r w:rsidRPr="00F22369">
              <w:rPr>
                <w:rFonts w:ascii="Times New Roman" w:hAnsi="Times New Roman"/>
                <w:sz w:val="28"/>
                <w:szCs w:val="28"/>
              </w:rPr>
              <w:t>Знать и соблюдать культуру устройства рабочего места (освещение, расположение предметов личного пользования, школьных принадлежностей)</w:t>
            </w:r>
          </w:p>
          <w:p w14:paraId="4BE18758" w14:textId="77777777" w:rsidR="000D6DB5" w:rsidRPr="00F22369" w:rsidRDefault="000D6DB5" w:rsidP="00E8630B">
            <w:pPr>
              <w:numPr>
                <w:ilvl w:val="0"/>
                <w:numId w:val="31"/>
              </w:numPr>
              <w:suppressAutoHyphens/>
              <w:spacing w:after="0" w:line="240" w:lineRule="auto"/>
              <w:ind w:left="-108" w:firstLine="108"/>
              <w:contextualSpacing/>
              <w:rPr>
                <w:rFonts w:ascii="Times New Roman" w:hAnsi="Times New Roman"/>
                <w:sz w:val="28"/>
                <w:szCs w:val="28"/>
              </w:rPr>
            </w:pPr>
            <w:r w:rsidRPr="00F22369">
              <w:rPr>
                <w:rFonts w:ascii="Times New Roman" w:hAnsi="Times New Roman"/>
                <w:sz w:val="28"/>
                <w:szCs w:val="28"/>
              </w:rPr>
              <w:t>Развивать умение оформлять интерьер места проживания и деятельности</w:t>
            </w:r>
          </w:p>
          <w:p w14:paraId="2612169C" w14:textId="77777777" w:rsidR="000D6DB5" w:rsidRPr="00F22369" w:rsidRDefault="000D6DB5" w:rsidP="00E8630B">
            <w:pPr>
              <w:numPr>
                <w:ilvl w:val="0"/>
                <w:numId w:val="31"/>
              </w:numPr>
              <w:suppressAutoHyphens/>
              <w:spacing w:after="0" w:line="240" w:lineRule="auto"/>
              <w:ind w:left="-108" w:firstLine="108"/>
              <w:contextualSpacing/>
              <w:rPr>
                <w:rFonts w:ascii="Times New Roman" w:hAnsi="Times New Roman"/>
                <w:sz w:val="28"/>
                <w:szCs w:val="28"/>
              </w:rPr>
            </w:pPr>
            <w:r w:rsidRPr="00F22369">
              <w:rPr>
                <w:rFonts w:ascii="Times New Roman" w:hAnsi="Times New Roman"/>
                <w:sz w:val="28"/>
                <w:szCs w:val="28"/>
              </w:rPr>
              <w:t>Усвоение социального опыта через практические занятия, обеспечение и поддержание норм реального быта.</w:t>
            </w:r>
          </w:p>
          <w:p w14:paraId="1EFA17C5" w14:textId="77777777" w:rsidR="000D6DB5" w:rsidRPr="00F22369" w:rsidRDefault="000D6DB5" w:rsidP="00E8630B">
            <w:pPr>
              <w:numPr>
                <w:ilvl w:val="0"/>
                <w:numId w:val="31"/>
              </w:numPr>
              <w:suppressAutoHyphens/>
              <w:spacing w:after="0" w:line="240" w:lineRule="auto"/>
              <w:ind w:left="-108" w:firstLine="108"/>
              <w:contextualSpacing/>
              <w:rPr>
                <w:rFonts w:ascii="Times New Roman" w:hAnsi="Times New Roman"/>
                <w:sz w:val="28"/>
                <w:szCs w:val="28"/>
              </w:rPr>
            </w:pPr>
            <w:r w:rsidRPr="00F22369">
              <w:rPr>
                <w:rFonts w:ascii="Times New Roman" w:hAnsi="Times New Roman"/>
                <w:sz w:val="28"/>
                <w:szCs w:val="28"/>
              </w:rPr>
              <w:t>Формирование реальных возможностей обеспечения и поддержания быта.</w:t>
            </w:r>
          </w:p>
          <w:p w14:paraId="7B6EA3C6"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выработка навыков рационального использования рабочего времени;</w:t>
            </w:r>
          </w:p>
          <w:p w14:paraId="5E8DE082" w14:textId="77777777" w:rsidR="000D6DB5" w:rsidRPr="00F22369" w:rsidRDefault="000D6DB5" w:rsidP="00E8630B">
            <w:pPr>
              <w:spacing w:after="0" w:line="240" w:lineRule="auto"/>
              <w:contextualSpacing/>
              <w:jc w:val="center"/>
              <w:rPr>
                <w:rFonts w:ascii="Times New Roman" w:hAnsi="Times New Roman"/>
                <w:sz w:val="28"/>
                <w:szCs w:val="28"/>
              </w:rPr>
            </w:pPr>
          </w:p>
        </w:tc>
        <w:tc>
          <w:tcPr>
            <w:tcW w:w="3036" w:type="dxa"/>
          </w:tcPr>
          <w:p w14:paraId="03EAC58E" w14:textId="77777777" w:rsidR="000D6DB5" w:rsidRPr="00F22369" w:rsidRDefault="000D6DB5" w:rsidP="00E8630B">
            <w:pPr>
              <w:tabs>
                <w:tab w:val="left" w:pos="0"/>
                <w:tab w:val="left" w:pos="54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Устный рассказ учителя (без использования наглядных пособий; с использованием наглядных пособий; с использованием различных технических средств обучения) (урочные)</w:t>
            </w:r>
          </w:p>
          <w:p w14:paraId="60A98265"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Беседа (урочные, внеурочные)</w:t>
            </w:r>
          </w:p>
          <w:p w14:paraId="61FC442A"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Метод объяснительного чтения (урочные)</w:t>
            </w:r>
          </w:p>
          <w:p w14:paraId="25CFF98B"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Экскурсии (внеурочные)</w:t>
            </w:r>
          </w:p>
          <w:p w14:paraId="36A50DC2"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Лабораторный метод</w:t>
            </w:r>
          </w:p>
          <w:p w14:paraId="750D9128"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Упражнения в виде записей и графических работ (урочные)</w:t>
            </w:r>
          </w:p>
          <w:p w14:paraId="2486A8E3"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практические работы в применении полученных знаний (урочные, внеурочные)</w:t>
            </w:r>
          </w:p>
          <w:p w14:paraId="5D09E1F5"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c>
      </w:tr>
      <w:tr w:rsidR="000D6DB5" w:rsidRPr="00F22369" w14:paraId="0727A7B5" w14:textId="77777777" w:rsidTr="00A060A7">
        <w:trPr>
          <w:trHeight w:val="826"/>
        </w:trPr>
        <w:tc>
          <w:tcPr>
            <w:tcW w:w="1668" w:type="dxa"/>
          </w:tcPr>
          <w:p w14:paraId="0FDFF876"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умений и навыков труда</w:t>
            </w:r>
          </w:p>
        </w:tc>
        <w:tc>
          <w:tcPr>
            <w:tcW w:w="5103" w:type="dxa"/>
          </w:tcPr>
          <w:p w14:paraId="1E4B7F5E"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-Формирование готовности к самообслуживанию</w:t>
            </w:r>
          </w:p>
          <w:p w14:paraId="5161EAFA"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Расширить опыт учащихся через тренинг социально значимых умений.</w:t>
            </w:r>
          </w:p>
          <w:p w14:paraId="34804AA5"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Формировать настойчивость и терпение в труде</w:t>
            </w:r>
          </w:p>
          <w:p w14:paraId="38BC5CE8"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-Воспитание аккуратности, самостоятельности, умения довести начатое дело до конца.</w:t>
            </w:r>
          </w:p>
          <w:p w14:paraId="2D44F644"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Включение новых знаний, умений, навыков в совместную трудовую деятельность.</w:t>
            </w:r>
          </w:p>
          <w:p w14:paraId="49A85B34"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Формировать положительное отношение к труду как основе самообеспечения в самостоятельной жизни.</w:t>
            </w:r>
          </w:p>
          <w:p w14:paraId="5ABFC530" w14:textId="77777777" w:rsidR="000D6DB5" w:rsidRPr="00F22369" w:rsidRDefault="000D6DB5" w:rsidP="00E8630B">
            <w:pPr>
              <w:tabs>
                <w:tab w:val="num" w:pos="360"/>
              </w:tabs>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формирование трудовых навыков;</w:t>
            </w:r>
          </w:p>
          <w:p w14:paraId="09FCA07A" w14:textId="77777777" w:rsidR="000D6DB5" w:rsidRPr="00F22369" w:rsidRDefault="000D6DB5" w:rsidP="00E8630B">
            <w:pPr>
              <w:tabs>
                <w:tab w:val="num" w:pos="360"/>
              </w:tabs>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xml:space="preserve">- формирование интереса к труду </w:t>
            </w:r>
            <w:r w:rsidRPr="00F22369">
              <w:rPr>
                <w:rFonts w:ascii="Times New Roman" w:hAnsi="Times New Roman"/>
                <w:sz w:val="28"/>
                <w:szCs w:val="28"/>
                <w:lang w:eastAsia="ar-SA"/>
              </w:rPr>
              <w:lastRenderedPageBreak/>
              <w:t>взрослых;</w:t>
            </w:r>
          </w:p>
          <w:p w14:paraId="3BA51A39" w14:textId="77777777" w:rsidR="000D6DB5" w:rsidRPr="00F22369" w:rsidRDefault="000D6DB5" w:rsidP="00E8630B">
            <w:pPr>
              <w:tabs>
                <w:tab w:val="num" w:pos="360"/>
              </w:tabs>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воспитание уважения к трудящемуся человеку, бережного отношения к результатам его труда;</w:t>
            </w:r>
          </w:p>
          <w:p w14:paraId="47EBD57F" w14:textId="77777777" w:rsidR="000D6DB5" w:rsidRPr="00F22369" w:rsidRDefault="000D6DB5" w:rsidP="00E8630B">
            <w:pPr>
              <w:tabs>
                <w:tab w:val="num" w:pos="360"/>
              </w:tabs>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формирование представлений о социальной значимости труда;</w:t>
            </w:r>
          </w:p>
          <w:p w14:paraId="3D6A4C58" w14:textId="77777777" w:rsidR="000D6DB5" w:rsidRPr="00F22369" w:rsidRDefault="000D6DB5" w:rsidP="00E8630B">
            <w:pPr>
              <w:tabs>
                <w:tab w:val="num" w:pos="360"/>
              </w:tabs>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воспитание трудолюбия (привычка к трудовому усилию, готовность включаться в труд);</w:t>
            </w:r>
          </w:p>
          <w:p w14:paraId="31FF9254" w14:textId="77777777" w:rsidR="000D6DB5" w:rsidRPr="00F22369" w:rsidRDefault="000D6DB5" w:rsidP="00E8630B">
            <w:pPr>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формирование доступных школьникам технических и технологических знаний;</w:t>
            </w:r>
          </w:p>
          <w:p w14:paraId="349D697F" w14:textId="77777777" w:rsidR="000D6DB5" w:rsidRPr="00F22369" w:rsidRDefault="000D6DB5" w:rsidP="00E8630B">
            <w:pPr>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развитие у учащихся общетрудовых умений;</w:t>
            </w:r>
          </w:p>
          <w:p w14:paraId="15E503D5" w14:textId="77777777" w:rsidR="000D6DB5" w:rsidRPr="00F22369" w:rsidRDefault="000D6DB5" w:rsidP="00E8630B">
            <w:pPr>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xml:space="preserve">- воспитание у учащихся положительного отношения к труду </w:t>
            </w:r>
          </w:p>
          <w:p w14:paraId="0DD0BBED"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p>
          <w:p w14:paraId="1BC639C2" w14:textId="77777777" w:rsidR="000D6DB5" w:rsidRPr="00F22369" w:rsidRDefault="000D6DB5" w:rsidP="00E8630B">
            <w:pPr>
              <w:spacing w:after="0" w:line="240" w:lineRule="auto"/>
              <w:contextualSpacing/>
              <w:jc w:val="both"/>
              <w:rPr>
                <w:rFonts w:ascii="Times New Roman" w:hAnsi="Times New Roman"/>
                <w:sz w:val="28"/>
                <w:szCs w:val="28"/>
              </w:rPr>
            </w:pPr>
          </w:p>
        </w:tc>
        <w:tc>
          <w:tcPr>
            <w:tcW w:w="3036" w:type="dxa"/>
          </w:tcPr>
          <w:p w14:paraId="1EA285F8"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hAnsi="Times New Roman"/>
                <w:sz w:val="28"/>
                <w:szCs w:val="28"/>
                <w:lang w:eastAsia="ar-SA"/>
              </w:rPr>
              <w:lastRenderedPageBreak/>
              <w:t xml:space="preserve">- индивидуальное и групповое дежурство в классе </w:t>
            </w:r>
            <w:r w:rsidRPr="00F22369">
              <w:rPr>
                <w:rFonts w:ascii="Times New Roman" w:eastAsia="Times New Roman" w:hAnsi="Times New Roman"/>
                <w:sz w:val="28"/>
                <w:szCs w:val="28"/>
                <w:lang w:eastAsia="ar-SA"/>
              </w:rPr>
              <w:t>(урочные, внеурочные)</w:t>
            </w:r>
          </w:p>
          <w:p w14:paraId="5BFA414D"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hAnsi="Times New Roman"/>
                <w:sz w:val="28"/>
                <w:szCs w:val="28"/>
                <w:lang w:eastAsia="ar-SA"/>
              </w:rPr>
              <w:t>- дежурство класса по школе</w:t>
            </w:r>
            <w:r w:rsidRPr="00F22369">
              <w:rPr>
                <w:rFonts w:ascii="Times New Roman" w:eastAsia="Times New Roman" w:hAnsi="Times New Roman"/>
                <w:sz w:val="28"/>
                <w:szCs w:val="28"/>
                <w:lang w:eastAsia="ar-SA"/>
              </w:rPr>
              <w:t xml:space="preserve"> (урочные, внеурочные)</w:t>
            </w:r>
          </w:p>
          <w:p w14:paraId="2AA80862"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hAnsi="Times New Roman"/>
                <w:sz w:val="28"/>
                <w:szCs w:val="28"/>
                <w:lang w:eastAsia="ar-SA"/>
              </w:rPr>
            </w:pPr>
            <w:r w:rsidRPr="00F22369">
              <w:rPr>
                <w:rFonts w:ascii="Times New Roman" w:hAnsi="Times New Roman"/>
                <w:sz w:val="28"/>
                <w:szCs w:val="28"/>
                <w:lang w:eastAsia="ar-SA"/>
              </w:rPr>
              <w:t xml:space="preserve">- санитарная уборка помещений школы и прилегающей территории </w:t>
            </w:r>
            <w:r w:rsidRPr="00F22369">
              <w:rPr>
                <w:rFonts w:ascii="Times New Roman" w:eastAsia="Times New Roman" w:hAnsi="Times New Roman"/>
                <w:sz w:val="28"/>
                <w:szCs w:val="28"/>
                <w:lang w:eastAsia="ar-SA"/>
              </w:rPr>
              <w:t>( внеурочные)</w:t>
            </w:r>
            <w:r w:rsidRPr="00F22369">
              <w:rPr>
                <w:rFonts w:ascii="Times New Roman" w:hAnsi="Times New Roman"/>
                <w:sz w:val="28"/>
                <w:szCs w:val="28"/>
                <w:lang w:eastAsia="ar-SA"/>
              </w:rPr>
              <w:t>;</w:t>
            </w:r>
          </w:p>
          <w:p w14:paraId="0B56502D"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hAnsi="Times New Roman"/>
                <w:sz w:val="28"/>
                <w:szCs w:val="28"/>
                <w:lang w:eastAsia="ar-SA"/>
              </w:rPr>
            </w:pPr>
            <w:r w:rsidRPr="00F22369">
              <w:rPr>
                <w:rFonts w:ascii="Times New Roman" w:hAnsi="Times New Roman"/>
                <w:sz w:val="28"/>
                <w:szCs w:val="28"/>
                <w:lang w:eastAsia="ar-SA"/>
              </w:rPr>
              <w:t>- участие в городских экологических месячниках по санитарной очистке и благоустройству города (</w:t>
            </w:r>
            <w:r w:rsidRPr="00F22369">
              <w:rPr>
                <w:rFonts w:ascii="Times New Roman" w:eastAsia="Times New Roman" w:hAnsi="Times New Roman"/>
                <w:sz w:val="28"/>
                <w:szCs w:val="28"/>
                <w:lang w:eastAsia="ar-SA"/>
              </w:rPr>
              <w:t>внеурочные)</w:t>
            </w:r>
            <w:r w:rsidRPr="00F22369">
              <w:rPr>
                <w:rFonts w:ascii="Times New Roman" w:hAnsi="Times New Roman"/>
                <w:sz w:val="28"/>
                <w:szCs w:val="28"/>
                <w:lang w:eastAsia="ar-SA"/>
              </w:rPr>
              <w:t>;</w:t>
            </w:r>
          </w:p>
          <w:p w14:paraId="094E8726"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hAnsi="Times New Roman"/>
                <w:sz w:val="28"/>
                <w:szCs w:val="28"/>
                <w:lang w:eastAsia="ar-SA"/>
              </w:rPr>
              <w:lastRenderedPageBreak/>
              <w:t>- озеленение территории школы;</w:t>
            </w:r>
            <w:r w:rsidRPr="00F22369">
              <w:rPr>
                <w:rFonts w:ascii="Times New Roman" w:eastAsia="Times New Roman" w:hAnsi="Times New Roman"/>
                <w:sz w:val="28"/>
                <w:szCs w:val="28"/>
                <w:lang w:eastAsia="ar-SA"/>
              </w:rPr>
              <w:t xml:space="preserve"> (урочные, внеурочные)</w:t>
            </w:r>
          </w:p>
          <w:p w14:paraId="24A36425"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hAnsi="Times New Roman"/>
                <w:sz w:val="28"/>
                <w:szCs w:val="28"/>
                <w:lang w:eastAsia="ar-SA"/>
              </w:rPr>
            </w:pPr>
            <w:r w:rsidRPr="00F22369">
              <w:rPr>
                <w:rFonts w:ascii="Times New Roman" w:hAnsi="Times New Roman"/>
                <w:sz w:val="28"/>
                <w:szCs w:val="28"/>
                <w:lang w:eastAsia="ar-SA"/>
              </w:rPr>
              <w:t xml:space="preserve">- практика на учебно-опытном участке </w:t>
            </w:r>
            <w:r w:rsidRPr="00F22369">
              <w:rPr>
                <w:rFonts w:ascii="Times New Roman" w:eastAsia="Times New Roman" w:hAnsi="Times New Roman"/>
                <w:sz w:val="28"/>
                <w:szCs w:val="28"/>
                <w:lang w:eastAsia="ar-SA"/>
              </w:rPr>
              <w:t xml:space="preserve">(урочные, внеурочные);     </w:t>
            </w:r>
            <w:r w:rsidRPr="00F22369">
              <w:rPr>
                <w:rFonts w:ascii="Times New Roman" w:hAnsi="Times New Roman"/>
                <w:sz w:val="28"/>
                <w:szCs w:val="28"/>
                <w:lang w:eastAsia="ar-SA"/>
              </w:rPr>
              <w:t xml:space="preserve">- работа в трудовой бригаде </w:t>
            </w:r>
            <w:r w:rsidRPr="00F22369">
              <w:rPr>
                <w:rFonts w:ascii="Times New Roman" w:eastAsia="Times New Roman" w:hAnsi="Times New Roman"/>
                <w:sz w:val="28"/>
                <w:szCs w:val="28"/>
                <w:lang w:eastAsia="ar-SA"/>
              </w:rPr>
              <w:t>(урочные, внеурочные)</w:t>
            </w:r>
            <w:r w:rsidRPr="00F22369">
              <w:rPr>
                <w:rFonts w:ascii="Times New Roman" w:hAnsi="Times New Roman"/>
                <w:sz w:val="28"/>
                <w:szCs w:val="28"/>
                <w:lang w:eastAsia="ar-SA"/>
              </w:rPr>
              <w:t>;</w:t>
            </w:r>
          </w:p>
          <w:p w14:paraId="2B45A0C8"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eastAsia="Times New Roman" w:hAnsi="Times New Roman"/>
                <w:sz w:val="28"/>
                <w:szCs w:val="28"/>
                <w:lang w:eastAsia="ar-SA"/>
              </w:rPr>
            </w:pPr>
            <w:r w:rsidRPr="00F22369">
              <w:rPr>
                <w:rFonts w:ascii="Times New Roman" w:hAnsi="Times New Roman"/>
                <w:sz w:val="28"/>
                <w:szCs w:val="28"/>
                <w:lang w:eastAsia="ar-SA"/>
              </w:rPr>
              <w:t xml:space="preserve">Практические работы по ремонту мебели, одежды, обуви </w:t>
            </w:r>
            <w:r w:rsidRPr="00F22369">
              <w:rPr>
                <w:rFonts w:ascii="Times New Roman" w:eastAsia="Times New Roman" w:hAnsi="Times New Roman"/>
                <w:sz w:val="28"/>
                <w:szCs w:val="28"/>
                <w:lang w:eastAsia="ar-SA"/>
              </w:rPr>
              <w:t>(урочные)</w:t>
            </w:r>
          </w:p>
          <w:p w14:paraId="2935DB1F" w14:textId="77777777" w:rsidR="000D6DB5" w:rsidRPr="00F22369" w:rsidRDefault="000D6DB5" w:rsidP="00E8630B">
            <w:pPr>
              <w:tabs>
                <w:tab w:val="left" w:pos="0"/>
                <w:tab w:val="left" w:pos="540"/>
                <w:tab w:val="left" w:pos="1080"/>
              </w:tabs>
              <w:suppressAutoHyphens/>
              <w:spacing w:after="0" w:line="240" w:lineRule="auto"/>
              <w:ind w:left="33"/>
              <w:rPr>
                <w:rFonts w:ascii="Times New Roman" w:hAnsi="Times New Roman"/>
                <w:sz w:val="28"/>
                <w:szCs w:val="28"/>
                <w:lang w:eastAsia="ar-SA"/>
              </w:rPr>
            </w:pPr>
          </w:p>
          <w:p w14:paraId="1223EC29" w14:textId="77777777" w:rsidR="000D6DB5" w:rsidRPr="00F22369" w:rsidRDefault="000D6DB5" w:rsidP="00E8630B">
            <w:pPr>
              <w:suppressAutoHyphens/>
              <w:spacing w:after="0" w:line="240" w:lineRule="auto"/>
              <w:jc w:val="both"/>
              <w:rPr>
                <w:rFonts w:ascii="Times New Roman" w:eastAsia="Times New Roman" w:hAnsi="Times New Roman"/>
                <w:sz w:val="28"/>
                <w:szCs w:val="28"/>
                <w:lang w:eastAsia="ar-SA"/>
              </w:rPr>
            </w:pPr>
          </w:p>
        </w:tc>
      </w:tr>
      <w:tr w:rsidR="000D6DB5" w:rsidRPr="00F22369" w14:paraId="6C851FE6" w14:textId="77777777" w:rsidTr="00A060A7">
        <w:trPr>
          <w:trHeight w:val="826"/>
        </w:trPr>
        <w:tc>
          <w:tcPr>
            <w:tcW w:w="1668" w:type="dxa"/>
          </w:tcPr>
          <w:p w14:paraId="175970D2"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Правила ухода за жилым помещением, растениями, животными</w:t>
            </w:r>
          </w:p>
          <w:p w14:paraId="5D49E641"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c>
        <w:tc>
          <w:tcPr>
            <w:tcW w:w="5103" w:type="dxa"/>
          </w:tcPr>
          <w:p w14:paraId="77132DC4"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последовательность проведения регулярной и сезонной уборки жилого помещения;</w:t>
            </w:r>
          </w:p>
          <w:p w14:paraId="35CFB675"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и периодичность ухода за окнами;</w:t>
            </w:r>
          </w:p>
          <w:p w14:paraId="7C9782E3"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моющих средств, используемых при уборке и мытье окон;</w:t>
            </w:r>
          </w:p>
          <w:p w14:paraId="5B853D3E"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утепления окон;</w:t>
            </w:r>
          </w:p>
          <w:p w14:paraId="218B5A41"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ухода за мебелью в зависимости от ее покрытия;</w:t>
            </w:r>
          </w:p>
          <w:p w14:paraId="7A122436"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соблюдения гигиены жилища при наличии животных в доме;</w:t>
            </w:r>
          </w:p>
          <w:p w14:paraId="25041917" w14:textId="77777777" w:rsidR="000D6DB5" w:rsidRPr="00F22369" w:rsidRDefault="000D6DB5" w:rsidP="00E8630B">
            <w:pPr>
              <w:numPr>
                <w:ilvl w:val="0"/>
                <w:numId w:val="32"/>
              </w:numPr>
              <w:suppressAutoHyphens/>
              <w:spacing w:after="0" w:line="240" w:lineRule="auto"/>
              <w:contextualSpacing/>
              <w:jc w:val="both"/>
              <w:rPr>
                <w:rFonts w:ascii="Times New Roman" w:hAnsi="Times New Roman"/>
                <w:sz w:val="28"/>
                <w:szCs w:val="28"/>
              </w:rPr>
            </w:pPr>
            <w:r w:rsidRPr="00F22369">
              <w:rPr>
                <w:rFonts w:ascii="Times New Roman" w:hAnsi="Times New Roman"/>
                <w:sz w:val="28"/>
                <w:szCs w:val="28"/>
              </w:rPr>
              <w:t>-правила содержания в доме собаки, кошки, попугая.</w:t>
            </w:r>
          </w:p>
          <w:p w14:paraId="2943495E" w14:textId="77777777" w:rsidR="000D6DB5" w:rsidRPr="00F22369" w:rsidRDefault="000D6DB5" w:rsidP="00E8630B">
            <w:pPr>
              <w:numPr>
                <w:ilvl w:val="0"/>
                <w:numId w:val="36"/>
              </w:numPr>
              <w:suppressAutoHyphens/>
              <w:spacing w:before="100" w:beforeAutospacing="1" w:after="100" w:afterAutospacing="1" w:line="240" w:lineRule="auto"/>
              <w:ind w:right="105"/>
              <w:jc w:val="both"/>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учить понимать состояние и поведение животных;  </w:t>
            </w:r>
          </w:p>
          <w:p w14:paraId="156275F7" w14:textId="77777777" w:rsidR="000D6DB5" w:rsidRPr="00F22369" w:rsidRDefault="000D6DB5" w:rsidP="00E8630B">
            <w:pPr>
              <w:numPr>
                <w:ilvl w:val="0"/>
                <w:numId w:val="36"/>
              </w:numPr>
              <w:tabs>
                <w:tab w:val="left" w:pos="720"/>
              </w:tabs>
              <w:suppressAutoHyphens/>
              <w:spacing w:before="100" w:beforeAutospacing="1" w:after="0" w:afterAutospacing="1" w:line="240" w:lineRule="auto"/>
              <w:ind w:right="105"/>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ru-RU"/>
              </w:rPr>
              <w:t>знать, как обращаться с ними</w:t>
            </w:r>
          </w:p>
          <w:p w14:paraId="7D543DE6" w14:textId="77777777" w:rsidR="000D6DB5" w:rsidRPr="00F22369" w:rsidRDefault="000D6DB5" w:rsidP="00E8630B">
            <w:pPr>
              <w:numPr>
                <w:ilvl w:val="0"/>
                <w:numId w:val="36"/>
              </w:numPr>
              <w:tabs>
                <w:tab w:val="left" w:pos="720"/>
              </w:tabs>
              <w:suppressAutoHyphens/>
              <w:spacing w:before="100" w:beforeAutospacing="1" w:after="0" w:afterAutospacing="1" w:line="240" w:lineRule="auto"/>
              <w:ind w:right="105"/>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-уметь наводить уют в жилых комнатах и на кухне, использовать их по назначению.</w:t>
            </w:r>
          </w:p>
          <w:p w14:paraId="23D79119" w14:textId="77777777" w:rsidR="000D6DB5" w:rsidRPr="00F22369" w:rsidRDefault="000D6DB5" w:rsidP="00E8630B">
            <w:pPr>
              <w:spacing w:after="0" w:line="240" w:lineRule="auto"/>
              <w:ind w:left="720"/>
              <w:contextualSpacing/>
              <w:jc w:val="both"/>
              <w:rPr>
                <w:rFonts w:ascii="Times New Roman" w:hAnsi="Times New Roman"/>
                <w:sz w:val="28"/>
                <w:szCs w:val="28"/>
              </w:rPr>
            </w:pPr>
          </w:p>
        </w:tc>
        <w:tc>
          <w:tcPr>
            <w:tcW w:w="3036" w:type="dxa"/>
          </w:tcPr>
          <w:p w14:paraId="1FE63F54"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демонстрация,</w:t>
            </w:r>
          </w:p>
          <w:p w14:paraId="5F184BC9"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наблюдение,</w:t>
            </w:r>
          </w:p>
          <w:p w14:paraId="422048CB"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 объяснение, </w:t>
            </w:r>
          </w:p>
          <w:p w14:paraId="6B95675D"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экскурсия,</w:t>
            </w:r>
          </w:p>
          <w:p w14:paraId="5DAB4FE6"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 беседа, </w:t>
            </w:r>
          </w:p>
          <w:p w14:paraId="102500CD"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моделирование реальных ситуаций, </w:t>
            </w:r>
          </w:p>
          <w:p w14:paraId="769C6E91"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дидактические, режиссерские, сюжетно – ролевые игры,</w:t>
            </w:r>
          </w:p>
          <w:p w14:paraId="6A4AB66C"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 упражнения, личностная аналогия, проблемные ситуации, решение логических задач, </w:t>
            </w:r>
          </w:p>
          <w:p w14:paraId="4F452FEA"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оценивание действий людей в реальных жизненных ситуациях,</w:t>
            </w:r>
          </w:p>
          <w:p w14:paraId="2C4C0651"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 чтение и обсуждение художественной литературы, </w:t>
            </w:r>
          </w:p>
          <w:p w14:paraId="7B9B10E3"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просмотр и обсуждение диафильмов. </w:t>
            </w:r>
            <w:r w:rsidRPr="00F22369">
              <w:rPr>
                <w:rFonts w:ascii="Times New Roman" w:hAnsi="Times New Roman"/>
                <w:sz w:val="28"/>
                <w:szCs w:val="28"/>
              </w:rPr>
              <w:lastRenderedPageBreak/>
              <w:t xml:space="preserve">(урочные, внеурочные);     </w:t>
            </w:r>
          </w:p>
          <w:p w14:paraId="06E3CEE7"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c>
      </w:tr>
      <w:tr w:rsidR="000D6DB5" w:rsidRPr="00F22369" w14:paraId="590E9E31" w14:textId="77777777" w:rsidTr="00A060A7">
        <w:trPr>
          <w:trHeight w:val="826"/>
        </w:trPr>
        <w:tc>
          <w:tcPr>
            <w:tcW w:w="1668" w:type="dxa"/>
          </w:tcPr>
          <w:p w14:paraId="4A25AC4C"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Знакомство с профессией</w:t>
            </w:r>
          </w:p>
        </w:tc>
        <w:tc>
          <w:tcPr>
            <w:tcW w:w="5103" w:type="dxa"/>
            <w:tcBorders>
              <w:bottom w:val="single" w:sz="4" w:space="0" w:color="auto"/>
            </w:tcBorders>
          </w:tcPr>
          <w:p w14:paraId="224FAF43" w14:textId="77777777" w:rsidR="000D6DB5" w:rsidRPr="00F22369" w:rsidRDefault="000D6DB5" w:rsidP="00E8630B">
            <w:pPr>
              <w:suppressAutoHyphens/>
              <w:spacing w:after="0" w:line="240" w:lineRule="auto"/>
              <w:jc w:val="both"/>
              <w:rPr>
                <w:rFonts w:ascii="Times New Roman" w:hAnsi="Times New Roman"/>
                <w:sz w:val="28"/>
                <w:szCs w:val="28"/>
                <w:lang w:eastAsia="ar-SA"/>
              </w:rPr>
            </w:pPr>
            <w:r w:rsidRPr="00F22369">
              <w:rPr>
                <w:rFonts w:ascii="Times New Roman" w:hAnsi="Times New Roman"/>
                <w:sz w:val="28"/>
                <w:szCs w:val="28"/>
                <w:lang w:eastAsia="ar-SA"/>
              </w:rPr>
              <w:t>- Обучение школьников профессиональным приемам труда по выбранной специальности;</w:t>
            </w:r>
          </w:p>
          <w:p w14:paraId="66035409"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ru-RU"/>
              </w:rPr>
              <w:t xml:space="preserve">- </w:t>
            </w:r>
            <w:r w:rsidRPr="00F22369">
              <w:rPr>
                <w:rFonts w:ascii="Times New Roman" w:eastAsia="Times New Roman" w:hAnsi="Times New Roman"/>
                <w:sz w:val="28"/>
                <w:szCs w:val="28"/>
                <w:lang w:eastAsia="ar-SA"/>
              </w:rPr>
              <w:t>Подготовка учащихся, после окончания школы, к самостоятельному выполнению несложных видов работы на предприятиях различных отраслей</w:t>
            </w:r>
          </w:p>
          <w:p w14:paraId="28BBCE0A"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bCs/>
                <w:sz w:val="28"/>
                <w:szCs w:val="28"/>
                <w:lang w:eastAsia="ar-SA"/>
              </w:rPr>
              <w:t>- Формирование у учащихся прочных профессионально-трудовых умений и навыков, воспитание культуры труда и умения использовать в практической деятельности знания</w:t>
            </w:r>
          </w:p>
          <w:p w14:paraId="47DC1745"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bCs/>
                <w:sz w:val="28"/>
                <w:szCs w:val="28"/>
                <w:lang w:eastAsia="ar-SA"/>
              </w:rPr>
              <w:t>-  Воспитание у школьников нравственных качеств, таких как  трудолюбие, ответственность за порученное дело, бережное отношение к общественному имуществу, умение работать в коллективе и соблюдать трудовую дисциплину.</w:t>
            </w:r>
          </w:p>
          <w:p w14:paraId="61759066" w14:textId="77777777" w:rsidR="000D6DB5" w:rsidRPr="00F22369" w:rsidRDefault="000D6DB5" w:rsidP="00E8630B">
            <w:pPr>
              <w:spacing w:after="0" w:line="240" w:lineRule="auto"/>
              <w:contextualSpacing/>
              <w:jc w:val="center"/>
              <w:rPr>
                <w:rFonts w:ascii="Times New Roman" w:hAnsi="Times New Roman"/>
                <w:sz w:val="28"/>
                <w:szCs w:val="28"/>
              </w:rPr>
            </w:pPr>
            <w:r w:rsidRPr="00F22369">
              <w:rPr>
                <w:rFonts w:ascii="Times New Roman" w:hAnsi="Times New Roman"/>
                <w:sz w:val="28"/>
                <w:szCs w:val="28"/>
              </w:rPr>
              <w:t>готовить к сознательному выбору профессии с учетом потребностей и способностей учащихся.</w:t>
            </w:r>
          </w:p>
          <w:p w14:paraId="76318D31"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w:t>
            </w:r>
            <w:r w:rsidRPr="00F22369">
              <w:rPr>
                <w:rFonts w:ascii="Times New Roman" w:eastAsia="Times New Roman" w:hAnsi="Times New Roman"/>
                <w:bCs/>
                <w:sz w:val="28"/>
                <w:szCs w:val="28"/>
                <w:lang w:eastAsia="ar-SA"/>
              </w:rPr>
              <w:t>Расширить кругозор учащихся о профессиях.</w:t>
            </w:r>
          </w:p>
          <w:p w14:paraId="66027F78"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w:t>
            </w:r>
            <w:r w:rsidRPr="00F22369">
              <w:rPr>
                <w:rFonts w:ascii="Times New Roman" w:eastAsia="Times New Roman" w:hAnsi="Times New Roman"/>
                <w:bCs/>
                <w:sz w:val="28"/>
                <w:szCs w:val="28"/>
                <w:lang w:eastAsia="ar-SA"/>
              </w:rPr>
              <w:t>Знакомить воспитанников с интересными людьми, их профессиями, выбором их деятельности.</w:t>
            </w:r>
          </w:p>
          <w:p w14:paraId="08E10360"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bCs/>
                <w:sz w:val="28"/>
                <w:szCs w:val="28"/>
                <w:lang w:eastAsia="ar-SA"/>
              </w:rPr>
              <w:t>-Учить детей ориентироваться в мире профессий, учитывая личные возможности.</w:t>
            </w:r>
          </w:p>
          <w:p w14:paraId="3B4B391D" w14:textId="77777777" w:rsidR="000D6DB5" w:rsidRPr="00F22369" w:rsidRDefault="000D6DB5" w:rsidP="00E8630B">
            <w:pPr>
              <w:spacing w:after="0" w:line="240" w:lineRule="auto"/>
              <w:contextualSpacing/>
              <w:jc w:val="center"/>
              <w:rPr>
                <w:rFonts w:ascii="Times New Roman" w:hAnsi="Times New Roman"/>
                <w:sz w:val="28"/>
                <w:szCs w:val="28"/>
              </w:rPr>
            </w:pPr>
          </w:p>
        </w:tc>
        <w:tc>
          <w:tcPr>
            <w:tcW w:w="3036" w:type="dxa"/>
          </w:tcPr>
          <w:p w14:paraId="4FDAF310" w14:textId="77777777" w:rsidR="000D6DB5" w:rsidRPr="00F22369" w:rsidRDefault="000D6DB5" w:rsidP="00E8630B">
            <w:pPr>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тестирование на определение предрасположенности к определенной профессиональной деятельности.</w:t>
            </w:r>
          </w:p>
          <w:p w14:paraId="1DAB8B60"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hAnsi="Times New Roman"/>
                <w:sz w:val="28"/>
                <w:szCs w:val="28"/>
                <w:lang w:eastAsia="ar-SA"/>
              </w:rPr>
              <w:t>- посещение «Дней открытых дверей», организуемых профессиональными учебными заведениями,  службой занятости населения</w:t>
            </w:r>
          </w:p>
        </w:tc>
      </w:tr>
      <w:tr w:rsidR="000D6DB5" w:rsidRPr="00F22369" w14:paraId="3C87AE54" w14:textId="77777777" w:rsidTr="00A060A7">
        <w:trPr>
          <w:trHeight w:val="826"/>
        </w:trPr>
        <w:tc>
          <w:tcPr>
            <w:tcW w:w="1668" w:type="dxa"/>
          </w:tcPr>
          <w:p w14:paraId="20D7A01C"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Экономика и ее роль в жизни человека.</w:t>
            </w:r>
          </w:p>
          <w:p w14:paraId="0B2611A4"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Финансово – денежные нормативы жизни.</w:t>
            </w:r>
          </w:p>
        </w:tc>
        <w:tc>
          <w:tcPr>
            <w:tcW w:w="5103" w:type="dxa"/>
            <w:tcBorders>
              <w:bottom w:val="single" w:sz="4" w:space="0" w:color="auto"/>
            </w:tcBorders>
          </w:tcPr>
          <w:p w14:paraId="4E7F6E49"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выработка ясного представления об экономических закономерностях развития общества;</w:t>
            </w:r>
          </w:p>
          <w:p w14:paraId="09B6B8B8"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формирование у учащихся экономического мышления;</w:t>
            </w:r>
          </w:p>
          <w:p w14:paraId="41D92849"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xml:space="preserve">- воспитание качеств характера рачительного хозяина-гражданина (бережливость, практичность, хозяйственность); </w:t>
            </w:r>
          </w:p>
          <w:p w14:paraId="42EB5043"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xml:space="preserve">- выработка навыков </w:t>
            </w:r>
            <w:r w:rsidRPr="00F22369">
              <w:rPr>
                <w:rFonts w:ascii="Times New Roman" w:hAnsi="Times New Roman"/>
                <w:sz w:val="28"/>
                <w:szCs w:val="28"/>
                <w:lang w:eastAsia="ar-SA"/>
              </w:rPr>
              <w:lastRenderedPageBreak/>
              <w:t>рационального использования рабочего времени;</w:t>
            </w:r>
          </w:p>
          <w:p w14:paraId="5872E8B7" w14:textId="77777777" w:rsidR="000D6DB5" w:rsidRPr="00F22369" w:rsidRDefault="000D6DB5" w:rsidP="00E8630B">
            <w:pPr>
              <w:tabs>
                <w:tab w:val="num" w:pos="360"/>
              </w:tabs>
              <w:suppressAutoHyphens/>
              <w:spacing w:after="0" w:line="240" w:lineRule="auto"/>
              <w:ind w:firstLine="720"/>
              <w:jc w:val="both"/>
              <w:rPr>
                <w:rFonts w:ascii="Times New Roman" w:hAnsi="Times New Roman"/>
                <w:sz w:val="28"/>
                <w:szCs w:val="28"/>
                <w:lang w:eastAsia="ar-SA"/>
              </w:rPr>
            </w:pPr>
            <w:r w:rsidRPr="00F22369">
              <w:rPr>
                <w:rFonts w:ascii="Times New Roman" w:hAnsi="Times New Roman"/>
                <w:sz w:val="28"/>
                <w:szCs w:val="28"/>
                <w:lang w:eastAsia="ar-SA"/>
              </w:rPr>
              <w:t>- овладение элементарными навыками экономического анализа, привычками экономии и расчетливости.</w:t>
            </w:r>
          </w:p>
          <w:p w14:paraId="4B568E2B" w14:textId="77777777" w:rsidR="000D6DB5" w:rsidRPr="00F22369" w:rsidRDefault="000D6DB5" w:rsidP="00E8630B">
            <w:pPr>
              <w:spacing w:after="0" w:line="240" w:lineRule="auto"/>
              <w:contextualSpacing/>
              <w:jc w:val="center"/>
              <w:rPr>
                <w:rFonts w:ascii="Times New Roman" w:hAnsi="Times New Roman"/>
                <w:sz w:val="28"/>
                <w:szCs w:val="28"/>
              </w:rPr>
            </w:pPr>
          </w:p>
        </w:tc>
        <w:tc>
          <w:tcPr>
            <w:tcW w:w="3036" w:type="dxa"/>
          </w:tcPr>
          <w:p w14:paraId="5298F1B8" w14:textId="77777777" w:rsidR="000D6DB5" w:rsidRPr="00F22369" w:rsidRDefault="000D6DB5" w:rsidP="00E8630B">
            <w:pPr>
              <w:numPr>
                <w:ilvl w:val="0"/>
                <w:numId w:val="34"/>
              </w:numPr>
              <w:tabs>
                <w:tab w:val="left" w:pos="33"/>
                <w:tab w:val="left" w:pos="54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Устный рассказ учителя (без использования наглядных пособий; с использованием наглядных пособий; с использованием различных технических средств обучения) (урочная)</w:t>
            </w:r>
          </w:p>
          <w:p w14:paraId="507E017A"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Беседа (урочная, внеурочная)</w:t>
            </w:r>
          </w:p>
          <w:p w14:paraId="0D0B72CD"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Метод объяснительного чтения (урочная, внеурочная)</w:t>
            </w:r>
          </w:p>
          <w:p w14:paraId="0B3FCEE9"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Экскурсии (урочная, внеурочная)</w:t>
            </w:r>
          </w:p>
          <w:p w14:paraId="29F1691C"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Лабораторный метод</w:t>
            </w:r>
          </w:p>
          <w:p w14:paraId="2D5A0DF2"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Упражнения в виде записей и графических работ</w:t>
            </w:r>
          </w:p>
          <w:p w14:paraId="72D5CE49"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Упражнения в применении полученных знаний (урочная, внеурочная)</w:t>
            </w:r>
          </w:p>
          <w:p w14:paraId="0F57AA67"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Методы проверки знаний</w:t>
            </w:r>
          </w:p>
          <w:p w14:paraId="3130E9D7" w14:textId="77777777" w:rsidR="000D6DB5" w:rsidRPr="00F22369" w:rsidRDefault="000D6DB5" w:rsidP="00E8630B">
            <w:pPr>
              <w:numPr>
                <w:ilvl w:val="0"/>
                <w:numId w:val="34"/>
              </w:numPr>
              <w:tabs>
                <w:tab w:val="left" w:pos="33"/>
                <w:tab w:val="left" w:pos="540"/>
                <w:tab w:val="left" w:pos="108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внеурочная)</w:t>
            </w:r>
          </w:p>
        </w:tc>
      </w:tr>
      <w:tr w:rsidR="000D6DB5" w:rsidRPr="00F22369" w14:paraId="38F09CC7" w14:textId="77777777" w:rsidTr="00A060A7">
        <w:trPr>
          <w:trHeight w:val="826"/>
        </w:trPr>
        <w:tc>
          <w:tcPr>
            <w:tcW w:w="1668" w:type="dxa"/>
          </w:tcPr>
          <w:p w14:paraId="3C37A275"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Основы безопасности жизнедеятельности</w:t>
            </w:r>
          </w:p>
        </w:tc>
        <w:tc>
          <w:tcPr>
            <w:tcW w:w="5103" w:type="dxa"/>
            <w:tcBorders>
              <w:top w:val="single" w:sz="4" w:space="0" w:color="auto"/>
            </w:tcBorders>
          </w:tcPr>
          <w:p w14:paraId="3D604975" w14:textId="77777777" w:rsidR="000D6DB5" w:rsidRPr="00F22369" w:rsidRDefault="000D6DB5" w:rsidP="00E8630B">
            <w:pPr>
              <w:numPr>
                <w:ilvl w:val="0"/>
                <w:numId w:val="35"/>
              </w:numPr>
              <w:tabs>
                <w:tab w:val="num" w:pos="33"/>
              </w:tabs>
              <w:suppressAutoHyphens/>
              <w:spacing w:after="0" w:line="240" w:lineRule="auto"/>
              <w:ind w:left="33"/>
              <w:jc w:val="both"/>
              <w:rPr>
                <w:rFonts w:ascii="Times New Roman" w:hAnsi="Times New Roman"/>
                <w:sz w:val="28"/>
                <w:szCs w:val="28"/>
                <w:lang w:eastAsia="ar-SA"/>
              </w:rPr>
            </w:pPr>
            <w:r w:rsidRPr="00F22369">
              <w:rPr>
                <w:rFonts w:ascii="Times New Roman" w:hAnsi="Times New Roman"/>
                <w:sz w:val="28"/>
                <w:szCs w:val="28"/>
                <w:lang w:eastAsia="ar-SA"/>
              </w:rPr>
              <w:t>Воспит</w:t>
            </w:r>
            <w:r w:rsidRPr="00F22369">
              <w:rPr>
                <w:rFonts w:ascii="Times New Roman" w:eastAsia="Times New Roman" w:hAnsi="Times New Roman"/>
                <w:sz w:val="28"/>
                <w:szCs w:val="28"/>
                <w:lang w:eastAsia="ar-SA"/>
              </w:rPr>
              <w:t>ывать</w:t>
            </w:r>
            <w:r w:rsidRPr="00F22369">
              <w:rPr>
                <w:rFonts w:ascii="Times New Roman" w:hAnsi="Times New Roman"/>
                <w:sz w:val="28"/>
                <w:szCs w:val="28"/>
                <w:lang w:eastAsia="ar-SA"/>
              </w:rPr>
              <w:t xml:space="preserve">  ответственно</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отношени</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к окружающей природной среде, к личному здоровью как индивидуальной и общественной ценности, к безопасности личности, общества и государства</w:t>
            </w:r>
          </w:p>
          <w:p w14:paraId="31EED702" w14:textId="77777777" w:rsidR="000D6DB5" w:rsidRPr="00F22369" w:rsidRDefault="000D6DB5" w:rsidP="00E8630B">
            <w:pPr>
              <w:numPr>
                <w:ilvl w:val="0"/>
                <w:numId w:val="35"/>
              </w:numPr>
              <w:tabs>
                <w:tab w:val="num" w:pos="33"/>
              </w:tabs>
              <w:suppressAutoHyphens/>
              <w:spacing w:after="0" w:line="240" w:lineRule="auto"/>
              <w:ind w:left="33"/>
              <w:jc w:val="both"/>
              <w:rPr>
                <w:rFonts w:ascii="Times New Roman" w:eastAsia="Times New Roman" w:hAnsi="Times New Roman"/>
                <w:sz w:val="28"/>
                <w:szCs w:val="28"/>
                <w:lang w:eastAsia="ar-SA"/>
              </w:rPr>
            </w:pPr>
            <w:r w:rsidRPr="00F22369">
              <w:rPr>
                <w:rFonts w:ascii="Times New Roman" w:hAnsi="Times New Roman"/>
                <w:sz w:val="28"/>
                <w:szCs w:val="28"/>
                <w:lang w:eastAsia="ar-SA"/>
              </w:rPr>
              <w:t>Разви</w:t>
            </w:r>
            <w:r w:rsidRPr="00F22369">
              <w:rPr>
                <w:rFonts w:ascii="Times New Roman" w:eastAsia="Times New Roman" w:hAnsi="Times New Roman"/>
                <w:sz w:val="28"/>
                <w:szCs w:val="28"/>
                <w:lang w:eastAsia="ar-SA"/>
              </w:rPr>
              <w:t>вать</w:t>
            </w:r>
            <w:r w:rsidRPr="00F22369">
              <w:rPr>
                <w:rFonts w:ascii="Times New Roman" w:hAnsi="Times New Roman"/>
                <w:sz w:val="28"/>
                <w:szCs w:val="28"/>
                <w:lang w:eastAsia="ar-SA"/>
              </w:rPr>
              <w:t xml:space="preserve"> личны</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духовны</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и физически</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качеств</w:t>
            </w:r>
            <w:r w:rsidRPr="00F22369">
              <w:rPr>
                <w:rFonts w:ascii="Times New Roman" w:eastAsia="Times New Roman" w:hAnsi="Times New Roman"/>
                <w:sz w:val="28"/>
                <w:szCs w:val="28"/>
                <w:lang w:eastAsia="ar-SA"/>
              </w:rPr>
              <w:t>а</w:t>
            </w:r>
            <w:r w:rsidRPr="00F22369">
              <w:rPr>
                <w:rFonts w:ascii="Times New Roman" w:hAnsi="Times New Roman"/>
                <w:sz w:val="28"/>
                <w:szCs w:val="28"/>
                <w:lang w:eastAsia="ar-SA"/>
              </w:rPr>
              <w:t>, обеспечивающи</w:t>
            </w:r>
            <w:r w:rsidRPr="00F22369">
              <w:rPr>
                <w:rFonts w:ascii="Times New Roman" w:eastAsia="Times New Roman" w:hAnsi="Times New Roman"/>
                <w:sz w:val="28"/>
                <w:szCs w:val="28"/>
                <w:lang w:eastAsia="ar-SA"/>
              </w:rPr>
              <w:t>е</w:t>
            </w:r>
            <w:r w:rsidRPr="00F22369">
              <w:rPr>
                <w:rFonts w:ascii="Times New Roman" w:hAnsi="Times New Roman"/>
                <w:sz w:val="28"/>
                <w:szCs w:val="28"/>
                <w:lang w:eastAsia="ar-SA"/>
              </w:rPr>
              <w:t xml:space="preserve"> адекватное поведение в различных опасных и чрезвычайных ситуациях природного, техногенного и социального характера: разви</w:t>
            </w:r>
            <w:r w:rsidRPr="00F22369">
              <w:rPr>
                <w:rFonts w:ascii="Times New Roman" w:eastAsia="Times New Roman" w:hAnsi="Times New Roman"/>
                <w:sz w:val="28"/>
                <w:szCs w:val="28"/>
                <w:lang w:eastAsia="ar-SA"/>
              </w:rPr>
              <w:t>вать</w:t>
            </w:r>
            <w:r w:rsidRPr="00F22369">
              <w:rPr>
                <w:rFonts w:ascii="Times New Roman" w:hAnsi="Times New Roman"/>
                <w:sz w:val="28"/>
                <w:szCs w:val="28"/>
                <w:lang w:eastAsia="ar-SA"/>
              </w:rPr>
              <w:t>потребност</w:t>
            </w:r>
            <w:r w:rsidRPr="00F22369">
              <w:rPr>
                <w:rFonts w:ascii="Times New Roman" w:eastAsia="Times New Roman" w:hAnsi="Times New Roman"/>
                <w:sz w:val="28"/>
                <w:szCs w:val="28"/>
                <w:lang w:eastAsia="ar-SA"/>
              </w:rPr>
              <w:t>ь</w:t>
            </w:r>
            <w:r w:rsidRPr="00F22369">
              <w:rPr>
                <w:rFonts w:ascii="Times New Roman" w:hAnsi="Times New Roman"/>
                <w:sz w:val="28"/>
                <w:szCs w:val="28"/>
                <w:lang w:eastAsia="ar-SA"/>
              </w:rPr>
              <w:t xml:space="preserve"> соблюдать нормы здорового образа жизни</w:t>
            </w:r>
          </w:p>
          <w:p w14:paraId="32BB48D6" w14:textId="77777777" w:rsidR="000D6DB5" w:rsidRPr="00F22369" w:rsidRDefault="000D6DB5" w:rsidP="00E8630B">
            <w:pPr>
              <w:numPr>
                <w:ilvl w:val="0"/>
                <w:numId w:val="35"/>
              </w:numPr>
              <w:tabs>
                <w:tab w:val="num" w:pos="33"/>
              </w:tabs>
              <w:suppressAutoHyphens/>
              <w:spacing w:after="0" w:line="240" w:lineRule="auto"/>
              <w:ind w:left="33"/>
              <w:jc w:val="both"/>
              <w:rPr>
                <w:rFonts w:ascii="Times New Roman" w:hAnsi="Times New Roman"/>
                <w:sz w:val="28"/>
                <w:szCs w:val="28"/>
                <w:lang w:eastAsia="ar-SA"/>
              </w:rPr>
            </w:pPr>
            <w:r w:rsidRPr="00F22369">
              <w:rPr>
                <w:rFonts w:ascii="Times New Roman" w:eastAsia="Times New Roman" w:hAnsi="Times New Roman"/>
                <w:sz w:val="28"/>
                <w:szCs w:val="28"/>
                <w:lang w:eastAsia="ar-SA"/>
              </w:rPr>
              <w:t xml:space="preserve">Расширять </w:t>
            </w:r>
            <w:r w:rsidRPr="00F22369">
              <w:rPr>
                <w:rFonts w:ascii="Times New Roman" w:hAnsi="Times New Roman"/>
                <w:sz w:val="28"/>
                <w:szCs w:val="28"/>
                <w:lang w:eastAsia="ar-SA"/>
              </w:rPr>
              <w:t>знани</w:t>
            </w:r>
            <w:r w:rsidRPr="00F22369">
              <w:rPr>
                <w:rFonts w:ascii="Times New Roman" w:eastAsia="Times New Roman" w:hAnsi="Times New Roman"/>
                <w:sz w:val="28"/>
                <w:szCs w:val="28"/>
                <w:lang w:eastAsia="ar-SA"/>
              </w:rPr>
              <w:t>я</w:t>
            </w:r>
            <w:r w:rsidRPr="00F22369">
              <w:rPr>
                <w:rFonts w:ascii="Times New Roman" w:hAnsi="Times New Roman"/>
                <w:sz w:val="28"/>
                <w:szCs w:val="28"/>
                <w:lang w:eastAsia="ar-SA"/>
              </w:rPr>
              <w:t xml:space="preserve">: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w:t>
            </w:r>
            <w:r w:rsidRPr="00F22369">
              <w:rPr>
                <w:rFonts w:ascii="Times New Roman" w:hAnsi="Times New Roman"/>
                <w:sz w:val="28"/>
                <w:szCs w:val="28"/>
                <w:lang w:eastAsia="ar-SA"/>
              </w:rPr>
              <w:lastRenderedPageBreak/>
              <w:t>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14:paraId="55E5FCCD" w14:textId="77777777" w:rsidR="000D6DB5" w:rsidRPr="00F22369" w:rsidRDefault="000D6DB5" w:rsidP="00E8630B">
            <w:pPr>
              <w:numPr>
                <w:ilvl w:val="0"/>
                <w:numId w:val="35"/>
              </w:numPr>
              <w:tabs>
                <w:tab w:val="num" w:pos="33"/>
              </w:tabs>
              <w:suppressAutoHyphens/>
              <w:spacing w:after="0" w:line="240" w:lineRule="auto"/>
              <w:ind w:left="33"/>
              <w:jc w:val="both"/>
              <w:rPr>
                <w:rFonts w:ascii="Times New Roman" w:hAnsi="Times New Roman"/>
                <w:sz w:val="28"/>
                <w:szCs w:val="28"/>
                <w:lang w:eastAsia="ar-SA"/>
              </w:rPr>
            </w:pPr>
            <w:r w:rsidRPr="00F22369">
              <w:rPr>
                <w:rFonts w:ascii="Times New Roman" w:eastAsia="Times New Roman" w:hAnsi="Times New Roman"/>
                <w:sz w:val="28"/>
                <w:szCs w:val="28"/>
                <w:lang w:eastAsia="ar-SA"/>
              </w:rPr>
              <w:t xml:space="preserve">Формировать </w:t>
            </w:r>
            <w:r w:rsidRPr="00F22369">
              <w:rPr>
                <w:rFonts w:ascii="Times New Roman" w:hAnsi="Times New Roman"/>
                <w:sz w:val="28"/>
                <w:szCs w:val="28"/>
                <w:lang w:eastAsia="ar-SA"/>
              </w:rPr>
              <w:t>умения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14:paraId="7320341D" w14:textId="77777777" w:rsidR="000D6DB5" w:rsidRPr="00F22369" w:rsidRDefault="000D6DB5" w:rsidP="00E8630B">
            <w:pPr>
              <w:suppressAutoHyphens/>
              <w:spacing w:after="0" w:line="240" w:lineRule="auto"/>
              <w:rPr>
                <w:rFonts w:ascii="Times New Roman" w:hAnsi="Times New Roman"/>
                <w:sz w:val="28"/>
                <w:szCs w:val="28"/>
                <w:lang w:eastAsia="ar-SA"/>
              </w:rPr>
            </w:pPr>
          </w:p>
          <w:p w14:paraId="357C2F1A" w14:textId="77777777" w:rsidR="000D6DB5" w:rsidRPr="00F22369" w:rsidRDefault="000D6DB5" w:rsidP="00E8630B">
            <w:pPr>
              <w:spacing w:after="0" w:line="240" w:lineRule="auto"/>
              <w:contextualSpacing/>
              <w:jc w:val="center"/>
              <w:rPr>
                <w:rFonts w:ascii="Times New Roman" w:hAnsi="Times New Roman"/>
                <w:sz w:val="28"/>
                <w:szCs w:val="28"/>
              </w:rPr>
            </w:pPr>
          </w:p>
        </w:tc>
        <w:tc>
          <w:tcPr>
            <w:tcW w:w="3036" w:type="dxa"/>
          </w:tcPr>
          <w:p w14:paraId="7827C7F1"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lastRenderedPageBreak/>
              <w:t>-индивидуальные беседы с детьми</w:t>
            </w:r>
          </w:p>
          <w:p w14:paraId="292E5E0A"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чтение художественной литературы с последующим разбором</w:t>
            </w:r>
          </w:p>
          <w:p w14:paraId="72DA7847"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педагогические ситуации</w:t>
            </w:r>
          </w:p>
          <w:p w14:paraId="4245230B"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ситуативные задачи</w:t>
            </w:r>
          </w:p>
          <w:p w14:paraId="715E4285"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xml:space="preserve">- анкетирование </w:t>
            </w:r>
          </w:p>
          <w:p w14:paraId="482AED3D"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беседы с детьми</w:t>
            </w:r>
          </w:p>
          <w:p w14:paraId="31DC1FFE" w14:textId="77777777" w:rsidR="000D6DB5" w:rsidRPr="00F22369" w:rsidRDefault="000D6DB5" w:rsidP="00E8630B">
            <w:pPr>
              <w:shd w:val="clear" w:color="auto" w:fill="FFFFFF"/>
              <w:spacing w:after="0" w:line="240" w:lineRule="auto"/>
              <w:ind w:left="33"/>
              <w:rPr>
                <w:rFonts w:ascii="Times New Roman" w:eastAsia="Times New Roman" w:hAnsi="Times New Roman"/>
                <w:sz w:val="28"/>
                <w:szCs w:val="28"/>
                <w:lang w:eastAsia="ru-RU"/>
              </w:rPr>
            </w:pPr>
            <w:r w:rsidRPr="00F22369">
              <w:rPr>
                <w:rFonts w:ascii="Times New Roman" w:eastAsia="Times New Roman" w:hAnsi="Times New Roman"/>
                <w:sz w:val="28"/>
                <w:szCs w:val="28"/>
                <w:lang w:eastAsia="ru-RU"/>
              </w:rPr>
              <w:t>- педагогический эксперимент.</w:t>
            </w:r>
          </w:p>
          <w:p w14:paraId="64C41D27"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shd w:val="clear" w:color="auto" w:fill="FFFFFF"/>
              </w:rPr>
              <w:t>занятия, игры, тренинги</w:t>
            </w:r>
            <w:r w:rsidRPr="00F22369">
              <w:rPr>
                <w:rFonts w:ascii="Times New Roman" w:hAnsi="Times New Roman"/>
                <w:sz w:val="28"/>
                <w:szCs w:val="28"/>
              </w:rPr>
              <w:t xml:space="preserve">.    (урочные, внеурочные);     </w:t>
            </w:r>
          </w:p>
          <w:p w14:paraId="529F3EC1" w14:textId="77777777" w:rsidR="000D6DB5" w:rsidRPr="00F22369" w:rsidRDefault="000D6DB5" w:rsidP="00E8630B">
            <w:pPr>
              <w:numPr>
                <w:ilvl w:val="0"/>
                <w:numId w:val="33"/>
              </w:numPr>
              <w:tabs>
                <w:tab w:val="left" w:pos="142"/>
                <w:tab w:val="left" w:pos="540"/>
              </w:tabs>
              <w:suppressAutoHyphens/>
              <w:spacing w:after="0" w:line="240" w:lineRule="auto"/>
              <w:ind w:left="33" w:hanging="33"/>
              <w:contextualSpacing/>
              <w:rPr>
                <w:rFonts w:ascii="Times New Roman" w:hAnsi="Times New Roman"/>
                <w:sz w:val="28"/>
                <w:szCs w:val="28"/>
              </w:rPr>
            </w:pPr>
            <w:r w:rsidRPr="00F22369">
              <w:rPr>
                <w:rFonts w:ascii="Times New Roman" w:hAnsi="Times New Roman"/>
                <w:sz w:val="28"/>
                <w:szCs w:val="28"/>
              </w:rPr>
              <w:t xml:space="preserve">просмотр и обсуждение диафильмов (урочные, внеурочные);     </w:t>
            </w:r>
          </w:p>
          <w:p w14:paraId="423746EF" w14:textId="77777777" w:rsidR="000D6DB5" w:rsidRPr="00F22369" w:rsidRDefault="000D6DB5" w:rsidP="00E8630B">
            <w:pPr>
              <w:numPr>
                <w:ilvl w:val="0"/>
                <w:numId w:val="34"/>
              </w:numPr>
              <w:tabs>
                <w:tab w:val="left" w:pos="33"/>
                <w:tab w:val="left" w:pos="540"/>
              </w:tabs>
              <w:suppressAutoHyphens/>
              <w:spacing w:after="0" w:line="240" w:lineRule="auto"/>
              <w:ind w:left="175" w:hanging="142"/>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Устный рассказ </w:t>
            </w:r>
            <w:r w:rsidRPr="00F22369">
              <w:rPr>
                <w:rFonts w:ascii="Times New Roman" w:eastAsia="Times New Roman" w:hAnsi="Times New Roman"/>
                <w:sz w:val="28"/>
                <w:szCs w:val="28"/>
                <w:lang w:eastAsia="ar-SA"/>
              </w:rPr>
              <w:lastRenderedPageBreak/>
              <w:t>учителя  ( с использованием наглядных пособий; с использованием различных технических средств обучения) (урочная)</w:t>
            </w:r>
          </w:p>
          <w:p w14:paraId="5DA909FA"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c>
      </w:tr>
    </w:tbl>
    <w:p w14:paraId="01BB59C9"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p w14:paraId="0B701F2F"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p w14:paraId="6768F32A" w14:textId="77777777" w:rsidR="000D6DB5" w:rsidRPr="00F22369" w:rsidRDefault="000D6DB5" w:rsidP="00E8630B">
      <w:pPr>
        <w:widowControl w:val="0"/>
        <w:suppressAutoHyphens/>
        <w:autoSpaceDE w:val="0"/>
        <w:autoSpaceDN w:val="0"/>
        <w:adjustRightInd w:val="0"/>
        <w:spacing w:after="0" w:line="240" w:lineRule="auto"/>
        <w:ind w:left="720"/>
        <w:jc w:val="center"/>
        <w:rPr>
          <w:rFonts w:ascii="Times New Roman" w:eastAsia="Times New Roman" w:hAnsi="Times New Roman"/>
          <w:b/>
          <w:bCs/>
          <w:i/>
          <w:iCs/>
          <w:sz w:val="28"/>
          <w:szCs w:val="28"/>
          <w:lang w:eastAsia="ar-SA"/>
        </w:rPr>
      </w:pPr>
      <w:r w:rsidRPr="00F22369">
        <w:rPr>
          <w:rFonts w:ascii="Times New Roman" w:eastAsia="Times New Roman" w:hAnsi="Times New Roman"/>
          <w:b/>
          <w:bCs/>
          <w:i/>
          <w:iCs/>
          <w:sz w:val="28"/>
          <w:szCs w:val="28"/>
          <w:lang w:eastAsia="ar-SA"/>
        </w:rPr>
        <w:t>Требования к уровню подготовки уча</w:t>
      </w:r>
      <w:r w:rsidR="00E8630B" w:rsidRPr="00F22369">
        <w:rPr>
          <w:rFonts w:ascii="Times New Roman" w:eastAsia="Times New Roman" w:hAnsi="Times New Roman"/>
          <w:b/>
          <w:bCs/>
          <w:i/>
          <w:iCs/>
          <w:sz w:val="28"/>
          <w:szCs w:val="28"/>
          <w:lang w:eastAsia="ar-SA"/>
        </w:rPr>
        <w:t xml:space="preserve">щихся, успешно освоивших </w:t>
      </w:r>
      <w:r w:rsidRPr="00F22369">
        <w:rPr>
          <w:rFonts w:ascii="Times New Roman" w:eastAsia="Times New Roman" w:hAnsi="Times New Roman"/>
          <w:b/>
          <w:bCs/>
          <w:i/>
          <w:iCs/>
          <w:sz w:val="28"/>
          <w:szCs w:val="28"/>
          <w:lang w:eastAsia="ar-SA"/>
        </w:rPr>
        <w:t xml:space="preserve"> программу</w:t>
      </w:r>
    </w:p>
    <w:p w14:paraId="40457FB8" w14:textId="77777777" w:rsidR="000D6DB5" w:rsidRPr="00F22369" w:rsidRDefault="000D6DB5" w:rsidP="00E8630B">
      <w:pPr>
        <w:suppressAutoHyphens/>
        <w:spacing w:after="0" w:line="240" w:lineRule="auto"/>
        <w:rPr>
          <w:rFonts w:ascii="Times New Roman" w:eastAsia="Times New Roman" w:hAnsi="Times New Roman"/>
          <w:sz w:val="28"/>
          <w:szCs w:val="28"/>
          <w:lang w:eastAsia="ar-SA"/>
        </w:rPr>
      </w:pPr>
    </w:p>
    <w:tbl>
      <w:tblPr>
        <w:tblW w:w="9880" w:type="dxa"/>
        <w:tblLayout w:type="fixed"/>
        <w:tblLook w:val="0000" w:firstRow="0" w:lastRow="0" w:firstColumn="0" w:lastColumn="0" w:noHBand="0" w:noVBand="0"/>
      </w:tblPr>
      <w:tblGrid>
        <w:gridCol w:w="4941"/>
        <w:gridCol w:w="4939"/>
      </w:tblGrid>
      <w:tr w:rsidR="000D6DB5" w:rsidRPr="00F22369" w14:paraId="7EED037A" w14:textId="77777777" w:rsidTr="00E8630B">
        <w:tc>
          <w:tcPr>
            <w:tcW w:w="4941" w:type="dxa"/>
            <w:tcBorders>
              <w:top w:val="single" w:sz="6" w:space="0" w:color="auto"/>
              <w:left w:val="single" w:sz="6" w:space="0" w:color="auto"/>
              <w:bottom w:val="single" w:sz="6" w:space="0" w:color="auto"/>
              <w:right w:val="single" w:sz="6" w:space="0" w:color="auto"/>
            </w:tcBorders>
          </w:tcPr>
          <w:p w14:paraId="45418ED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Обучающиеся должны знать</w:t>
            </w:r>
          </w:p>
        </w:tc>
        <w:tc>
          <w:tcPr>
            <w:tcW w:w="4939" w:type="dxa"/>
            <w:tcBorders>
              <w:top w:val="single" w:sz="6" w:space="0" w:color="auto"/>
              <w:left w:val="single" w:sz="6" w:space="0" w:color="auto"/>
              <w:bottom w:val="single" w:sz="6" w:space="0" w:color="auto"/>
              <w:right w:val="single" w:sz="6" w:space="0" w:color="auto"/>
            </w:tcBorders>
          </w:tcPr>
          <w:p w14:paraId="7F125F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F22369">
              <w:rPr>
                <w:rFonts w:ascii="Times New Roman" w:eastAsia="Times New Roman" w:hAnsi="Times New Roman"/>
                <w:b/>
                <w:sz w:val="28"/>
                <w:szCs w:val="28"/>
                <w:lang w:eastAsia="ar-SA"/>
              </w:rPr>
              <w:t>Обучающиеся должны уметь</w:t>
            </w:r>
          </w:p>
        </w:tc>
      </w:tr>
      <w:tr w:rsidR="000D6DB5" w:rsidRPr="00F22369" w14:paraId="78268453" w14:textId="77777777" w:rsidTr="00E8630B">
        <w:tc>
          <w:tcPr>
            <w:tcW w:w="9880" w:type="dxa"/>
            <w:gridSpan w:val="2"/>
            <w:tcBorders>
              <w:top w:val="single" w:sz="6" w:space="0" w:color="auto"/>
              <w:left w:val="single" w:sz="6" w:space="0" w:color="auto"/>
              <w:bottom w:val="single" w:sz="6" w:space="0" w:color="auto"/>
              <w:right w:val="single" w:sz="6" w:space="0" w:color="auto"/>
            </w:tcBorders>
          </w:tcPr>
          <w:p w14:paraId="65AB4FF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7 – 10 лет</w:t>
            </w:r>
          </w:p>
        </w:tc>
      </w:tr>
      <w:tr w:rsidR="000D6DB5" w:rsidRPr="00F22369" w14:paraId="44152E34" w14:textId="77777777" w:rsidTr="00E8630B">
        <w:tc>
          <w:tcPr>
            <w:tcW w:w="4941" w:type="dxa"/>
            <w:tcBorders>
              <w:top w:val="single" w:sz="6" w:space="0" w:color="auto"/>
              <w:left w:val="single" w:sz="6" w:space="0" w:color="auto"/>
              <w:bottom w:val="single" w:sz="6" w:space="0" w:color="auto"/>
              <w:right w:val="single" w:sz="6" w:space="0" w:color="auto"/>
            </w:tcBorders>
          </w:tcPr>
          <w:p w14:paraId="78AF51B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последовательность выполнения утреннего и вечернего туалета; </w:t>
            </w:r>
          </w:p>
          <w:p w14:paraId="78DE091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периодичность и правила чистки зубов, ушей, мытья головы;</w:t>
            </w:r>
          </w:p>
          <w:p w14:paraId="790F485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охраны зрения при чтении, просмотре телевизора.</w:t>
            </w:r>
          </w:p>
          <w:p w14:paraId="5A57FA9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p w14:paraId="7C36495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49A8E64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совершать вечерний туалет в определенной последовательности;</w:t>
            </w:r>
          </w:p>
          <w:p w14:paraId="6F95F61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выбирать прическу и причесывать волосы, стричь ногти на руках и ногах. Стирать индивид.личные вещи и содержать их в чистоте;</w:t>
            </w:r>
          </w:p>
          <w:p w14:paraId="670EF68B"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беречь зрение; правильно устанавливать настольную лампу на рабочем столе.</w:t>
            </w:r>
          </w:p>
        </w:tc>
      </w:tr>
      <w:tr w:rsidR="000D6DB5" w:rsidRPr="00F22369" w14:paraId="5532F418" w14:textId="77777777" w:rsidTr="00E8630B">
        <w:tc>
          <w:tcPr>
            <w:tcW w:w="4941" w:type="dxa"/>
            <w:tcBorders>
              <w:top w:val="single" w:sz="6" w:space="0" w:color="auto"/>
              <w:left w:val="single" w:sz="6" w:space="0" w:color="auto"/>
              <w:bottom w:val="single" w:sz="6" w:space="0" w:color="auto"/>
              <w:right w:val="single" w:sz="6" w:space="0" w:color="auto"/>
            </w:tcBorders>
          </w:tcPr>
          <w:p w14:paraId="7B9A567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пользе гигиенических процедур для лица и тела;</w:t>
            </w:r>
          </w:p>
          <w:p w14:paraId="6AF3B0FA"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беречь глаза.</w:t>
            </w:r>
          </w:p>
        </w:tc>
        <w:tc>
          <w:tcPr>
            <w:tcW w:w="4939" w:type="dxa"/>
            <w:tcBorders>
              <w:top w:val="single" w:sz="6" w:space="0" w:color="auto"/>
              <w:left w:val="single" w:sz="6" w:space="0" w:color="auto"/>
              <w:bottom w:val="single" w:sz="6" w:space="0" w:color="auto"/>
              <w:right w:val="single" w:sz="6" w:space="0" w:color="auto"/>
            </w:tcBorders>
          </w:tcPr>
          <w:p w14:paraId="21D9450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уметь выполнять процедуры по уходу за лицом и телом;</w:t>
            </w:r>
          </w:p>
          <w:p w14:paraId="27391DA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беречь зрение.</w:t>
            </w:r>
          </w:p>
        </w:tc>
      </w:tr>
      <w:tr w:rsidR="000D6DB5" w:rsidRPr="00F22369" w14:paraId="3696095B" w14:textId="77777777" w:rsidTr="00E8630B">
        <w:tc>
          <w:tcPr>
            <w:tcW w:w="4941" w:type="dxa"/>
            <w:tcBorders>
              <w:top w:val="single" w:sz="6" w:space="0" w:color="auto"/>
              <w:left w:val="single" w:sz="6" w:space="0" w:color="auto"/>
              <w:bottom w:val="single" w:sz="6" w:space="0" w:color="auto"/>
              <w:right w:val="single" w:sz="6" w:space="0" w:color="auto"/>
            </w:tcBorders>
          </w:tcPr>
          <w:p w14:paraId="1ECB1C8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одежды, обуви и их назначение;</w:t>
            </w:r>
          </w:p>
          <w:p w14:paraId="7113334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ухода за одеждой, обувью из различных материалов</w:t>
            </w:r>
          </w:p>
          <w:p w14:paraId="08A2ED6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6D7A74B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различать одежду и обувь в зависимости от их назначения. Подбирать одежду, обувь, головной убор по сезону;</w:t>
            </w:r>
          </w:p>
          <w:p w14:paraId="0DDB6FD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сушить и чистить одежду;</w:t>
            </w:r>
          </w:p>
          <w:p w14:paraId="365E2DC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крем и чистить кожаную обувь;</w:t>
            </w:r>
          </w:p>
          <w:p w14:paraId="560FC8C5"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подготавливать одежду и обувь к хранению</w:t>
            </w:r>
          </w:p>
        </w:tc>
      </w:tr>
      <w:tr w:rsidR="000D6DB5" w:rsidRPr="00F22369" w14:paraId="5EC3FBED" w14:textId="77777777" w:rsidTr="00E8630B">
        <w:tc>
          <w:tcPr>
            <w:tcW w:w="4941" w:type="dxa"/>
            <w:tcBorders>
              <w:top w:val="single" w:sz="6" w:space="0" w:color="auto"/>
              <w:left w:val="single" w:sz="6" w:space="0" w:color="auto"/>
              <w:bottom w:val="single" w:sz="6" w:space="0" w:color="auto"/>
              <w:right w:val="single" w:sz="6" w:space="0" w:color="auto"/>
            </w:tcBorders>
          </w:tcPr>
          <w:p w14:paraId="34F1AF1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назначение одежды и обуви;</w:t>
            </w:r>
          </w:p>
          <w:p w14:paraId="36D6E6B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уход за одеждой и обувью.</w:t>
            </w:r>
          </w:p>
        </w:tc>
        <w:tc>
          <w:tcPr>
            <w:tcW w:w="4939" w:type="dxa"/>
            <w:tcBorders>
              <w:top w:val="single" w:sz="6" w:space="0" w:color="auto"/>
              <w:left w:val="single" w:sz="6" w:space="0" w:color="auto"/>
              <w:bottom w:val="single" w:sz="6" w:space="0" w:color="auto"/>
              <w:right w:val="single" w:sz="6" w:space="0" w:color="auto"/>
            </w:tcBorders>
          </w:tcPr>
          <w:p w14:paraId="6D5CC5E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различать одежду и обувь по сезону;</w:t>
            </w:r>
          </w:p>
          <w:p w14:paraId="1B21123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сушить одежду.</w:t>
            </w:r>
          </w:p>
        </w:tc>
      </w:tr>
      <w:tr w:rsidR="000D6DB5" w:rsidRPr="00F22369" w14:paraId="06F15F84" w14:textId="77777777" w:rsidTr="00E8630B">
        <w:tc>
          <w:tcPr>
            <w:tcW w:w="4941" w:type="dxa"/>
            <w:tcBorders>
              <w:top w:val="single" w:sz="6" w:space="0" w:color="auto"/>
              <w:left w:val="single" w:sz="6" w:space="0" w:color="auto"/>
              <w:bottom w:val="single" w:sz="6" w:space="0" w:color="auto"/>
              <w:right w:val="single" w:sz="6" w:space="0" w:color="auto"/>
            </w:tcBorders>
          </w:tcPr>
          <w:p w14:paraId="1FA4A54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значение питания;</w:t>
            </w:r>
          </w:p>
          <w:p w14:paraId="0A65DAD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безопасной работы режущими инструментами;</w:t>
            </w:r>
          </w:p>
          <w:p w14:paraId="0088D3C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блюд, не требующих тепловой обработки;</w:t>
            </w:r>
          </w:p>
          <w:p w14:paraId="1C314E3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сервировки стола;</w:t>
            </w:r>
          </w:p>
          <w:p w14:paraId="2A91599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мытья посуды и уборки помещения.</w:t>
            </w:r>
          </w:p>
        </w:tc>
        <w:tc>
          <w:tcPr>
            <w:tcW w:w="4939" w:type="dxa"/>
            <w:tcBorders>
              <w:top w:val="single" w:sz="6" w:space="0" w:color="auto"/>
              <w:left w:val="single" w:sz="6" w:space="0" w:color="auto"/>
              <w:bottom w:val="single" w:sz="6" w:space="0" w:color="auto"/>
              <w:right w:val="single" w:sz="6" w:space="0" w:color="auto"/>
            </w:tcBorders>
          </w:tcPr>
          <w:p w14:paraId="2525AB4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прочитать рецепт блюда, подобрать продукты для его изготовления;</w:t>
            </w:r>
          </w:p>
          <w:p w14:paraId="3128FA0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нарезать хлеб, сырые и вареные овощи;</w:t>
            </w:r>
          </w:p>
          <w:p w14:paraId="0C0CD35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строго соблюдать правила безопасной работы с режущими инструментами.</w:t>
            </w:r>
          </w:p>
          <w:p w14:paraId="6313BAC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13A39009" w14:textId="77777777" w:rsidTr="00E8630B">
        <w:tc>
          <w:tcPr>
            <w:tcW w:w="4941" w:type="dxa"/>
            <w:tcBorders>
              <w:top w:val="single" w:sz="6" w:space="0" w:color="auto"/>
              <w:left w:val="single" w:sz="6" w:space="0" w:color="auto"/>
              <w:bottom w:val="single" w:sz="6" w:space="0" w:color="auto"/>
              <w:right w:val="single" w:sz="6" w:space="0" w:color="auto"/>
            </w:tcBorders>
          </w:tcPr>
          <w:p w14:paraId="74EA067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для чего мы питаемся;</w:t>
            </w:r>
          </w:p>
          <w:p w14:paraId="510625C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безопасной работы режущими инструментами;</w:t>
            </w:r>
          </w:p>
          <w:p w14:paraId="73E4C99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мытья посуды.</w:t>
            </w:r>
          </w:p>
        </w:tc>
        <w:tc>
          <w:tcPr>
            <w:tcW w:w="4939" w:type="dxa"/>
            <w:tcBorders>
              <w:top w:val="single" w:sz="6" w:space="0" w:color="auto"/>
              <w:left w:val="single" w:sz="6" w:space="0" w:color="auto"/>
              <w:bottom w:val="single" w:sz="6" w:space="0" w:color="auto"/>
              <w:right w:val="single" w:sz="6" w:space="0" w:color="auto"/>
            </w:tcBorders>
          </w:tcPr>
          <w:p w14:paraId="2B17895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нарезать хлеб, сырые и вареные овощи;</w:t>
            </w:r>
          </w:p>
          <w:p w14:paraId="40FBB6E0"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строго соблюдать правила безопасной работы с режущими инструментами.</w:t>
            </w:r>
          </w:p>
        </w:tc>
      </w:tr>
      <w:tr w:rsidR="000D6DB5" w:rsidRPr="00F22369" w14:paraId="49CF279E" w14:textId="77777777" w:rsidTr="00E8630B">
        <w:tc>
          <w:tcPr>
            <w:tcW w:w="4941" w:type="dxa"/>
            <w:tcBorders>
              <w:top w:val="single" w:sz="6" w:space="0" w:color="auto"/>
              <w:left w:val="single" w:sz="6" w:space="0" w:color="auto"/>
              <w:bottom w:val="single" w:sz="6" w:space="0" w:color="auto"/>
              <w:right w:val="single" w:sz="6" w:space="0" w:color="auto"/>
            </w:tcBorders>
          </w:tcPr>
          <w:p w14:paraId="04D968E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требования к осанке при ходьбе, в положении сидя и стоя;</w:t>
            </w:r>
          </w:p>
          <w:p w14:paraId="2399881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при встрече и расставании;</w:t>
            </w:r>
          </w:p>
          <w:p w14:paraId="5407642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за столом.</w:t>
            </w:r>
          </w:p>
          <w:p w14:paraId="3A99042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1B42296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следить за своей осанкой, принимать правильную позу в положении сидя и стоя; следить за своей походкой;</w:t>
            </w:r>
          </w:p>
          <w:p w14:paraId="543B6CA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вести себя при встрече и расставании со сверстниками, взрослыми;</w:t>
            </w:r>
          </w:p>
          <w:p w14:paraId="06C4DFE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сидеть за столом, пользоваться столовыми приборами, салфеткой, красиво и аккуратно принимать пищу.</w:t>
            </w:r>
          </w:p>
        </w:tc>
      </w:tr>
      <w:tr w:rsidR="000D6DB5" w:rsidRPr="00F22369" w14:paraId="771303C3" w14:textId="77777777" w:rsidTr="00E8630B">
        <w:tc>
          <w:tcPr>
            <w:tcW w:w="4941" w:type="dxa"/>
            <w:tcBorders>
              <w:top w:val="single" w:sz="6" w:space="0" w:color="auto"/>
              <w:left w:val="single" w:sz="6" w:space="0" w:color="auto"/>
              <w:bottom w:val="single" w:sz="6" w:space="0" w:color="auto"/>
              <w:right w:val="single" w:sz="6" w:space="0" w:color="auto"/>
            </w:tcBorders>
          </w:tcPr>
          <w:p w14:paraId="2B2FABC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при встрече и расставании;</w:t>
            </w:r>
          </w:p>
          <w:p w14:paraId="5EDE6AF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за столом</w:t>
            </w:r>
          </w:p>
        </w:tc>
        <w:tc>
          <w:tcPr>
            <w:tcW w:w="4939" w:type="dxa"/>
            <w:tcBorders>
              <w:top w:val="single" w:sz="6" w:space="0" w:color="auto"/>
              <w:left w:val="single" w:sz="6" w:space="0" w:color="auto"/>
              <w:bottom w:val="single" w:sz="6" w:space="0" w:color="auto"/>
              <w:right w:val="single" w:sz="6" w:space="0" w:color="auto"/>
            </w:tcBorders>
          </w:tcPr>
          <w:p w14:paraId="15B9F52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вести себя при встрече и расставании со сверстниками, взрослыми;</w:t>
            </w:r>
          </w:p>
          <w:p w14:paraId="19FF6D5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сидеть за столом.</w:t>
            </w:r>
          </w:p>
        </w:tc>
      </w:tr>
      <w:tr w:rsidR="000D6DB5" w:rsidRPr="00F22369" w14:paraId="1F13328B" w14:textId="77777777" w:rsidTr="00E8630B">
        <w:tc>
          <w:tcPr>
            <w:tcW w:w="4941" w:type="dxa"/>
            <w:tcBorders>
              <w:top w:val="single" w:sz="6" w:space="0" w:color="auto"/>
              <w:left w:val="single" w:sz="6" w:space="0" w:color="auto"/>
              <w:bottom w:val="single" w:sz="6" w:space="0" w:color="auto"/>
              <w:right w:val="single" w:sz="6" w:space="0" w:color="auto"/>
            </w:tcBorders>
          </w:tcPr>
          <w:p w14:paraId="2F84498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жилых помещений в городе и селе, их различие;</w:t>
            </w:r>
          </w:p>
          <w:p w14:paraId="010572E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организации рабочего места школьника;</w:t>
            </w:r>
          </w:p>
          <w:p w14:paraId="49168806"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почтовый адрес дома и школы.</w:t>
            </w:r>
          </w:p>
        </w:tc>
        <w:tc>
          <w:tcPr>
            <w:tcW w:w="4939" w:type="dxa"/>
            <w:tcBorders>
              <w:top w:val="single" w:sz="6" w:space="0" w:color="auto"/>
              <w:left w:val="single" w:sz="6" w:space="0" w:color="auto"/>
              <w:bottom w:val="single" w:sz="6" w:space="0" w:color="auto"/>
              <w:right w:val="single" w:sz="6" w:space="0" w:color="auto"/>
            </w:tcBorders>
          </w:tcPr>
          <w:p w14:paraId="006D222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порядок на рабочем столе и во всем жилом помещении;</w:t>
            </w:r>
          </w:p>
          <w:p w14:paraId="75C4EF0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писать адрес на почтовых открытках, на почтовых конверте, переводе, телеграмме, телеграфном переводе.</w:t>
            </w:r>
          </w:p>
        </w:tc>
      </w:tr>
      <w:tr w:rsidR="000D6DB5" w:rsidRPr="00F22369" w14:paraId="2187B58D" w14:textId="77777777" w:rsidTr="00E8630B">
        <w:tc>
          <w:tcPr>
            <w:tcW w:w="4941" w:type="dxa"/>
            <w:tcBorders>
              <w:top w:val="single" w:sz="6" w:space="0" w:color="auto"/>
              <w:left w:val="single" w:sz="6" w:space="0" w:color="auto"/>
              <w:bottom w:val="single" w:sz="6" w:space="0" w:color="auto"/>
              <w:right w:val="single" w:sz="6" w:space="0" w:color="auto"/>
            </w:tcBorders>
          </w:tcPr>
          <w:p w14:paraId="3E86D0B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почтовый адрес дома и школы.</w:t>
            </w:r>
          </w:p>
        </w:tc>
        <w:tc>
          <w:tcPr>
            <w:tcW w:w="4939" w:type="dxa"/>
            <w:tcBorders>
              <w:top w:val="single" w:sz="6" w:space="0" w:color="auto"/>
              <w:left w:val="single" w:sz="6" w:space="0" w:color="auto"/>
              <w:bottom w:val="single" w:sz="6" w:space="0" w:color="auto"/>
              <w:right w:val="single" w:sz="6" w:space="0" w:color="auto"/>
            </w:tcBorders>
          </w:tcPr>
          <w:p w14:paraId="5500FA1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писать адрес на почтовом конверте.</w:t>
            </w:r>
          </w:p>
        </w:tc>
      </w:tr>
      <w:tr w:rsidR="000D6DB5" w:rsidRPr="00F22369" w14:paraId="184C7478" w14:textId="77777777" w:rsidTr="00E8630B">
        <w:tc>
          <w:tcPr>
            <w:tcW w:w="4941" w:type="dxa"/>
            <w:tcBorders>
              <w:top w:val="single" w:sz="6" w:space="0" w:color="auto"/>
              <w:left w:val="single" w:sz="6" w:space="0" w:color="auto"/>
              <w:bottom w:val="single" w:sz="6" w:space="0" w:color="auto"/>
              <w:right w:val="single" w:sz="6" w:space="0" w:color="auto"/>
            </w:tcBorders>
          </w:tcPr>
          <w:p w14:paraId="6E4CB09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транспортные средства, имеющиеся в городе, селе; наиболее рациональный маршрут проезда до школы;</w:t>
            </w:r>
          </w:p>
          <w:p w14:paraId="0F1FB74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количество времени, затраченное на дорогу, пересадки, пешеходный маршрут. Правила передвижения на </w:t>
            </w:r>
            <w:r w:rsidRPr="00F22369">
              <w:rPr>
                <w:rFonts w:ascii="Times New Roman" w:eastAsia="Times New Roman" w:hAnsi="Times New Roman"/>
                <w:sz w:val="28"/>
                <w:szCs w:val="28"/>
                <w:lang w:eastAsia="ar-SA"/>
              </w:rPr>
              <w:lastRenderedPageBreak/>
              <w:t>велосипеде;</w:t>
            </w:r>
          </w:p>
          <w:p w14:paraId="4EC6BC3D"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передвижения на велосипеде.</w:t>
            </w:r>
          </w:p>
        </w:tc>
        <w:tc>
          <w:tcPr>
            <w:tcW w:w="4939" w:type="dxa"/>
            <w:tcBorders>
              <w:top w:val="single" w:sz="6" w:space="0" w:color="auto"/>
              <w:left w:val="single" w:sz="6" w:space="0" w:color="auto"/>
              <w:bottom w:val="single" w:sz="6" w:space="0" w:color="auto"/>
              <w:right w:val="single" w:sz="6" w:space="0" w:color="auto"/>
            </w:tcBorders>
          </w:tcPr>
          <w:p w14:paraId="393058C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определить сумму денег, необходимую им на проезд в течение недели, месяца;;</w:t>
            </w:r>
          </w:p>
          <w:p w14:paraId="0EC9FA3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соблюдать правила поведения в общественном транспорте; </w:t>
            </w:r>
          </w:p>
          <w:p w14:paraId="7590235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соблюдать правила дорожного движения; различать знаки дорожного </w:t>
            </w:r>
            <w:r w:rsidRPr="00F22369">
              <w:rPr>
                <w:rFonts w:ascii="Times New Roman" w:eastAsia="Times New Roman" w:hAnsi="Times New Roman"/>
                <w:sz w:val="28"/>
                <w:szCs w:val="28"/>
                <w:lang w:eastAsia="ar-SA"/>
              </w:rPr>
              <w:lastRenderedPageBreak/>
              <w:t>движения, встречающиеся на пути.</w:t>
            </w:r>
          </w:p>
          <w:p w14:paraId="35A8658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23F6FBF8" w14:textId="77777777" w:rsidTr="00E8630B">
        <w:tc>
          <w:tcPr>
            <w:tcW w:w="4941" w:type="dxa"/>
            <w:tcBorders>
              <w:top w:val="single" w:sz="6" w:space="0" w:color="auto"/>
              <w:left w:val="single" w:sz="6" w:space="0" w:color="auto"/>
              <w:bottom w:val="single" w:sz="6" w:space="0" w:color="auto"/>
              <w:right w:val="single" w:sz="6" w:space="0" w:color="auto"/>
            </w:tcBorders>
          </w:tcPr>
          <w:p w14:paraId="481CD37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основные транспортные средства, имеющиеся в городе;</w:t>
            </w:r>
          </w:p>
        </w:tc>
        <w:tc>
          <w:tcPr>
            <w:tcW w:w="4939" w:type="dxa"/>
            <w:tcBorders>
              <w:top w:val="single" w:sz="6" w:space="0" w:color="auto"/>
              <w:left w:val="single" w:sz="6" w:space="0" w:color="auto"/>
              <w:bottom w:val="single" w:sz="6" w:space="0" w:color="auto"/>
              <w:right w:val="single" w:sz="6" w:space="0" w:color="auto"/>
            </w:tcBorders>
          </w:tcPr>
          <w:p w14:paraId="14E88A9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соблюдать правила поведения в общественном транспорте; </w:t>
            </w:r>
          </w:p>
          <w:p w14:paraId="3818A17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дорожного движения.</w:t>
            </w:r>
          </w:p>
        </w:tc>
      </w:tr>
      <w:tr w:rsidR="000D6DB5" w:rsidRPr="00F22369" w14:paraId="00F6618B" w14:textId="77777777" w:rsidTr="00E8630B">
        <w:tc>
          <w:tcPr>
            <w:tcW w:w="4941" w:type="dxa"/>
            <w:tcBorders>
              <w:top w:val="single" w:sz="6" w:space="0" w:color="auto"/>
              <w:left w:val="single" w:sz="6" w:space="0" w:color="auto"/>
              <w:bottom w:val="single" w:sz="6" w:space="0" w:color="auto"/>
              <w:right w:val="single" w:sz="6" w:space="0" w:color="auto"/>
            </w:tcBorders>
          </w:tcPr>
          <w:p w14:paraId="552D133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магазинов; назначение продуктовых магазинов; правила поведения в магазине;</w:t>
            </w:r>
          </w:p>
          <w:p w14:paraId="3D47E33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отделы магазинов и их содержание; правила покупки товаров;</w:t>
            </w:r>
          </w:p>
          <w:p w14:paraId="09E405C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стоимость продуктов, используемых для приготовления завтрака.</w:t>
            </w:r>
          </w:p>
          <w:p w14:paraId="0BBE6C8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23552FB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организовать покупку: приготовить пакет или сумку, список необходимых продуктов;</w:t>
            </w:r>
          </w:p>
          <w:p w14:paraId="161512D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 культурно вести себя с работниками торговли;</w:t>
            </w:r>
          </w:p>
          <w:p w14:paraId="4180B04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округленно подсчитать сумму за приобретенные товары; оплатить, проверить чек и сдачу.</w:t>
            </w:r>
          </w:p>
        </w:tc>
      </w:tr>
      <w:tr w:rsidR="000D6DB5" w:rsidRPr="00F22369" w14:paraId="0A681BE1" w14:textId="77777777" w:rsidTr="00E8630B">
        <w:tc>
          <w:tcPr>
            <w:tcW w:w="4941" w:type="dxa"/>
            <w:tcBorders>
              <w:top w:val="single" w:sz="6" w:space="0" w:color="auto"/>
              <w:left w:val="single" w:sz="6" w:space="0" w:color="auto"/>
              <w:bottom w:val="single" w:sz="6" w:space="0" w:color="auto"/>
              <w:right w:val="single" w:sz="6" w:space="0" w:color="auto"/>
            </w:tcBorders>
          </w:tcPr>
          <w:p w14:paraId="0708C04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магазине;</w:t>
            </w:r>
          </w:p>
          <w:p w14:paraId="75C43E4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покупки товаров.</w:t>
            </w:r>
          </w:p>
        </w:tc>
        <w:tc>
          <w:tcPr>
            <w:tcW w:w="4939" w:type="dxa"/>
            <w:tcBorders>
              <w:top w:val="single" w:sz="6" w:space="0" w:color="auto"/>
              <w:left w:val="single" w:sz="6" w:space="0" w:color="auto"/>
              <w:bottom w:val="single" w:sz="6" w:space="0" w:color="auto"/>
              <w:right w:val="single" w:sz="6" w:space="0" w:color="auto"/>
            </w:tcBorders>
          </w:tcPr>
          <w:p w14:paraId="049605C5"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организовать покупку: приготовить пакет или сумку, список необходимых продуктов</w:t>
            </w:r>
          </w:p>
        </w:tc>
      </w:tr>
      <w:tr w:rsidR="000D6DB5" w:rsidRPr="00F22369" w14:paraId="0B9A007E" w14:textId="77777777" w:rsidTr="00E8630B">
        <w:tc>
          <w:tcPr>
            <w:tcW w:w="9880" w:type="dxa"/>
            <w:gridSpan w:val="2"/>
            <w:tcBorders>
              <w:top w:val="single" w:sz="6" w:space="0" w:color="auto"/>
              <w:left w:val="single" w:sz="6" w:space="0" w:color="auto"/>
              <w:bottom w:val="single" w:sz="6" w:space="0" w:color="auto"/>
              <w:right w:val="single" w:sz="6" w:space="0" w:color="auto"/>
            </w:tcBorders>
          </w:tcPr>
          <w:p w14:paraId="57023AE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11 – 14 лет</w:t>
            </w:r>
          </w:p>
        </w:tc>
      </w:tr>
      <w:tr w:rsidR="000D6DB5" w:rsidRPr="00F22369" w14:paraId="6C458173" w14:textId="77777777" w:rsidTr="00E8630B">
        <w:tc>
          <w:tcPr>
            <w:tcW w:w="4941" w:type="dxa"/>
            <w:tcBorders>
              <w:top w:val="single" w:sz="6" w:space="0" w:color="auto"/>
              <w:left w:val="single" w:sz="6" w:space="0" w:color="auto"/>
              <w:bottom w:val="single" w:sz="6" w:space="0" w:color="auto"/>
              <w:right w:val="single" w:sz="6" w:space="0" w:color="auto"/>
            </w:tcBorders>
          </w:tcPr>
          <w:p w14:paraId="2E11961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закаливания организма;</w:t>
            </w:r>
          </w:p>
          <w:p w14:paraId="73B7287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приемы обтирания и мытья ног;</w:t>
            </w:r>
          </w:p>
          <w:p w14:paraId="549988E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соблюдения личной гигиены во время физкультурных занятий и походов;</w:t>
            </w:r>
          </w:p>
          <w:p w14:paraId="21269815"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ухода за ногами.</w:t>
            </w:r>
          </w:p>
        </w:tc>
        <w:tc>
          <w:tcPr>
            <w:tcW w:w="4939" w:type="dxa"/>
            <w:tcBorders>
              <w:top w:val="single" w:sz="6" w:space="0" w:color="auto"/>
              <w:left w:val="single" w:sz="6" w:space="0" w:color="auto"/>
              <w:bottom w:val="single" w:sz="6" w:space="0" w:color="auto"/>
              <w:right w:val="single" w:sz="6" w:space="0" w:color="auto"/>
            </w:tcBorders>
          </w:tcPr>
          <w:p w14:paraId="60A5290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закаливать свой организм;</w:t>
            </w:r>
          </w:p>
          <w:p w14:paraId="3B23013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личной гигиены дома, в школе, во время экскурсий;</w:t>
            </w:r>
          </w:p>
          <w:p w14:paraId="48F2DD3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косметические средства для ухода за кожей рук и ног.</w:t>
            </w:r>
          </w:p>
          <w:p w14:paraId="281C99D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7DB511CD" w14:textId="77777777" w:rsidTr="00E8630B">
        <w:tc>
          <w:tcPr>
            <w:tcW w:w="4941" w:type="dxa"/>
            <w:tcBorders>
              <w:top w:val="single" w:sz="6" w:space="0" w:color="auto"/>
              <w:left w:val="single" w:sz="6" w:space="0" w:color="auto"/>
              <w:bottom w:val="single" w:sz="6" w:space="0" w:color="auto"/>
              <w:right w:val="single" w:sz="6" w:space="0" w:color="auto"/>
            </w:tcBorders>
          </w:tcPr>
          <w:p w14:paraId="4183FE2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пользе закаливания организма;</w:t>
            </w:r>
          </w:p>
          <w:p w14:paraId="7FBA153A"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соблюдения личной гигиены.</w:t>
            </w:r>
          </w:p>
        </w:tc>
        <w:tc>
          <w:tcPr>
            <w:tcW w:w="4939" w:type="dxa"/>
            <w:tcBorders>
              <w:top w:val="single" w:sz="6" w:space="0" w:color="auto"/>
              <w:left w:val="single" w:sz="6" w:space="0" w:color="auto"/>
              <w:bottom w:val="single" w:sz="6" w:space="0" w:color="auto"/>
              <w:right w:val="single" w:sz="6" w:space="0" w:color="auto"/>
            </w:tcBorders>
          </w:tcPr>
          <w:p w14:paraId="20CD43F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личной гигиены.</w:t>
            </w:r>
          </w:p>
        </w:tc>
      </w:tr>
      <w:tr w:rsidR="000D6DB5" w:rsidRPr="00F22369" w14:paraId="23E9E23C" w14:textId="77777777" w:rsidTr="00E8630B">
        <w:tc>
          <w:tcPr>
            <w:tcW w:w="4941" w:type="dxa"/>
            <w:tcBorders>
              <w:top w:val="single" w:sz="6" w:space="0" w:color="auto"/>
              <w:left w:val="single" w:sz="6" w:space="0" w:color="auto"/>
              <w:bottom w:val="single" w:sz="6" w:space="0" w:color="auto"/>
              <w:right w:val="single" w:sz="6" w:space="0" w:color="auto"/>
            </w:tcBorders>
          </w:tcPr>
          <w:p w14:paraId="2678D2B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ухода за одеждой и обувью;</w:t>
            </w:r>
          </w:p>
          <w:p w14:paraId="0438B06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санитарно-гигиенические требования и правила безопасной работы колющими и режущими инструментами, электронагревательными приборами и бытовыми химическими средствами.</w:t>
            </w:r>
          </w:p>
        </w:tc>
        <w:tc>
          <w:tcPr>
            <w:tcW w:w="4939" w:type="dxa"/>
            <w:tcBorders>
              <w:top w:val="single" w:sz="6" w:space="0" w:color="auto"/>
              <w:left w:val="single" w:sz="6" w:space="0" w:color="auto"/>
              <w:bottom w:val="single" w:sz="6" w:space="0" w:color="auto"/>
              <w:right w:val="single" w:sz="6" w:space="0" w:color="auto"/>
            </w:tcBorders>
          </w:tcPr>
          <w:p w14:paraId="0DD3B41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пришивать пуговицы, крючки, петли, кнопки;</w:t>
            </w:r>
          </w:p>
          <w:p w14:paraId="0DB1707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зашивать одежду по распоровшемуся шву;</w:t>
            </w:r>
          </w:p>
          <w:p w14:paraId="6B3433F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подшить платье, брюки, рубашку;</w:t>
            </w:r>
          </w:p>
          <w:p w14:paraId="4CBB319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моющие средства для стирки изделий из хлопчатобумажных тканей;</w:t>
            </w:r>
          </w:p>
          <w:p w14:paraId="4469A4F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гладить их.</w:t>
            </w:r>
          </w:p>
        </w:tc>
      </w:tr>
      <w:tr w:rsidR="000D6DB5" w:rsidRPr="00F22369" w14:paraId="69C36401" w14:textId="77777777" w:rsidTr="00E8630B">
        <w:tc>
          <w:tcPr>
            <w:tcW w:w="4941" w:type="dxa"/>
            <w:tcBorders>
              <w:top w:val="single" w:sz="6" w:space="0" w:color="auto"/>
              <w:left w:val="single" w:sz="6" w:space="0" w:color="auto"/>
              <w:bottom w:val="single" w:sz="6" w:space="0" w:color="auto"/>
              <w:right w:val="single" w:sz="6" w:space="0" w:color="auto"/>
            </w:tcBorders>
          </w:tcPr>
          <w:p w14:paraId="5E98D71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безопасной работы колющими и режущими инструментами, электронагревательными приборами</w:t>
            </w:r>
          </w:p>
        </w:tc>
        <w:tc>
          <w:tcPr>
            <w:tcW w:w="4939" w:type="dxa"/>
            <w:tcBorders>
              <w:top w:val="single" w:sz="6" w:space="0" w:color="auto"/>
              <w:left w:val="single" w:sz="6" w:space="0" w:color="auto"/>
              <w:bottom w:val="single" w:sz="6" w:space="0" w:color="auto"/>
              <w:right w:val="single" w:sz="6" w:space="0" w:color="auto"/>
            </w:tcBorders>
          </w:tcPr>
          <w:p w14:paraId="288139A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пришивать пуговицы;</w:t>
            </w:r>
          </w:p>
          <w:p w14:paraId="008E2F9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гладить одежду</w:t>
            </w:r>
          </w:p>
        </w:tc>
      </w:tr>
      <w:tr w:rsidR="000D6DB5" w:rsidRPr="00F22369" w14:paraId="75B6106C" w14:textId="77777777" w:rsidTr="00E8630B">
        <w:tc>
          <w:tcPr>
            <w:tcW w:w="4941" w:type="dxa"/>
            <w:tcBorders>
              <w:top w:val="single" w:sz="6" w:space="0" w:color="auto"/>
              <w:left w:val="single" w:sz="6" w:space="0" w:color="auto"/>
              <w:bottom w:val="single" w:sz="6" w:space="0" w:color="auto"/>
              <w:right w:val="single" w:sz="6" w:space="0" w:color="auto"/>
            </w:tcBorders>
          </w:tcPr>
          <w:p w14:paraId="07E0592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выбора доброкачественных продуктов;</w:t>
            </w:r>
          </w:p>
          <w:p w14:paraId="44C8E37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приготовление каши, макаронных изделий, картофеля;</w:t>
            </w:r>
          </w:p>
          <w:p w14:paraId="69CC26B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сервировки стола к ужину.</w:t>
            </w:r>
          </w:p>
        </w:tc>
        <w:tc>
          <w:tcPr>
            <w:tcW w:w="4939" w:type="dxa"/>
            <w:tcBorders>
              <w:top w:val="single" w:sz="6" w:space="0" w:color="auto"/>
              <w:left w:val="single" w:sz="6" w:space="0" w:color="auto"/>
              <w:bottom w:val="single" w:sz="6" w:space="0" w:color="auto"/>
              <w:right w:val="single" w:sz="6" w:space="0" w:color="auto"/>
            </w:tcBorders>
          </w:tcPr>
          <w:p w14:paraId="57F5774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пользоваться нагревательными приборами, строго соблюдать правила безопасности;</w:t>
            </w:r>
          </w:p>
          <w:p w14:paraId="7EED6E86"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приготовить кашу, сварить макароны, </w:t>
            </w:r>
            <w:r w:rsidRPr="00F22369">
              <w:rPr>
                <w:rFonts w:ascii="Times New Roman" w:eastAsia="Times New Roman" w:hAnsi="Times New Roman"/>
                <w:sz w:val="28"/>
                <w:szCs w:val="28"/>
                <w:lang w:eastAsia="ar-SA"/>
              </w:rPr>
              <w:lastRenderedPageBreak/>
              <w:t>картофель, строго соблюдая правила безопасности;</w:t>
            </w:r>
          </w:p>
        </w:tc>
      </w:tr>
      <w:tr w:rsidR="000D6DB5" w:rsidRPr="00F22369" w14:paraId="45FA7EE1" w14:textId="77777777" w:rsidTr="00E8630B">
        <w:tc>
          <w:tcPr>
            <w:tcW w:w="4941" w:type="dxa"/>
            <w:tcBorders>
              <w:top w:val="single" w:sz="6" w:space="0" w:color="auto"/>
              <w:left w:val="single" w:sz="6" w:space="0" w:color="auto"/>
              <w:bottom w:val="single" w:sz="6" w:space="0" w:color="auto"/>
              <w:right w:val="single" w:sz="6" w:space="0" w:color="auto"/>
            </w:tcBorders>
          </w:tcPr>
          <w:p w14:paraId="64A1084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способы выбора доброкачественных продуктов;</w:t>
            </w:r>
          </w:p>
          <w:p w14:paraId="10C76E2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за столом.</w:t>
            </w:r>
          </w:p>
        </w:tc>
        <w:tc>
          <w:tcPr>
            <w:tcW w:w="4939" w:type="dxa"/>
            <w:tcBorders>
              <w:top w:val="single" w:sz="6" w:space="0" w:color="auto"/>
              <w:left w:val="single" w:sz="6" w:space="0" w:color="auto"/>
              <w:bottom w:val="single" w:sz="6" w:space="0" w:color="auto"/>
              <w:right w:val="single" w:sz="6" w:space="0" w:color="auto"/>
            </w:tcBorders>
          </w:tcPr>
          <w:p w14:paraId="4DDA7AC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пользоваться нагревательными приборами, строго соблюдать правила безопасности;</w:t>
            </w:r>
          </w:p>
          <w:p w14:paraId="51A51A9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  культурно вести себя за столом.</w:t>
            </w:r>
          </w:p>
        </w:tc>
      </w:tr>
      <w:tr w:rsidR="000D6DB5" w:rsidRPr="00F22369" w14:paraId="1EF542DB" w14:textId="77777777" w:rsidTr="00E8630B">
        <w:tc>
          <w:tcPr>
            <w:tcW w:w="4941" w:type="dxa"/>
            <w:tcBorders>
              <w:top w:val="single" w:sz="6" w:space="0" w:color="auto"/>
              <w:left w:val="single" w:sz="6" w:space="0" w:color="auto"/>
              <w:bottom w:val="single" w:sz="6" w:space="0" w:color="auto"/>
              <w:right w:val="single" w:sz="6" w:space="0" w:color="auto"/>
            </w:tcBorders>
          </w:tcPr>
          <w:p w14:paraId="35E25E0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состав своей семьи, имена, отчества родителей и близких родственников;</w:t>
            </w:r>
          </w:p>
          <w:p w14:paraId="483DCF5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место работы, должность, продуктивную деятельность членов семьи и близких родственников;</w:t>
            </w:r>
          </w:p>
          <w:p w14:paraId="064726A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как распределены хозяйственно-бытовые обязанности между членами семьи; свои права и обязанности в семье.</w:t>
            </w:r>
          </w:p>
        </w:tc>
        <w:tc>
          <w:tcPr>
            <w:tcW w:w="4939" w:type="dxa"/>
            <w:tcBorders>
              <w:top w:val="single" w:sz="6" w:space="0" w:color="auto"/>
              <w:left w:val="single" w:sz="6" w:space="0" w:color="auto"/>
              <w:bottom w:val="single" w:sz="6" w:space="0" w:color="auto"/>
              <w:right w:val="single" w:sz="6" w:space="0" w:color="auto"/>
            </w:tcBorders>
          </w:tcPr>
          <w:p w14:paraId="72A382E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записать имя, отчество, фамилию членов семьи;</w:t>
            </w:r>
          </w:p>
          <w:p w14:paraId="05E2B44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рассказать о месте работы родителей, занимаемой должности и продуктивной их деятельности;</w:t>
            </w:r>
          </w:p>
          <w:p w14:paraId="652A330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определенные обязанности в семье.</w:t>
            </w:r>
          </w:p>
        </w:tc>
      </w:tr>
      <w:tr w:rsidR="000D6DB5" w:rsidRPr="00F22369" w14:paraId="7AA3C92D" w14:textId="77777777" w:rsidTr="00E8630B">
        <w:tc>
          <w:tcPr>
            <w:tcW w:w="4941" w:type="dxa"/>
            <w:tcBorders>
              <w:top w:val="single" w:sz="6" w:space="0" w:color="auto"/>
              <w:left w:val="single" w:sz="6" w:space="0" w:color="auto"/>
              <w:bottom w:val="single" w:sz="6" w:space="0" w:color="auto"/>
              <w:right w:val="single" w:sz="6" w:space="0" w:color="auto"/>
            </w:tcBorders>
          </w:tcPr>
          <w:p w14:paraId="421289D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состав своей семьи;</w:t>
            </w:r>
          </w:p>
          <w:p w14:paraId="5C3E3B5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как распределены хозяйственно-бытовые обязанности между членами семьи; свои права и обязанности в семье.</w:t>
            </w:r>
          </w:p>
        </w:tc>
        <w:tc>
          <w:tcPr>
            <w:tcW w:w="4939" w:type="dxa"/>
            <w:tcBorders>
              <w:top w:val="single" w:sz="6" w:space="0" w:color="auto"/>
              <w:left w:val="single" w:sz="6" w:space="0" w:color="auto"/>
              <w:bottom w:val="single" w:sz="6" w:space="0" w:color="auto"/>
              <w:right w:val="single" w:sz="6" w:space="0" w:color="auto"/>
            </w:tcBorders>
          </w:tcPr>
          <w:p w14:paraId="5A76803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записать имя, отчество, фамилию членов семьи; </w:t>
            </w:r>
          </w:p>
          <w:p w14:paraId="0F20DBF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определенные обязанности в семье.</w:t>
            </w:r>
          </w:p>
        </w:tc>
      </w:tr>
      <w:tr w:rsidR="000D6DB5" w:rsidRPr="00F22369" w14:paraId="01F56586" w14:textId="77777777" w:rsidTr="00E8630B">
        <w:tc>
          <w:tcPr>
            <w:tcW w:w="4941" w:type="dxa"/>
            <w:tcBorders>
              <w:top w:val="single" w:sz="6" w:space="0" w:color="auto"/>
              <w:left w:val="single" w:sz="6" w:space="0" w:color="auto"/>
              <w:bottom w:val="single" w:sz="6" w:space="0" w:color="auto"/>
              <w:right w:val="single" w:sz="6" w:space="0" w:color="auto"/>
            </w:tcBorders>
          </w:tcPr>
          <w:p w14:paraId="7869CED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зрелищных и культурно-просветительных учреждениях;</w:t>
            </w:r>
          </w:p>
          <w:p w14:paraId="0E31D68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ведения разговора со старшими, сверстниками;</w:t>
            </w:r>
          </w:p>
          <w:p w14:paraId="28FF64E4"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и меры предосторожности при посещении массовых мероприятий.</w:t>
            </w:r>
          </w:p>
        </w:tc>
        <w:tc>
          <w:tcPr>
            <w:tcW w:w="4939" w:type="dxa"/>
            <w:tcBorders>
              <w:top w:val="single" w:sz="6" w:space="0" w:color="auto"/>
              <w:left w:val="single" w:sz="6" w:space="0" w:color="auto"/>
              <w:bottom w:val="single" w:sz="6" w:space="0" w:color="auto"/>
              <w:right w:val="single" w:sz="6" w:space="0" w:color="auto"/>
            </w:tcBorders>
          </w:tcPr>
          <w:p w14:paraId="68CE379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культурно вести себя в театре, клубе, залах музея;</w:t>
            </w:r>
          </w:p>
          <w:p w14:paraId="4A38C2D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тактично и вежливо вести себя во время разговора со старшими и сверстниками;</w:t>
            </w:r>
          </w:p>
          <w:p w14:paraId="7E97005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и безопасно вести себя при посещении массовых мероприятий.</w:t>
            </w:r>
          </w:p>
        </w:tc>
      </w:tr>
      <w:tr w:rsidR="000D6DB5" w:rsidRPr="00F22369" w14:paraId="56A510A1" w14:textId="77777777" w:rsidTr="00E8630B">
        <w:tc>
          <w:tcPr>
            <w:tcW w:w="4941" w:type="dxa"/>
            <w:tcBorders>
              <w:top w:val="single" w:sz="6" w:space="0" w:color="auto"/>
              <w:left w:val="single" w:sz="6" w:space="0" w:color="auto"/>
              <w:bottom w:val="single" w:sz="6" w:space="0" w:color="auto"/>
              <w:right w:val="single" w:sz="6" w:space="0" w:color="auto"/>
            </w:tcBorders>
          </w:tcPr>
          <w:p w14:paraId="3E447DA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гигиенические требования к жилому помещению;</w:t>
            </w:r>
          </w:p>
          <w:p w14:paraId="64953D7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и последовательность проведения сухой и влажной уборки;</w:t>
            </w:r>
          </w:p>
          <w:p w14:paraId="4C631DB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пользования электропылесосом;</w:t>
            </w:r>
          </w:p>
          <w:p w14:paraId="11781DD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санитарно-гигиенические требования и правила техники безопасности при работе с бытовыми электроприборами;</w:t>
            </w:r>
          </w:p>
          <w:p w14:paraId="481DC6ED"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назначение комнатных растений, уход и допустимое количество их в квартире.</w:t>
            </w:r>
          </w:p>
        </w:tc>
        <w:tc>
          <w:tcPr>
            <w:tcW w:w="4939" w:type="dxa"/>
            <w:tcBorders>
              <w:top w:val="single" w:sz="6" w:space="0" w:color="auto"/>
              <w:left w:val="single" w:sz="6" w:space="0" w:color="auto"/>
              <w:bottom w:val="single" w:sz="6" w:space="0" w:color="auto"/>
              <w:right w:val="single" w:sz="6" w:space="0" w:color="auto"/>
            </w:tcBorders>
          </w:tcPr>
          <w:p w14:paraId="39655BA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производить сухую и влажную уборку помещения;</w:t>
            </w:r>
          </w:p>
          <w:p w14:paraId="007AACB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чистить электропылесосом ковры;</w:t>
            </w:r>
          </w:p>
          <w:p w14:paraId="7D40395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чистить мебель;</w:t>
            </w:r>
          </w:p>
          <w:p w14:paraId="23E501D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-соблюдать правила безопасной работы с электроприборами и химическими средствами;</w:t>
            </w:r>
          </w:p>
          <w:p w14:paraId="238594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ухаживать за комнатными растениями.</w:t>
            </w:r>
          </w:p>
        </w:tc>
      </w:tr>
      <w:tr w:rsidR="000D6DB5" w:rsidRPr="00F22369" w14:paraId="675EDB7F" w14:textId="77777777" w:rsidTr="00E8630B">
        <w:tc>
          <w:tcPr>
            <w:tcW w:w="4941" w:type="dxa"/>
            <w:tcBorders>
              <w:top w:val="single" w:sz="6" w:space="0" w:color="auto"/>
              <w:left w:val="single" w:sz="6" w:space="0" w:color="auto"/>
              <w:bottom w:val="single" w:sz="6" w:space="0" w:color="auto"/>
              <w:right w:val="single" w:sz="6" w:space="0" w:color="auto"/>
            </w:tcBorders>
          </w:tcPr>
          <w:p w14:paraId="157BC64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гигиенические требования к жилому помещению;</w:t>
            </w:r>
          </w:p>
          <w:p w14:paraId="4872912C"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и последовательность проведения сухой и влажной уборки.</w:t>
            </w:r>
          </w:p>
        </w:tc>
        <w:tc>
          <w:tcPr>
            <w:tcW w:w="4939" w:type="dxa"/>
            <w:tcBorders>
              <w:top w:val="single" w:sz="6" w:space="0" w:color="auto"/>
              <w:left w:val="single" w:sz="6" w:space="0" w:color="auto"/>
              <w:bottom w:val="single" w:sz="6" w:space="0" w:color="auto"/>
              <w:right w:val="single" w:sz="6" w:space="0" w:color="auto"/>
            </w:tcBorders>
          </w:tcPr>
          <w:p w14:paraId="6E3816B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производить сухую и влажную уборку помещения.</w:t>
            </w:r>
          </w:p>
          <w:p w14:paraId="78CCE44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2E9D805C" w14:textId="77777777" w:rsidTr="00E8630B">
        <w:tc>
          <w:tcPr>
            <w:tcW w:w="4941" w:type="dxa"/>
            <w:tcBorders>
              <w:top w:val="single" w:sz="6" w:space="0" w:color="auto"/>
              <w:left w:val="single" w:sz="6" w:space="0" w:color="auto"/>
              <w:bottom w:val="single" w:sz="6" w:space="0" w:color="auto"/>
              <w:right w:val="single" w:sz="6" w:space="0" w:color="auto"/>
            </w:tcBorders>
          </w:tcPr>
          <w:p w14:paraId="3D1797A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виды междугороднего транспорта;</w:t>
            </w:r>
          </w:p>
          <w:p w14:paraId="4D2135C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стоимость проезда на всех видах городского транспорта (стоимость проезда);</w:t>
            </w:r>
          </w:p>
          <w:p w14:paraId="0E1842C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билетов.</w:t>
            </w:r>
          </w:p>
        </w:tc>
        <w:tc>
          <w:tcPr>
            <w:tcW w:w="4939" w:type="dxa"/>
            <w:tcBorders>
              <w:top w:val="single" w:sz="6" w:space="0" w:color="auto"/>
              <w:left w:val="single" w:sz="6" w:space="0" w:color="auto"/>
              <w:bottom w:val="single" w:sz="6" w:space="0" w:color="auto"/>
              <w:right w:val="single" w:sz="6" w:space="0" w:color="auto"/>
            </w:tcBorders>
          </w:tcPr>
          <w:p w14:paraId="53C5691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выбрать наиболее рациональные маршруты при передвижении по городу;</w:t>
            </w:r>
          </w:p>
          <w:p w14:paraId="575E3B3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ориентироваться в расписании движения пригородных поездов;</w:t>
            </w:r>
          </w:p>
          <w:p w14:paraId="5512002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определять направления и зоны.</w:t>
            </w:r>
          </w:p>
        </w:tc>
      </w:tr>
      <w:tr w:rsidR="000D6DB5" w:rsidRPr="00F22369" w14:paraId="355943D6" w14:textId="77777777" w:rsidTr="00E8630B">
        <w:tc>
          <w:tcPr>
            <w:tcW w:w="4941" w:type="dxa"/>
            <w:tcBorders>
              <w:top w:val="single" w:sz="6" w:space="0" w:color="auto"/>
              <w:left w:val="single" w:sz="6" w:space="0" w:color="auto"/>
              <w:bottom w:val="single" w:sz="6" w:space="0" w:color="auto"/>
              <w:right w:val="single" w:sz="6" w:space="0" w:color="auto"/>
            </w:tcBorders>
          </w:tcPr>
          <w:p w14:paraId="6B52243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магазине и общения с работниками магазина;</w:t>
            </w:r>
          </w:p>
          <w:p w14:paraId="4944F155"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покупки товаров.</w:t>
            </w:r>
          </w:p>
        </w:tc>
        <w:tc>
          <w:tcPr>
            <w:tcW w:w="4939" w:type="dxa"/>
            <w:tcBorders>
              <w:top w:val="single" w:sz="6" w:space="0" w:color="auto"/>
              <w:left w:val="single" w:sz="6" w:space="0" w:color="auto"/>
              <w:bottom w:val="single" w:sz="6" w:space="0" w:color="auto"/>
              <w:right w:val="single" w:sz="6" w:space="0" w:color="auto"/>
            </w:tcBorders>
          </w:tcPr>
          <w:p w14:paraId="74EB142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выбрать нужный товар;</w:t>
            </w:r>
          </w:p>
          <w:p w14:paraId="7970366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оплатить, проверить чек и сдачу.</w:t>
            </w:r>
          </w:p>
          <w:p w14:paraId="60E4673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6353804A" w14:textId="77777777" w:rsidTr="00E8630B">
        <w:tc>
          <w:tcPr>
            <w:tcW w:w="4941" w:type="dxa"/>
            <w:tcBorders>
              <w:top w:val="single" w:sz="6" w:space="0" w:color="auto"/>
              <w:left w:val="single" w:sz="6" w:space="0" w:color="auto"/>
              <w:bottom w:val="single" w:sz="6" w:space="0" w:color="auto"/>
              <w:right w:val="single" w:sz="6" w:space="0" w:color="auto"/>
            </w:tcBorders>
          </w:tcPr>
          <w:p w14:paraId="3C8C36D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виды продовольственных магазинов, их отделы;</w:t>
            </w:r>
          </w:p>
          <w:p w14:paraId="6A1FD41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специализированных продовольственных магазинов;</w:t>
            </w:r>
          </w:p>
          <w:p w14:paraId="6218E40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и стоимость различных товаров;</w:t>
            </w:r>
          </w:p>
          <w:p w14:paraId="6FF0C0A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товаров</w:t>
            </w:r>
          </w:p>
        </w:tc>
        <w:tc>
          <w:tcPr>
            <w:tcW w:w="4939" w:type="dxa"/>
            <w:tcBorders>
              <w:top w:val="single" w:sz="6" w:space="0" w:color="auto"/>
              <w:left w:val="single" w:sz="6" w:space="0" w:color="auto"/>
              <w:bottom w:val="single" w:sz="6" w:space="0" w:color="auto"/>
              <w:right w:val="single" w:sz="6" w:space="0" w:color="auto"/>
            </w:tcBorders>
          </w:tcPr>
          <w:p w14:paraId="021C886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продукты к ужину с учетом различных меню;</w:t>
            </w:r>
          </w:p>
          <w:p w14:paraId="1BA9FCC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к продавцу, кассиру.</w:t>
            </w:r>
          </w:p>
        </w:tc>
      </w:tr>
      <w:tr w:rsidR="000D6DB5" w:rsidRPr="00F22369" w14:paraId="5BA9270C" w14:textId="77777777" w:rsidTr="00E8630B">
        <w:tc>
          <w:tcPr>
            <w:tcW w:w="4941" w:type="dxa"/>
            <w:tcBorders>
              <w:top w:val="single" w:sz="6" w:space="0" w:color="auto"/>
              <w:left w:val="single" w:sz="6" w:space="0" w:color="auto"/>
              <w:bottom w:val="single" w:sz="6" w:space="0" w:color="auto"/>
              <w:right w:val="single" w:sz="6" w:space="0" w:color="auto"/>
            </w:tcBorders>
          </w:tcPr>
          <w:p w14:paraId="156D7C7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виды продовольственных магазинов, их отделы;</w:t>
            </w:r>
          </w:p>
          <w:p w14:paraId="244D869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товаров</w:t>
            </w:r>
          </w:p>
        </w:tc>
        <w:tc>
          <w:tcPr>
            <w:tcW w:w="4939" w:type="dxa"/>
            <w:tcBorders>
              <w:top w:val="single" w:sz="6" w:space="0" w:color="auto"/>
              <w:left w:val="single" w:sz="6" w:space="0" w:color="auto"/>
              <w:bottom w:val="single" w:sz="6" w:space="0" w:color="auto"/>
              <w:right w:val="single" w:sz="6" w:space="0" w:color="auto"/>
            </w:tcBorders>
          </w:tcPr>
          <w:p w14:paraId="4D3093F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к продавцу, кассиру.</w:t>
            </w:r>
          </w:p>
        </w:tc>
      </w:tr>
      <w:tr w:rsidR="000D6DB5" w:rsidRPr="00F22369" w14:paraId="345FE5EE" w14:textId="77777777" w:rsidTr="00E8630B">
        <w:tc>
          <w:tcPr>
            <w:tcW w:w="4941" w:type="dxa"/>
            <w:tcBorders>
              <w:top w:val="single" w:sz="6" w:space="0" w:color="auto"/>
              <w:left w:val="single" w:sz="6" w:space="0" w:color="auto"/>
              <w:bottom w:val="single" w:sz="6" w:space="0" w:color="auto"/>
              <w:right w:val="single" w:sz="6" w:space="0" w:color="auto"/>
            </w:tcBorders>
          </w:tcPr>
          <w:p w14:paraId="034BD9A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средства связи;</w:t>
            </w:r>
          </w:p>
          <w:p w14:paraId="0FEA349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почтовых отправлений;</w:t>
            </w:r>
          </w:p>
          <w:p w14:paraId="26F0329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стоимость почтовых услуг при отправке писем, телеграмм.</w:t>
            </w:r>
          </w:p>
        </w:tc>
        <w:tc>
          <w:tcPr>
            <w:tcW w:w="4939" w:type="dxa"/>
            <w:tcBorders>
              <w:top w:val="single" w:sz="6" w:space="0" w:color="auto"/>
              <w:left w:val="single" w:sz="6" w:space="0" w:color="auto"/>
              <w:bottom w:val="single" w:sz="6" w:space="0" w:color="auto"/>
              <w:right w:val="single" w:sz="6" w:space="0" w:color="auto"/>
            </w:tcBorders>
          </w:tcPr>
          <w:p w14:paraId="67D0A78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записать адрес на конверте;</w:t>
            </w:r>
          </w:p>
          <w:p w14:paraId="4AB7275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составить текст телеграммы;</w:t>
            </w:r>
          </w:p>
          <w:p w14:paraId="6F6C9A1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заполнить телеграфный бланк, подсчитать стоимость телеграммы.</w:t>
            </w:r>
          </w:p>
        </w:tc>
      </w:tr>
      <w:tr w:rsidR="000D6DB5" w:rsidRPr="00F22369" w14:paraId="68F8DD9B" w14:textId="77777777" w:rsidTr="00E8630B">
        <w:tc>
          <w:tcPr>
            <w:tcW w:w="4941" w:type="dxa"/>
            <w:tcBorders>
              <w:top w:val="single" w:sz="6" w:space="0" w:color="auto"/>
              <w:left w:val="single" w:sz="6" w:space="0" w:color="auto"/>
              <w:bottom w:val="single" w:sz="6" w:space="0" w:color="auto"/>
              <w:right w:val="single" w:sz="6" w:space="0" w:color="auto"/>
            </w:tcBorders>
          </w:tcPr>
          <w:p w14:paraId="5E04AE41"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средства связи.</w:t>
            </w:r>
          </w:p>
        </w:tc>
        <w:tc>
          <w:tcPr>
            <w:tcW w:w="4939" w:type="dxa"/>
            <w:tcBorders>
              <w:top w:val="single" w:sz="6" w:space="0" w:color="auto"/>
              <w:left w:val="single" w:sz="6" w:space="0" w:color="auto"/>
              <w:bottom w:val="single" w:sz="6" w:space="0" w:color="auto"/>
              <w:right w:val="single" w:sz="6" w:space="0" w:color="auto"/>
            </w:tcBorders>
          </w:tcPr>
          <w:p w14:paraId="749DE8CC"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записать адрес на конверте.</w:t>
            </w:r>
          </w:p>
        </w:tc>
      </w:tr>
      <w:tr w:rsidR="000D6DB5" w:rsidRPr="00F22369" w14:paraId="1B7F3EE4" w14:textId="77777777" w:rsidTr="00E8630B">
        <w:tc>
          <w:tcPr>
            <w:tcW w:w="4941" w:type="dxa"/>
            <w:tcBorders>
              <w:top w:val="single" w:sz="6" w:space="0" w:color="auto"/>
              <w:left w:val="single" w:sz="6" w:space="0" w:color="auto"/>
              <w:bottom w:val="single" w:sz="6" w:space="0" w:color="auto"/>
              <w:right w:val="single" w:sz="6" w:space="0" w:color="auto"/>
            </w:tcBorders>
          </w:tcPr>
          <w:p w14:paraId="2E5A7B1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вызова врача;</w:t>
            </w:r>
          </w:p>
          <w:p w14:paraId="603218B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основной состав домашней аптечки;</w:t>
            </w:r>
          </w:p>
          <w:p w14:paraId="7CEC31F9"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возможном вреде самолечения.</w:t>
            </w:r>
          </w:p>
        </w:tc>
        <w:tc>
          <w:tcPr>
            <w:tcW w:w="4939" w:type="dxa"/>
            <w:tcBorders>
              <w:top w:val="single" w:sz="6" w:space="0" w:color="auto"/>
              <w:left w:val="single" w:sz="6" w:space="0" w:color="auto"/>
              <w:bottom w:val="single" w:sz="6" w:space="0" w:color="auto"/>
              <w:right w:val="single" w:sz="6" w:space="0" w:color="auto"/>
            </w:tcBorders>
          </w:tcPr>
          <w:p w14:paraId="0C460E7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записаться на прием к врачу;</w:t>
            </w:r>
          </w:p>
          <w:p w14:paraId="76A5285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вызвать врача на дом;</w:t>
            </w:r>
          </w:p>
          <w:p w14:paraId="3908A3C3"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приобрести лекарствв аптеке.</w:t>
            </w:r>
          </w:p>
        </w:tc>
      </w:tr>
      <w:tr w:rsidR="000D6DB5" w:rsidRPr="00F22369" w14:paraId="6C2E327C" w14:textId="77777777" w:rsidTr="00E8630B">
        <w:tc>
          <w:tcPr>
            <w:tcW w:w="4941" w:type="dxa"/>
            <w:tcBorders>
              <w:top w:val="single" w:sz="6" w:space="0" w:color="auto"/>
              <w:left w:val="single" w:sz="6" w:space="0" w:color="auto"/>
              <w:bottom w:val="single" w:sz="6" w:space="0" w:color="auto"/>
              <w:right w:val="single" w:sz="6" w:space="0" w:color="auto"/>
            </w:tcBorders>
          </w:tcPr>
          <w:p w14:paraId="7B9C7C8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вызова врача.</w:t>
            </w:r>
          </w:p>
          <w:p w14:paraId="3D614C3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58B67EE0"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вызвать врача на дом.</w:t>
            </w:r>
          </w:p>
        </w:tc>
      </w:tr>
      <w:tr w:rsidR="000D6DB5" w:rsidRPr="00F22369" w14:paraId="2CC26A47" w14:textId="77777777" w:rsidTr="00E8630B">
        <w:tc>
          <w:tcPr>
            <w:tcW w:w="4941" w:type="dxa"/>
            <w:tcBorders>
              <w:top w:val="single" w:sz="6" w:space="0" w:color="auto"/>
              <w:left w:val="single" w:sz="6" w:space="0" w:color="auto"/>
              <w:bottom w:val="single" w:sz="6" w:space="0" w:color="auto"/>
              <w:right w:val="single" w:sz="6" w:space="0" w:color="auto"/>
            </w:tcBorders>
          </w:tcPr>
          <w:p w14:paraId="4353BA7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детских учреждений, назначение;</w:t>
            </w:r>
          </w:p>
          <w:p w14:paraId="7E24D44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адрес дома детского творчества.</w:t>
            </w:r>
          </w:p>
        </w:tc>
        <w:tc>
          <w:tcPr>
            <w:tcW w:w="4939" w:type="dxa"/>
            <w:tcBorders>
              <w:top w:val="single" w:sz="6" w:space="0" w:color="auto"/>
              <w:left w:val="single" w:sz="6" w:space="0" w:color="auto"/>
              <w:bottom w:val="single" w:sz="6" w:space="0" w:color="auto"/>
              <w:right w:val="single" w:sz="6" w:space="0" w:color="auto"/>
            </w:tcBorders>
          </w:tcPr>
          <w:p w14:paraId="65F05CF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к работникам ДДТ;</w:t>
            </w:r>
          </w:p>
          <w:p w14:paraId="512C54E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поведения в общественных местах.</w:t>
            </w:r>
          </w:p>
        </w:tc>
      </w:tr>
      <w:tr w:rsidR="000D6DB5" w:rsidRPr="00F22369" w14:paraId="5C3ED178" w14:textId="77777777" w:rsidTr="00E8630B">
        <w:tc>
          <w:tcPr>
            <w:tcW w:w="4941" w:type="dxa"/>
            <w:tcBorders>
              <w:top w:val="single" w:sz="6" w:space="0" w:color="auto"/>
              <w:left w:val="single" w:sz="6" w:space="0" w:color="auto"/>
              <w:bottom w:val="single" w:sz="6" w:space="0" w:color="auto"/>
              <w:right w:val="single" w:sz="6" w:space="0" w:color="auto"/>
            </w:tcBorders>
          </w:tcPr>
          <w:p w14:paraId="3973F46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детских учреждений.</w:t>
            </w:r>
          </w:p>
        </w:tc>
        <w:tc>
          <w:tcPr>
            <w:tcW w:w="4939" w:type="dxa"/>
            <w:tcBorders>
              <w:top w:val="single" w:sz="6" w:space="0" w:color="auto"/>
              <w:left w:val="single" w:sz="6" w:space="0" w:color="auto"/>
              <w:bottom w:val="single" w:sz="6" w:space="0" w:color="auto"/>
              <w:right w:val="single" w:sz="6" w:space="0" w:color="auto"/>
            </w:tcBorders>
          </w:tcPr>
          <w:p w14:paraId="30738EE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поведения в общественных местах.</w:t>
            </w:r>
          </w:p>
        </w:tc>
      </w:tr>
      <w:tr w:rsidR="000D6DB5" w:rsidRPr="00F22369" w14:paraId="29DEE3D6" w14:textId="77777777" w:rsidTr="00E8630B">
        <w:tc>
          <w:tcPr>
            <w:tcW w:w="4941" w:type="dxa"/>
            <w:tcBorders>
              <w:top w:val="single" w:sz="6" w:space="0" w:color="auto"/>
              <w:left w:val="single" w:sz="6" w:space="0" w:color="auto"/>
              <w:bottom w:val="single" w:sz="6" w:space="0" w:color="auto"/>
              <w:right w:val="single" w:sz="6" w:space="0" w:color="auto"/>
            </w:tcBorders>
          </w:tcPr>
          <w:p w14:paraId="70F6CB59" w14:textId="77777777" w:rsidR="000D6DB5" w:rsidRPr="00F22369" w:rsidRDefault="000D6DB5" w:rsidP="00E8630B">
            <w:pPr>
              <w:widowControl w:val="0"/>
              <w:suppressAutoHyphens/>
              <w:autoSpaceDE w:val="0"/>
              <w:autoSpaceDN w:val="0"/>
              <w:adjustRightInd w:val="0"/>
              <w:spacing w:after="0" w:line="240" w:lineRule="auto"/>
              <w:ind w:left="-11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соблюдения личной гигиены подростка (юноши и девушки);</w:t>
            </w:r>
          </w:p>
          <w:p w14:paraId="46E3FE9B" w14:textId="77777777" w:rsidR="000D6DB5" w:rsidRPr="00F22369" w:rsidRDefault="000D6DB5" w:rsidP="00E8630B">
            <w:pPr>
              <w:widowControl w:val="0"/>
              <w:suppressAutoHyphens/>
              <w:autoSpaceDE w:val="0"/>
              <w:autoSpaceDN w:val="0"/>
              <w:adjustRightInd w:val="0"/>
              <w:spacing w:after="0" w:line="240" w:lineRule="auto"/>
              <w:ind w:left="-11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смены одежды и нательного и постельного белья;</w:t>
            </w:r>
          </w:p>
          <w:p w14:paraId="33AB6217" w14:textId="77777777" w:rsidR="000D6DB5" w:rsidRPr="00F22369" w:rsidRDefault="000D6DB5" w:rsidP="00E8630B">
            <w:pPr>
              <w:widowControl w:val="0"/>
              <w:suppressAutoHyphens/>
              <w:autoSpaceDE w:val="0"/>
              <w:autoSpaceDN w:val="0"/>
              <w:adjustRightInd w:val="0"/>
              <w:spacing w:after="0" w:line="240" w:lineRule="auto"/>
              <w:ind w:left="-119"/>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правила пользования зубной щеткой, расческой, мочалкой, душем, ванной, унитазом.</w:t>
            </w:r>
          </w:p>
        </w:tc>
        <w:tc>
          <w:tcPr>
            <w:tcW w:w="4939" w:type="dxa"/>
            <w:tcBorders>
              <w:top w:val="single" w:sz="6" w:space="0" w:color="auto"/>
              <w:left w:val="single" w:sz="6" w:space="0" w:color="auto"/>
              <w:bottom w:val="single" w:sz="6" w:space="0" w:color="auto"/>
              <w:right w:val="single" w:sz="6" w:space="0" w:color="auto"/>
            </w:tcBorders>
          </w:tcPr>
          <w:p w14:paraId="50DEE7C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-выполнять требования по личной гигиене подростка;</w:t>
            </w:r>
          </w:p>
          <w:p w14:paraId="126E3B2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правильно пользоваться предметами личной гигиены.</w:t>
            </w:r>
          </w:p>
        </w:tc>
      </w:tr>
      <w:tr w:rsidR="000D6DB5" w:rsidRPr="00F22369" w14:paraId="239C8147" w14:textId="77777777" w:rsidTr="00E8630B">
        <w:tc>
          <w:tcPr>
            <w:tcW w:w="4941" w:type="dxa"/>
            <w:tcBorders>
              <w:top w:val="single" w:sz="6" w:space="0" w:color="auto"/>
              <w:left w:val="single" w:sz="6" w:space="0" w:color="auto"/>
              <w:bottom w:val="single" w:sz="6" w:space="0" w:color="auto"/>
              <w:right w:val="single" w:sz="6" w:space="0" w:color="auto"/>
            </w:tcBorders>
          </w:tcPr>
          <w:p w14:paraId="66D75ED5" w14:textId="77777777" w:rsidR="000D6DB5" w:rsidRPr="00F22369" w:rsidRDefault="000D6DB5" w:rsidP="00E8630B">
            <w:pPr>
              <w:widowControl w:val="0"/>
              <w:suppressAutoHyphens/>
              <w:autoSpaceDE w:val="0"/>
              <w:autoSpaceDN w:val="0"/>
              <w:adjustRightInd w:val="0"/>
              <w:spacing w:after="0" w:line="240" w:lineRule="auto"/>
              <w:ind w:left="164"/>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-доступные косметические</w:t>
            </w:r>
          </w:p>
          <w:p w14:paraId="6F5E064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ind w:left="164"/>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средства для своего типа кожи;</w:t>
            </w:r>
          </w:p>
          <w:p w14:paraId="0523465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ind w:left="164"/>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-последовательность плана </w:t>
            </w:r>
            <w:r w:rsidRPr="00F22369">
              <w:rPr>
                <w:rFonts w:ascii="Times New Roman" w:eastAsia="Times New Roman" w:hAnsi="Times New Roman"/>
                <w:sz w:val="28"/>
                <w:szCs w:val="28"/>
                <w:lang w:eastAsia="ar-SA"/>
              </w:rPr>
              <w:lastRenderedPageBreak/>
              <w:t>включения стиральной машины и моющие средства для стирки;</w:t>
            </w:r>
          </w:p>
          <w:p w14:paraId="354DE67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088E8CC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выполнять процедуры по уходу за лицом и телом;</w:t>
            </w:r>
          </w:p>
          <w:p w14:paraId="5FBAFD83"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уметь пользоваться инструкцией по </w:t>
            </w:r>
            <w:r w:rsidRPr="00F22369">
              <w:rPr>
                <w:rFonts w:ascii="Times New Roman" w:eastAsia="Times New Roman" w:hAnsi="Times New Roman"/>
                <w:sz w:val="28"/>
                <w:szCs w:val="28"/>
                <w:lang w:eastAsia="ar-SA"/>
              </w:rPr>
              <w:lastRenderedPageBreak/>
              <w:t>эксплуатации стиральной машины, отмерять количество моющего средства;</w:t>
            </w:r>
          </w:p>
        </w:tc>
      </w:tr>
      <w:tr w:rsidR="000D6DB5" w:rsidRPr="00F22369" w14:paraId="4BF62C8C" w14:textId="77777777" w:rsidTr="00E8630B">
        <w:tc>
          <w:tcPr>
            <w:tcW w:w="4941" w:type="dxa"/>
            <w:tcBorders>
              <w:top w:val="single" w:sz="6" w:space="0" w:color="auto"/>
              <w:left w:val="single" w:sz="6" w:space="0" w:color="auto"/>
              <w:bottom w:val="single" w:sz="6" w:space="0" w:color="auto"/>
              <w:right w:val="single" w:sz="6" w:space="0" w:color="auto"/>
            </w:tcBorders>
          </w:tcPr>
          <w:p w14:paraId="46184FD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-особенности стирки цветного и белого белья;</w:t>
            </w:r>
          </w:p>
          <w:p w14:paraId="2DBBDD2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пользования моющими средствами;</w:t>
            </w:r>
          </w:p>
          <w:p w14:paraId="1B1FBFD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требования и правила техники безопасности при ремонте одежды, стирке вручную и с помощью стиральной машины;</w:t>
            </w:r>
          </w:p>
          <w:p w14:paraId="2C0E739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-последовательность и особенности утюжки одежды из различных тканей, а также постельного белья, полотенец, скатертей и т.д.;</w:t>
            </w:r>
          </w:p>
          <w:p w14:paraId="417455D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-назначение и виды предприятий по химической чистке одежды, виды оказываемых ими услуг;</w:t>
            </w:r>
          </w:p>
          <w:p w14:paraId="270D327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подготовки вещей к сдаче в чистку.</w:t>
            </w:r>
          </w:p>
        </w:tc>
        <w:tc>
          <w:tcPr>
            <w:tcW w:w="4939" w:type="dxa"/>
            <w:tcBorders>
              <w:top w:val="single" w:sz="6" w:space="0" w:color="auto"/>
              <w:left w:val="single" w:sz="6" w:space="0" w:color="auto"/>
              <w:bottom w:val="single" w:sz="6" w:space="0" w:color="auto"/>
              <w:right w:val="single" w:sz="6" w:space="0" w:color="auto"/>
            </w:tcBorders>
          </w:tcPr>
          <w:p w14:paraId="40556BD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ремонтировать разорванные места одежды, штопать;</w:t>
            </w:r>
          </w:p>
          <w:p w14:paraId="281655C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-стирать белое белье вручную и с помощью стиральной машины;</w:t>
            </w:r>
          </w:p>
          <w:p w14:paraId="7BE5316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-гладить одежду и белье.</w:t>
            </w:r>
          </w:p>
          <w:p w14:paraId="22A5C15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0B2BFB22" w14:textId="77777777" w:rsidTr="006701F0">
        <w:trPr>
          <w:trHeight w:val="1393"/>
        </w:trPr>
        <w:tc>
          <w:tcPr>
            <w:tcW w:w="4941" w:type="dxa"/>
            <w:tcBorders>
              <w:top w:val="single" w:sz="6" w:space="0" w:color="auto"/>
              <w:left w:val="single" w:sz="6" w:space="0" w:color="auto"/>
              <w:bottom w:val="single" w:sz="6" w:space="0" w:color="auto"/>
              <w:right w:val="single" w:sz="6" w:space="0" w:color="auto"/>
            </w:tcBorders>
          </w:tcPr>
          <w:p w14:paraId="3E17D4D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-знать материалы, инструменты для ремонта одежды;</w:t>
            </w:r>
          </w:p>
          <w:p w14:paraId="334C4D96"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-особенности утюжки собственных вещей;</w:t>
            </w:r>
          </w:p>
        </w:tc>
        <w:tc>
          <w:tcPr>
            <w:tcW w:w="4939" w:type="dxa"/>
            <w:tcBorders>
              <w:top w:val="single" w:sz="6" w:space="0" w:color="auto"/>
              <w:left w:val="single" w:sz="6" w:space="0" w:color="auto"/>
              <w:bottom w:val="single" w:sz="6" w:space="0" w:color="auto"/>
              <w:right w:val="single" w:sz="6" w:space="0" w:color="auto"/>
            </w:tcBorders>
          </w:tcPr>
          <w:p w14:paraId="1149506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уметь выполнять мелкий ремонт личных вещей, убирать рабочее место;</w:t>
            </w:r>
          </w:p>
          <w:p w14:paraId="449E6240"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уметь использовать при глажении вещей полезные советы с уроков;</w:t>
            </w:r>
          </w:p>
        </w:tc>
      </w:tr>
      <w:tr w:rsidR="000D6DB5" w:rsidRPr="00F22369" w14:paraId="39F623C7" w14:textId="77777777" w:rsidTr="00E8630B">
        <w:tc>
          <w:tcPr>
            <w:tcW w:w="4941" w:type="dxa"/>
            <w:tcBorders>
              <w:top w:val="single" w:sz="6" w:space="0" w:color="auto"/>
              <w:left w:val="single" w:sz="6" w:space="0" w:color="auto"/>
              <w:bottom w:val="single" w:sz="6" w:space="0" w:color="auto"/>
              <w:right w:val="single" w:sz="6" w:space="0" w:color="auto"/>
            </w:tcBorders>
          </w:tcPr>
          <w:p w14:paraId="314DFE9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обработки овощных, мясных, рыбных продуктов;</w:t>
            </w:r>
          </w:p>
          <w:p w14:paraId="182C223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-последовательность приготовления блюд;</w:t>
            </w:r>
          </w:p>
          <w:p w14:paraId="7029AFD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-возможности использования электробытовых приборов при приготовлении пищи, правила пользования ими;</w:t>
            </w:r>
          </w:p>
          <w:p w14:paraId="0A4C6BE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требования и правила техники безопасности при приготовлении пищи;</w:t>
            </w:r>
          </w:p>
          <w:p w14:paraId="30D3726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пользования столовыми приборами.</w:t>
            </w:r>
          </w:p>
        </w:tc>
        <w:tc>
          <w:tcPr>
            <w:tcW w:w="4939" w:type="dxa"/>
            <w:tcBorders>
              <w:top w:val="single" w:sz="6" w:space="0" w:color="auto"/>
              <w:left w:val="single" w:sz="6" w:space="0" w:color="auto"/>
              <w:bottom w:val="single" w:sz="6" w:space="0" w:color="auto"/>
              <w:right w:val="single" w:sz="6" w:space="0" w:color="auto"/>
            </w:tcBorders>
          </w:tcPr>
          <w:p w14:paraId="3AD7AC5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-готовить обед (закуски, первые и вторые блюда  из овощей, рыбных и мясных продуктов, консервированных продуктов и полуфабрикатов);</w:t>
            </w:r>
          </w:p>
          <w:p w14:paraId="7EFB227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-готовить третьи блюда; оформлять готовые блюда;</w:t>
            </w:r>
          </w:p>
          <w:p w14:paraId="0365935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-сервировать стол к обеду.</w:t>
            </w:r>
          </w:p>
          <w:p w14:paraId="6AD2F46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2CC3F8C2" w14:textId="77777777" w:rsidTr="00E8630B">
        <w:tc>
          <w:tcPr>
            <w:tcW w:w="4941" w:type="dxa"/>
            <w:tcBorders>
              <w:top w:val="single" w:sz="6" w:space="0" w:color="auto"/>
              <w:left w:val="single" w:sz="6" w:space="0" w:color="auto"/>
              <w:bottom w:val="single" w:sz="6" w:space="0" w:color="auto"/>
              <w:right w:val="single" w:sz="6" w:space="0" w:color="auto"/>
            </w:tcBorders>
          </w:tcPr>
          <w:p w14:paraId="32C74A8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-перечень продуктов для приготовления первых, вторых, третьих блюд, салатов.</w:t>
            </w:r>
          </w:p>
          <w:p w14:paraId="22840B7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3EB7D06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уметь использовать готовые рецепты по приготовлению пищи, пользоваться плитой, ножом, посудой и соблюдать правила техники безопасности.</w:t>
            </w:r>
          </w:p>
        </w:tc>
      </w:tr>
      <w:tr w:rsidR="000D6DB5" w:rsidRPr="00F22369" w14:paraId="536D32E6" w14:textId="77777777" w:rsidTr="00E8630B">
        <w:tc>
          <w:tcPr>
            <w:tcW w:w="4941" w:type="dxa"/>
            <w:tcBorders>
              <w:top w:val="single" w:sz="6" w:space="0" w:color="auto"/>
              <w:left w:val="single" w:sz="6" w:space="0" w:color="auto"/>
              <w:bottom w:val="single" w:sz="6" w:space="0" w:color="auto"/>
              <w:right w:val="single" w:sz="6" w:space="0" w:color="auto"/>
            </w:tcBorders>
          </w:tcPr>
          <w:p w14:paraId="752AFA6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некоторые тихие и подвижные игры.</w:t>
            </w:r>
          </w:p>
        </w:tc>
        <w:tc>
          <w:tcPr>
            <w:tcW w:w="4939" w:type="dxa"/>
            <w:tcBorders>
              <w:top w:val="single" w:sz="6" w:space="0" w:color="auto"/>
              <w:left w:val="single" w:sz="6" w:space="0" w:color="auto"/>
              <w:bottom w:val="single" w:sz="6" w:space="0" w:color="auto"/>
              <w:right w:val="single" w:sz="6" w:space="0" w:color="auto"/>
            </w:tcBorders>
          </w:tcPr>
          <w:p w14:paraId="0CD5FA2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одевать малышей на прогулку;</w:t>
            </w:r>
          </w:p>
          <w:p w14:paraId="07EB240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-объяснять детям младшего возраста правила игры и играть с ними в тихие </w:t>
            </w:r>
            <w:r w:rsidRPr="00F22369">
              <w:rPr>
                <w:rFonts w:ascii="Times New Roman" w:eastAsia="Times New Roman" w:hAnsi="Times New Roman"/>
                <w:sz w:val="28"/>
                <w:szCs w:val="28"/>
                <w:lang w:eastAsia="ar-SA"/>
              </w:rPr>
              <w:lastRenderedPageBreak/>
              <w:t>и подвижные игры;</w:t>
            </w:r>
          </w:p>
          <w:p w14:paraId="62D2FE28"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-помогать первоклассникам при уборке игрушек.</w:t>
            </w:r>
          </w:p>
        </w:tc>
      </w:tr>
      <w:tr w:rsidR="000D6DB5" w:rsidRPr="00F22369" w14:paraId="3B03E304" w14:textId="77777777" w:rsidTr="00E8630B">
        <w:tc>
          <w:tcPr>
            <w:tcW w:w="4941" w:type="dxa"/>
            <w:tcBorders>
              <w:top w:val="single" w:sz="6" w:space="0" w:color="auto"/>
              <w:left w:val="single" w:sz="6" w:space="0" w:color="auto"/>
              <w:bottom w:val="single" w:sz="6" w:space="0" w:color="auto"/>
              <w:right w:val="single" w:sz="6" w:space="0" w:color="auto"/>
            </w:tcBorders>
          </w:tcPr>
          <w:p w14:paraId="1F4690C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-одну подвижную игру.</w:t>
            </w:r>
          </w:p>
        </w:tc>
        <w:tc>
          <w:tcPr>
            <w:tcW w:w="4939" w:type="dxa"/>
            <w:tcBorders>
              <w:top w:val="single" w:sz="6" w:space="0" w:color="auto"/>
              <w:left w:val="single" w:sz="6" w:space="0" w:color="auto"/>
              <w:bottom w:val="single" w:sz="6" w:space="0" w:color="auto"/>
              <w:right w:val="single" w:sz="6" w:space="0" w:color="auto"/>
            </w:tcBorders>
          </w:tcPr>
          <w:p w14:paraId="712BDE8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-помогать одевать малышей.</w:t>
            </w:r>
          </w:p>
        </w:tc>
      </w:tr>
      <w:tr w:rsidR="000D6DB5" w:rsidRPr="00F22369" w14:paraId="3E21ADDF" w14:textId="77777777" w:rsidTr="00E8630B">
        <w:tc>
          <w:tcPr>
            <w:tcW w:w="4941" w:type="dxa"/>
            <w:tcBorders>
              <w:top w:val="single" w:sz="6" w:space="0" w:color="auto"/>
              <w:left w:val="single" w:sz="6" w:space="0" w:color="auto"/>
              <w:bottom w:val="single" w:sz="6" w:space="0" w:color="auto"/>
              <w:right w:val="single" w:sz="6" w:space="0" w:color="auto"/>
            </w:tcBorders>
          </w:tcPr>
          <w:p w14:paraId="1F28D68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поведения при встрече и расставании;</w:t>
            </w:r>
          </w:p>
          <w:p w14:paraId="7CBA330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поведения в гостях;</w:t>
            </w:r>
          </w:p>
          <w:p w14:paraId="0E45ADA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вручения и приема подарков.</w:t>
            </w:r>
          </w:p>
        </w:tc>
        <w:tc>
          <w:tcPr>
            <w:tcW w:w="4939" w:type="dxa"/>
            <w:tcBorders>
              <w:top w:val="single" w:sz="6" w:space="0" w:color="auto"/>
              <w:left w:val="single" w:sz="6" w:space="0" w:color="auto"/>
              <w:bottom w:val="single" w:sz="6" w:space="0" w:color="auto"/>
              <w:right w:val="single" w:sz="6" w:space="0" w:color="auto"/>
            </w:tcBorders>
          </w:tcPr>
          <w:p w14:paraId="2222B19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-выбрать подходящую одежду для визита в гости; </w:t>
            </w:r>
          </w:p>
          <w:p w14:paraId="2804896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-культурно вести себя в гостях(оказывать внимание сверстникам и старшим, приглашать на танец, поддерживать беседу и т.д.)</w:t>
            </w:r>
          </w:p>
          <w:p w14:paraId="51175B0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-выбирать подарки;</w:t>
            </w:r>
          </w:p>
          <w:p w14:paraId="080C010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-изготавливать простые сувениры;</w:t>
            </w:r>
          </w:p>
          <w:p w14:paraId="4F8F0E3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-вручать и принимать подарки.</w:t>
            </w:r>
          </w:p>
        </w:tc>
      </w:tr>
      <w:tr w:rsidR="000D6DB5" w:rsidRPr="00F22369" w14:paraId="19289B3B" w14:textId="77777777" w:rsidTr="00E8630B">
        <w:tc>
          <w:tcPr>
            <w:tcW w:w="4941" w:type="dxa"/>
            <w:tcBorders>
              <w:top w:val="single" w:sz="6" w:space="0" w:color="auto"/>
              <w:left w:val="single" w:sz="6" w:space="0" w:color="auto"/>
              <w:bottom w:val="single" w:sz="6" w:space="0" w:color="auto"/>
              <w:right w:val="single" w:sz="6" w:space="0" w:color="auto"/>
            </w:tcBorders>
          </w:tcPr>
          <w:p w14:paraId="2D1825F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правила поведения в гостях.</w:t>
            </w:r>
          </w:p>
        </w:tc>
        <w:tc>
          <w:tcPr>
            <w:tcW w:w="4939" w:type="dxa"/>
            <w:tcBorders>
              <w:top w:val="single" w:sz="6" w:space="0" w:color="auto"/>
              <w:left w:val="single" w:sz="6" w:space="0" w:color="auto"/>
              <w:bottom w:val="single" w:sz="6" w:space="0" w:color="auto"/>
              <w:right w:val="single" w:sz="6" w:space="0" w:color="auto"/>
            </w:tcBorders>
          </w:tcPr>
          <w:p w14:paraId="127477E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-культурно вести себя в гостях.</w:t>
            </w:r>
          </w:p>
        </w:tc>
      </w:tr>
      <w:tr w:rsidR="000D6DB5" w:rsidRPr="00F22369" w14:paraId="67F4A612" w14:textId="77777777" w:rsidTr="00E8630B">
        <w:tc>
          <w:tcPr>
            <w:tcW w:w="4941" w:type="dxa"/>
            <w:tcBorders>
              <w:top w:val="single" w:sz="6" w:space="0" w:color="auto"/>
              <w:left w:val="single" w:sz="6" w:space="0" w:color="auto"/>
              <w:bottom w:val="single" w:sz="6" w:space="0" w:color="auto"/>
              <w:right w:val="single" w:sz="6" w:space="0" w:color="auto"/>
            </w:tcBorders>
          </w:tcPr>
          <w:p w14:paraId="45D7F6C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-последовательность проведения регулярной и сезонной уборки жилого помещения;</w:t>
            </w:r>
          </w:p>
          <w:p w14:paraId="09223F8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и периодичность ухода за окнами;</w:t>
            </w:r>
          </w:p>
          <w:p w14:paraId="01EBE9B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моющих средств, используемых при уборке и мытье окон;</w:t>
            </w:r>
          </w:p>
          <w:p w14:paraId="5272233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утепления окон;</w:t>
            </w:r>
          </w:p>
          <w:p w14:paraId="7FBDD9F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ухода за мебелью в зависимости от ее покрытия;</w:t>
            </w:r>
          </w:p>
          <w:p w14:paraId="316083B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соблюдения гигиены жилища при наличии животных в доме;</w:t>
            </w:r>
          </w:p>
          <w:p w14:paraId="5EA913E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содержания в доме собаки, кошки, попугая.</w:t>
            </w:r>
          </w:p>
        </w:tc>
        <w:tc>
          <w:tcPr>
            <w:tcW w:w="4939" w:type="dxa"/>
            <w:tcBorders>
              <w:top w:val="single" w:sz="6" w:space="0" w:color="auto"/>
              <w:left w:val="single" w:sz="6" w:space="0" w:color="auto"/>
              <w:bottom w:val="single" w:sz="6" w:space="0" w:color="auto"/>
              <w:right w:val="single" w:sz="6" w:space="0" w:color="auto"/>
            </w:tcBorders>
          </w:tcPr>
          <w:p w14:paraId="176DC01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убирать жилые помещения;</w:t>
            </w:r>
          </w:p>
          <w:p w14:paraId="686F022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-чистить мебель;</w:t>
            </w:r>
          </w:p>
          <w:p w14:paraId="05B27D2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-мыть зеркала и стекла;</w:t>
            </w:r>
          </w:p>
          <w:p w14:paraId="2B789CC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те</w:t>
            </w:r>
          </w:p>
          <w:p w14:paraId="4D238D6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-утеплять окна.</w:t>
            </w:r>
          </w:p>
        </w:tc>
      </w:tr>
      <w:tr w:rsidR="000D6DB5" w:rsidRPr="00F22369" w14:paraId="009B17D1" w14:textId="77777777" w:rsidTr="00E8630B">
        <w:tc>
          <w:tcPr>
            <w:tcW w:w="4941" w:type="dxa"/>
            <w:tcBorders>
              <w:top w:val="single" w:sz="6" w:space="0" w:color="auto"/>
              <w:left w:val="single" w:sz="6" w:space="0" w:color="auto"/>
              <w:bottom w:val="single" w:sz="6" w:space="0" w:color="auto"/>
              <w:right w:val="single" w:sz="6" w:space="0" w:color="auto"/>
            </w:tcBorders>
          </w:tcPr>
          <w:p w14:paraId="2F93F1D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уборки жилого помещения.</w:t>
            </w:r>
          </w:p>
        </w:tc>
        <w:tc>
          <w:tcPr>
            <w:tcW w:w="4939" w:type="dxa"/>
            <w:tcBorders>
              <w:top w:val="single" w:sz="6" w:space="0" w:color="auto"/>
              <w:left w:val="single" w:sz="6" w:space="0" w:color="auto"/>
              <w:bottom w:val="single" w:sz="6" w:space="0" w:color="auto"/>
              <w:right w:val="single" w:sz="6" w:space="0" w:color="auto"/>
            </w:tcBorders>
          </w:tcPr>
          <w:p w14:paraId="59B1446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помогать в уборке жилого помещения.</w:t>
            </w:r>
          </w:p>
        </w:tc>
      </w:tr>
      <w:tr w:rsidR="000D6DB5" w:rsidRPr="00F22369" w14:paraId="33280A4F" w14:textId="77777777" w:rsidTr="00E8630B">
        <w:tc>
          <w:tcPr>
            <w:tcW w:w="4941" w:type="dxa"/>
            <w:tcBorders>
              <w:top w:val="single" w:sz="6" w:space="0" w:color="auto"/>
              <w:left w:val="single" w:sz="6" w:space="0" w:color="auto"/>
              <w:bottom w:val="single" w:sz="6" w:space="0" w:color="auto"/>
              <w:right w:val="single" w:sz="6" w:space="0" w:color="auto"/>
            </w:tcBorders>
          </w:tcPr>
          <w:p w14:paraId="58ED56F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-функции железнодорожного транспорта;</w:t>
            </w:r>
          </w:p>
          <w:p w14:paraId="242DF16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пассажирских вагонов (общий, плацкартный, купейный, мягкий);</w:t>
            </w:r>
          </w:p>
          <w:p w14:paraId="119235F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-примерную стоимость билета в зависимости от вида вагона и дальности расстояния;</w:t>
            </w:r>
          </w:p>
          <w:p w14:paraId="312DE84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справочных служб;</w:t>
            </w:r>
          </w:p>
          <w:p w14:paraId="4934BC91"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камер хранения; сроки и стоимость хранения багажа.</w:t>
            </w:r>
          </w:p>
        </w:tc>
        <w:tc>
          <w:tcPr>
            <w:tcW w:w="4939" w:type="dxa"/>
            <w:tcBorders>
              <w:top w:val="single" w:sz="6" w:space="0" w:color="auto"/>
              <w:left w:val="single" w:sz="6" w:space="0" w:color="auto"/>
              <w:bottom w:val="single" w:sz="6" w:space="0" w:color="auto"/>
              <w:right w:val="single" w:sz="6" w:space="0" w:color="auto"/>
            </w:tcBorders>
          </w:tcPr>
          <w:p w14:paraId="0732D92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-ориентироваться в расписании;</w:t>
            </w:r>
          </w:p>
          <w:p w14:paraId="44C2464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-приобретать билеты в железнодорожной кассе;</w:t>
            </w:r>
          </w:p>
          <w:p w14:paraId="6C0FBF3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-обращаться за справкой в справочное бюро вокзала,  центральную железнодорожную справочную по телефону.</w:t>
            </w:r>
          </w:p>
        </w:tc>
      </w:tr>
      <w:tr w:rsidR="000D6DB5" w:rsidRPr="00F22369" w14:paraId="496579C8" w14:textId="77777777" w:rsidTr="00E8630B">
        <w:tc>
          <w:tcPr>
            <w:tcW w:w="4941" w:type="dxa"/>
            <w:tcBorders>
              <w:top w:val="single" w:sz="6" w:space="0" w:color="auto"/>
              <w:left w:val="single" w:sz="6" w:space="0" w:color="auto"/>
              <w:bottom w:val="single" w:sz="6" w:space="0" w:color="auto"/>
              <w:right w:val="single" w:sz="6" w:space="0" w:color="auto"/>
            </w:tcBorders>
          </w:tcPr>
          <w:p w14:paraId="2220447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-назначение железнодорожного транспорта</w:t>
            </w:r>
          </w:p>
        </w:tc>
        <w:tc>
          <w:tcPr>
            <w:tcW w:w="4939" w:type="dxa"/>
            <w:tcBorders>
              <w:top w:val="single" w:sz="6" w:space="0" w:color="auto"/>
              <w:left w:val="single" w:sz="6" w:space="0" w:color="auto"/>
              <w:bottom w:val="single" w:sz="6" w:space="0" w:color="auto"/>
              <w:right w:val="single" w:sz="6" w:space="0" w:color="auto"/>
            </w:tcBorders>
          </w:tcPr>
          <w:p w14:paraId="4AEEE21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за справкой в справочное бюро вокзала,</w:t>
            </w:r>
          </w:p>
        </w:tc>
      </w:tr>
      <w:tr w:rsidR="000D6DB5" w:rsidRPr="00F22369" w14:paraId="2DC45B39" w14:textId="77777777" w:rsidTr="00E8630B">
        <w:tc>
          <w:tcPr>
            <w:tcW w:w="4941" w:type="dxa"/>
            <w:tcBorders>
              <w:top w:val="single" w:sz="6" w:space="0" w:color="auto"/>
              <w:left w:val="single" w:sz="6" w:space="0" w:color="auto"/>
              <w:bottom w:val="single" w:sz="6" w:space="0" w:color="auto"/>
              <w:right w:val="single" w:sz="6" w:space="0" w:color="auto"/>
            </w:tcBorders>
          </w:tcPr>
          <w:p w14:paraId="54FDC22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-ассортимент некоторых отделов </w:t>
            </w:r>
            <w:r w:rsidRPr="00F22369">
              <w:rPr>
                <w:rFonts w:ascii="Times New Roman" w:eastAsia="Times New Roman" w:hAnsi="Times New Roman"/>
                <w:sz w:val="28"/>
                <w:szCs w:val="28"/>
                <w:lang w:eastAsia="ar-SA"/>
              </w:rPr>
              <w:lastRenderedPageBreak/>
              <w:t>промтоварных магазинов;</w:t>
            </w:r>
          </w:p>
          <w:p w14:paraId="260F0DF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-стоимость отдельных товаров.</w:t>
            </w:r>
          </w:p>
        </w:tc>
        <w:tc>
          <w:tcPr>
            <w:tcW w:w="4939" w:type="dxa"/>
            <w:tcBorders>
              <w:top w:val="single" w:sz="6" w:space="0" w:color="auto"/>
              <w:left w:val="single" w:sz="6" w:space="0" w:color="auto"/>
              <w:bottom w:val="single" w:sz="6" w:space="0" w:color="auto"/>
              <w:right w:val="single" w:sz="6" w:space="0" w:color="auto"/>
            </w:tcBorders>
          </w:tcPr>
          <w:p w14:paraId="2A98945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-приобретать некоторые товары в </w:t>
            </w:r>
            <w:r w:rsidRPr="00F22369">
              <w:rPr>
                <w:rFonts w:ascii="Times New Roman" w:eastAsia="Times New Roman" w:hAnsi="Times New Roman"/>
                <w:sz w:val="28"/>
                <w:szCs w:val="28"/>
                <w:lang w:eastAsia="ar-SA"/>
              </w:rPr>
              <w:lastRenderedPageBreak/>
              <w:t>промтоварном магазине;</w:t>
            </w:r>
          </w:p>
          <w:p w14:paraId="3A801AA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-подсчитывать стоимость покупок;</w:t>
            </w:r>
          </w:p>
          <w:p w14:paraId="5F8C8B2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-правильно вести себя в магазине.</w:t>
            </w:r>
          </w:p>
        </w:tc>
      </w:tr>
      <w:tr w:rsidR="000D6DB5" w:rsidRPr="00F22369" w14:paraId="633B6FEE" w14:textId="77777777" w:rsidTr="00E8630B">
        <w:tc>
          <w:tcPr>
            <w:tcW w:w="4941" w:type="dxa"/>
            <w:tcBorders>
              <w:top w:val="single" w:sz="6" w:space="0" w:color="auto"/>
              <w:left w:val="single" w:sz="6" w:space="0" w:color="auto"/>
              <w:bottom w:val="single" w:sz="6" w:space="0" w:color="auto"/>
              <w:right w:val="single" w:sz="6" w:space="0" w:color="auto"/>
            </w:tcBorders>
          </w:tcPr>
          <w:p w14:paraId="60EC68A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поведения в магазине;</w:t>
            </w:r>
          </w:p>
          <w:p w14:paraId="6878C64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покупки товаров.</w:t>
            </w:r>
          </w:p>
        </w:tc>
        <w:tc>
          <w:tcPr>
            <w:tcW w:w="4939" w:type="dxa"/>
            <w:tcBorders>
              <w:top w:val="single" w:sz="6" w:space="0" w:color="auto"/>
              <w:left w:val="single" w:sz="6" w:space="0" w:color="auto"/>
              <w:bottom w:val="single" w:sz="6" w:space="0" w:color="auto"/>
              <w:right w:val="single" w:sz="6" w:space="0" w:color="auto"/>
            </w:tcBorders>
          </w:tcPr>
          <w:p w14:paraId="7C5BA7A5"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организовать покупку: приготовить пакет или сумку, список необходимых продуктов</w:t>
            </w:r>
          </w:p>
        </w:tc>
      </w:tr>
      <w:tr w:rsidR="000D6DB5" w:rsidRPr="00F22369" w14:paraId="12B07822" w14:textId="77777777" w:rsidTr="00E8630B">
        <w:tc>
          <w:tcPr>
            <w:tcW w:w="4941" w:type="dxa"/>
            <w:tcBorders>
              <w:top w:val="single" w:sz="6" w:space="0" w:color="auto"/>
              <w:left w:val="single" w:sz="6" w:space="0" w:color="auto"/>
              <w:bottom w:val="single" w:sz="6" w:space="0" w:color="auto"/>
              <w:right w:val="single" w:sz="6" w:space="0" w:color="auto"/>
            </w:tcBorders>
          </w:tcPr>
          <w:p w14:paraId="7A41FB9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-перечень предметов, посылаемых бандеролью;</w:t>
            </w:r>
          </w:p>
          <w:p w14:paraId="505CB80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-максимальный вес и стоимость посылаемых предметов;</w:t>
            </w:r>
          </w:p>
          <w:p w14:paraId="100DA49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и способы упаковки бандеролей.</w:t>
            </w:r>
          </w:p>
        </w:tc>
        <w:tc>
          <w:tcPr>
            <w:tcW w:w="4939" w:type="dxa"/>
            <w:tcBorders>
              <w:top w:val="single" w:sz="6" w:space="0" w:color="auto"/>
              <w:left w:val="single" w:sz="6" w:space="0" w:color="auto"/>
              <w:bottom w:val="single" w:sz="6" w:space="0" w:color="auto"/>
              <w:right w:val="single" w:sz="6" w:space="0" w:color="auto"/>
            </w:tcBorders>
          </w:tcPr>
          <w:p w14:paraId="766EF9F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-заполнять бланки на отправку бандеролей;</w:t>
            </w:r>
          </w:p>
          <w:p w14:paraId="1A7911F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-составлять опись посылаемых предметов;</w:t>
            </w:r>
          </w:p>
          <w:p w14:paraId="31B1F27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-упаковывать бандероли.</w:t>
            </w:r>
          </w:p>
        </w:tc>
      </w:tr>
      <w:tr w:rsidR="000D6DB5" w:rsidRPr="00F22369" w14:paraId="58640BDF" w14:textId="77777777" w:rsidTr="00E8630B">
        <w:tc>
          <w:tcPr>
            <w:tcW w:w="4941" w:type="dxa"/>
            <w:tcBorders>
              <w:top w:val="single" w:sz="6" w:space="0" w:color="auto"/>
              <w:left w:val="single" w:sz="6" w:space="0" w:color="auto"/>
              <w:bottom w:val="single" w:sz="6" w:space="0" w:color="auto"/>
              <w:right w:val="single" w:sz="6" w:space="0" w:color="auto"/>
            </w:tcBorders>
          </w:tcPr>
          <w:p w14:paraId="16FD783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-состав домашней аптечки;</w:t>
            </w:r>
          </w:p>
          <w:p w14:paraId="14F96A8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применения и назначения медицинских средств, входящих в состав домашней аптечки;</w:t>
            </w:r>
          </w:p>
          <w:p w14:paraId="3F77F49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-местные лекарственные растения;</w:t>
            </w:r>
          </w:p>
          <w:p w14:paraId="77EF05E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обработки раны и наложения повязки;</w:t>
            </w:r>
          </w:p>
          <w:p w14:paraId="27C1EF2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оказания первой медицинской помощи при сильных ушибах, при растяжениях и вывихах конечностей с помощью повязки или временной шины.</w:t>
            </w:r>
          </w:p>
        </w:tc>
        <w:tc>
          <w:tcPr>
            <w:tcW w:w="4939" w:type="dxa"/>
            <w:tcBorders>
              <w:top w:val="single" w:sz="6" w:space="0" w:color="auto"/>
              <w:left w:val="single" w:sz="6" w:space="0" w:color="auto"/>
              <w:bottom w:val="single" w:sz="6" w:space="0" w:color="auto"/>
              <w:right w:val="single" w:sz="6" w:space="0" w:color="auto"/>
            </w:tcBorders>
          </w:tcPr>
          <w:p w14:paraId="560026E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-пользоваться термометром;</w:t>
            </w:r>
          </w:p>
          <w:p w14:paraId="5EE111D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-готовить отвары и настои из лекарственных трав;</w:t>
            </w:r>
          </w:p>
          <w:p w14:paraId="7B75EEC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-обрабатывать раны и накладывать повязки;</w:t>
            </w:r>
          </w:p>
          <w:p w14:paraId="7655E5F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-накладывать временные шины.</w:t>
            </w:r>
          </w:p>
        </w:tc>
      </w:tr>
      <w:tr w:rsidR="000D6DB5" w:rsidRPr="00F22369" w14:paraId="1287BC41" w14:textId="77777777" w:rsidTr="00E8630B">
        <w:tc>
          <w:tcPr>
            <w:tcW w:w="4941" w:type="dxa"/>
            <w:tcBorders>
              <w:top w:val="single" w:sz="6" w:space="0" w:color="auto"/>
              <w:left w:val="single" w:sz="6" w:space="0" w:color="auto"/>
              <w:bottom w:val="single" w:sz="6" w:space="0" w:color="auto"/>
              <w:right w:val="single" w:sz="6" w:space="0" w:color="auto"/>
            </w:tcBorders>
          </w:tcPr>
          <w:p w14:paraId="11284D7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-местонахождение ближайших промышленных предприятий или сельскохозяйственных объектов;</w:t>
            </w:r>
          </w:p>
          <w:p w14:paraId="522FC35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-названия цехов и отделов, имеющихся на предприятиях;</w:t>
            </w:r>
          </w:p>
          <w:p w14:paraId="0D64B70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выпускаемой продукции;</w:t>
            </w:r>
          </w:p>
          <w:p w14:paraId="6BCEF8C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-названия рабочих специальностей.</w:t>
            </w:r>
          </w:p>
          <w:p w14:paraId="7E2C18E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7CC451E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-обращаться с вопросами по теме экскурсии к работникам предприятий.</w:t>
            </w:r>
          </w:p>
        </w:tc>
      </w:tr>
      <w:tr w:rsidR="000D6DB5" w:rsidRPr="00F22369" w14:paraId="4E6FE09D" w14:textId="77777777" w:rsidTr="00A060A7">
        <w:tc>
          <w:tcPr>
            <w:tcW w:w="9880" w:type="dxa"/>
            <w:gridSpan w:val="2"/>
            <w:tcBorders>
              <w:top w:val="single" w:sz="6" w:space="0" w:color="auto"/>
              <w:left w:val="single" w:sz="6" w:space="0" w:color="auto"/>
              <w:bottom w:val="single" w:sz="6" w:space="0" w:color="auto"/>
              <w:right w:val="single" w:sz="6" w:space="0" w:color="auto"/>
            </w:tcBorders>
          </w:tcPr>
          <w:p w14:paraId="7C4DC44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15 – 18 лет</w:t>
            </w:r>
          </w:p>
        </w:tc>
      </w:tr>
      <w:tr w:rsidR="000D6DB5" w:rsidRPr="00F22369" w14:paraId="3F09ED0F" w14:textId="77777777" w:rsidTr="00E8630B">
        <w:tc>
          <w:tcPr>
            <w:tcW w:w="4941" w:type="dxa"/>
            <w:tcBorders>
              <w:top w:val="single" w:sz="6" w:space="0" w:color="auto"/>
              <w:left w:val="single" w:sz="6" w:space="0" w:color="auto"/>
              <w:bottom w:val="single" w:sz="6" w:space="0" w:color="auto"/>
              <w:right w:val="single" w:sz="6" w:space="0" w:color="auto"/>
            </w:tcBorders>
          </w:tcPr>
          <w:p w14:paraId="3508B49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-типы кожи и правила ухода за кожей лица;</w:t>
            </w:r>
          </w:p>
          <w:p w14:paraId="2A04B84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-виды косметических средств для ухода за кожей лица и правила пользования ими.</w:t>
            </w:r>
          </w:p>
        </w:tc>
        <w:tc>
          <w:tcPr>
            <w:tcW w:w="4939" w:type="dxa"/>
            <w:tcBorders>
              <w:top w:val="single" w:sz="6" w:space="0" w:color="auto"/>
              <w:left w:val="single" w:sz="6" w:space="0" w:color="auto"/>
              <w:bottom w:val="single" w:sz="6" w:space="0" w:color="auto"/>
              <w:right w:val="single" w:sz="6" w:space="0" w:color="auto"/>
            </w:tcBorders>
          </w:tcPr>
          <w:p w14:paraId="121D86A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-выбирать косметические средства в зависимости от цели, состояния кожи, времени года;</w:t>
            </w:r>
          </w:p>
          <w:p w14:paraId="11C49EB9"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-правильно пользоваться косметическими средствами.</w:t>
            </w:r>
          </w:p>
        </w:tc>
      </w:tr>
      <w:tr w:rsidR="000D6DB5" w:rsidRPr="00F22369" w14:paraId="21225878" w14:textId="77777777" w:rsidTr="00E8630B">
        <w:tc>
          <w:tcPr>
            <w:tcW w:w="4941" w:type="dxa"/>
            <w:tcBorders>
              <w:top w:val="single" w:sz="6" w:space="0" w:color="auto"/>
              <w:left w:val="single" w:sz="6" w:space="0" w:color="auto"/>
              <w:bottom w:val="single" w:sz="6" w:space="0" w:color="auto"/>
              <w:right w:val="single" w:sz="6" w:space="0" w:color="auto"/>
            </w:tcBorders>
          </w:tcPr>
          <w:p w14:paraId="7AD827B8"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-знать доступные косметические средства по уходу за кожей лица и телом.</w:t>
            </w:r>
          </w:p>
        </w:tc>
        <w:tc>
          <w:tcPr>
            <w:tcW w:w="4939" w:type="dxa"/>
            <w:tcBorders>
              <w:top w:val="single" w:sz="6" w:space="0" w:color="auto"/>
              <w:left w:val="single" w:sz="6" w:space="0" w:color="auto"/>
              <w:bottom w:val="single" w:sz="6" w:space="0" w:color="auto"/>
              <w:right w:val="single" w:sz="6" w:space="0" w:color="auto"/>
            </w:tcBorders>
          </w:tcPr>
          <w:p w14:paraId="5178C4C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-выполнять процедуры по уходу за кожей лица и телом.</w:t>
            </w:r>
          </w:p>
        </w:tc>
      </w:tr>
      <w:tr w:rsidR="000D6DB5" w:rsidRPr="00F22369" w14:paraId="31FF218E" w14:textId="77777777" w:rsidTr="00E8630B">
        <w:tc>
          <w:tcPr>
            <w:tcW w:w="4941" w:type="dxa"/>
            <w:tcBorders>
              <w:top w:val="single" w:sz="6" w:space="0" w:color="auto"/>
              <w:left w:val="single" w:sz="6" w:space="0" w:color="auto"/>
              <w:bottom w:val="single" w:sz="6" w:space="0" w:color="auto"/>
              <w:right w:val="single" w:sz="6" w:space="0" w:color="auto"/>
            </w:tcBorders>
          </w:tcPr>
          <w:p w14:paraId="3DA8BA5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стирки и сушки изделий из шерстяных и синтетических тканей;</w:t>
            </w:r>
          </w:p>
          <w:p w14:paraId="0D00EDF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и последовательность утюжки изделий;</w:t>
            </w:r>
          </w:p>
          <w:p w14:paraId="77B651E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-правила пользования прачечной, виды услуг;</w:t>
            </w:r>
          </w:p>
          <w:p w14:paraId="2871131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подготовки вещей к сдаче в стирку</w:t>
            </w:r>
          </w:p>
          <w:p w14:paraId="14F5284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пришивания  меток;</w:t>
            </w:r>
          </w:p>
          <w:p w14:paraId="1C17E37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пользования прачечной самообслуживания.</w:t>
            </w:r>
          </w:p>
        </w:tc>
        <w:tc>
          <w:tcPr>
            <w:tcW w:w="4939" w:type="dxa"/>
            <w:tcBorders>
              <w:top w:val="single" w:sz="6" w:space="0" w:color="auto"/>
              <w:left w:val="single" w:sz="6" w:space="0" w:color="auto"/>
              <w:bottom w:val="single" w:sz="6" w:space="0" w:color="auto"/>
              <w:right w:val="single" w:sz="6" w:space="0" w:color="auto"/>
            </w:tcBorders>
          </w:tcPr>
          <w:p w14:paraId="5B7F4A9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-стирать и сушить изделия из шерстяных и синтетических тканей;</w:t>
            </w:r>
          </w:p>
          <w:p w14:paraId="3D5D595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-утюжить блузки, рубашки, платья;</w:t>
            </w:r>
          </w:p>
          <w:p w14:paraId="4138902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-заполнять бланки для сдачи белья в </w:t>
            </w:r>
            <w:r w:rsidRPr="00F22369">
              <w:rPr>
                <w:rFonts w:ascii="Times New Roman" w:eastAsia="Times New Roman" w:hAnsi="Times New Roman"/>
                <w:sz w:val="28"/>
                <w:szCs w:val="28"/>
                <w:lang w:eastAsia="ar-SA"/>
              </w:rPr>
              <w:lastRenderedPageBreak/>
              <w:t>прачечную.</w:t>
            </w:r>
          </w:p>
        </w:tc>
      </w:tr>
      <w:tr w:rsidR="000D6DB5" w:rsidRPr="00F22369" w14:paraId="5B725077" w14:textId="77777777" w:rsidTr="00E8630B">
        <w:tc>
          <w:tcPr>
            <w:tcW w:w="4941" w:type="dxa"/>
            <w:tcBorders>
              <w:top w:val="single" w:sz="6" w:space="0" w:color="auto"/>
              <w:left w:val="single" w:sz="6" w:space="0" w:color="auto"/>
              <w:bottom w:val="single" w:sz="6" w:space="0" w:color="auto"/>
              <w:right w:val="single" w:sz="6" w:space="0" w:color="auto"/>
            </w:tcBorders>
          </w:tcPr>
          <w:p w14:paraId="23B701F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пользования утюгом и гладильной доской;</w:t>
            </w:r>
          </w:p>
          <w:p w14:paraId="3ED2BE6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-знать правила пользования предприятиями службы быта.</w:t>
            </w:r>
          </w:p>
        </w:tc>
        <w:tc>
          <w:tcPr>
            <w:tcW w:w="4939" w:type="dxa"/>
            <w:tcBorders>
              <w:top w:val="single" w:sz="6" w:space="0" w:color="auto"/>
              <w:left w:val="single" w:sz="6" w:space="0" w:color="auto"/>
              <w:bottom w:val="single" w:sz="6" w:space="0" w:color="auto"/>
              <w:right w:val="single" w:sz="6" w:space="0" w:color="auto"/>
            </w:tcBorders>
          </w:tcPr>
          <w:p w14:paraId="35DFBB0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-уметь стирать шерстяные и синтетические вещи и правильно их сушить; </w:t>
            </w:r>
          </w:p>
          <w:p w14:paraId="6315EEA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-уметь гладить личные вещи.</w:t>
            </w:r>
          </w:p>
        </w:tc>
      </w:tr>
      <w:tr w:rsidR="000D6DB5" w:rsidRPr="00F22369" w14:paraId="6086860F" w14:textId="77777777" w:rsidTr="00E8630B">
        <w:tc>
          <w:tcPr>
            <w:tcW w:w="4941" w:type="dxa"/>
            <w:tcBorders>
              <w:top w:val="single" w:sz="6" w:space="0" w:color="auto"/>
              <w:left w:val="single" w:sz="6" w:space="0" w:color="auto"/>
              <w:bottom w:val="single" w:sz="6" w:space="0" w:color="auto"/>
              <w:right w:val="single" w:sz="6" w:space="0" w:color="auto"/>
            </w:tcBorders>
          </w:tcPr>
          <w:p w14:paraId="4B85DB7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и последовательность приготовления изделий из теста;</w:t>
            </w:r>
          </w:p>
          <w:p w14:paraId="6941563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и последовательность соления и квашения овощей;</w:t>
            </w:r>
          </w:p>
          <w:p w14:paraId="0A94A09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варки варенья из фруктов и ягод.</w:t>
            </w:r>
          </w:p>
        </w:tc>
        <w:tc>
          <w:tcPr>
            <w:tcW w:w="4939" w:type="dxa"/>
            <w:tcBorders>
              <w:top w:val="single" w:sz="6" w:space="0" w:color="auto"/>
              <w:left w:val="single" w:sz="6" w:space="0" w:color="auto"/>
              <w:bottom w:val="single" w:sz="6" w:space="0" w:color="auto"/>
              <w:right w:val="single" w:sz="6" w:space="0" w:color="auto"/>
            </w:tcBorders>
          </w:tcPr>
          <w:p w14:paraId="02E0C3C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-готовить изделия из разных видов теста;</w:t>
            </w:r>
          </w:p>
          <w:p w14:paraId="03C4633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-оформлять эти изделия;</w:t>
            </w:r>
          </w:p>
          <w:p w14:paraId="20201E3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-солить овощи, варить варенье;</w:t>
            </w:r>
          </w:p>
          <w:p w14:paraId="0B33E28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-составлять меню завтрака, обеда и ужина, учитывая наличие продуктов и правила рационального питания.</w:t>
            </w:r>
          </w:p>
        </w:tc>
      </w:tr>
      <w:tr w:rsidR="000D6DB5" w:rsidRPr="00F22369" w14:paraId="50DD2416" w14:textId="77777777" w:rsidTr="00E8630B">
        <w:tc>
          <w:tcPr>
            <w:tcW w:w="4941" w:type="dxa"/>
            <w:tcBorders>
              <w:top w:val="single" w:sz="6" w:space="0" w:color="auto"/>
              <w:left w:val="single" w:sz="6" w:space="0" w:color="auto"/>
              <w:bottom w:val="single" w:sz="6" w:space="0" w:color="auto"/>
              <w:right w:val="single" w:sz="6" w:space="0" w:color="auto"/>
            </w:tcBorders>
          </w:tcPr>
          <w:p w14:paraId="23D1DF4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называть изделия из дрожжевого теста. </w:t>
            </w:r>
          </w:p>
          <w:p w14:paraId="45707A1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-знать компоненты, необходимые для приготовления лапши, блинов, песочного печенья, оладий.</w:t>
            </w:r>
          </w:p>
        </w:tc>
        <w:tc>
          <w:tcPr>
            <w:tcW w:w="4939" w:type="dxa"/>
            <w:tcBorders>
              <w:top w:val="single" w:sz="6" w:space="0" w:color="auto"/>
              <w:left w:val="single" w:sz="6" w:space="0" w:color="auto"/>
              <w:bottom w:val="single" w:sz="6" w:space="0" w:color="auto"/>
              <w:right w:val="single" w:sz="6" w:space="0" w:color="auto"/>
            </w:tcBorders>
          </w:tcPr>
          <w:p w14:paraId="0707CA0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-уметь находить себя в коллективной деятельности во время проведения практических работ по выпечке изделий.</w:t>
            </w:r>
          </w:p>
        </w:tc>
      </w:tr>
      <w:tr w:rsidR="000D6DB5" w:rsidRPr="00F22369" w14:paraId="27B9E450" w14:textId="77777777" w:rsidTr="00E8630B">
        <w:tc>
          <w:tcPr>
            <w:tcW w:w="4941" w:type="dxa"/>
            <w:tcBorders>
              <w:top w:val="single" w:sz="6" w:space="0" w:color="auto"/>
              <w:left w:val="single" w:sz="6" w:space="0" w:color="auto"/>
              <w:bottom w:val="single" w:sz="6" w:space="0" w:color="auto"/>
              <w:right w:val="single" w:sz="6" w:space="0" w:color="auto"/>
            </w:tcBorders>
          </w:tcPr>
          <w:p w14:paraId="4EBE41C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и периодичность кормления ребенка из соски и с ложки;</w:t>
            </w:r>
          </w:p>
          <w:p w14:paraId="73EE245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и периодичность купания ребенка ;</w:t>
            </w:r>
          </w:p>
          <w:p w14:paraId="11F50E8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и последовательность одевания и пеленания грудного ребенка;</w:t>
            </w:r>
          </w:p>
          <w:p w14:paraId="013AFA5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требования к содержанию детской постели, посуды, игрушек;</w:t>
            </w:r>
          </w:p>
          <w:p w14:paraId="4EA2459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ухода за грудным ребенком.</w:t>
            </w:r>
          </w:p>
        </w:tc>
        <w:tc>
          <w:tcPr>
            <w:tcW w:w="4939" w:type="dxa"/>
            <w:tcBorders>
              <w:top w:val="single" w:sz="6" w:space="0" w:color="auto"/>
              <w:left w:val="single" w:sz="6" w:space="0" w:color="auto"/>
              <w:bottom w:val="single" w:sz="6" w:space="0" w:color="auto"/>
              <w:right w:val="single" w:sz="6" w:space="0" w:color="auto"/>
            </w:tcBorders>
          </w:tcPr>
          <w:p w14:paraId="4254092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-купать, одевать, пеленать куклу, кормить куклу с ложки и из соски;</w:t>
            </w:r>
          </w:p>
          <w:p w14:paraId="2CF0AA1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-содержать в порядке детскую постель, посуду, игрушки.</w:t>
            </w:r>
          </w:p>
        </w:tc>
      </w:tr>
      <w:tr w:rsidR="000D6DB5" w:rsidRPr="00F22369" w14:paraId="4F79713B" w14:textId="77777777" w:rsidTr="00E8630B">
        <w:tc>
          <w:tcPr>
            <w:tcW w:w="4941" w:type="dxa"/>
            <w:tcBorders>
              <w:top w:val="single" w:sz="6" w:space="0" w:color="auto"/>
              <w:left w:val="single" w:sz="6" w:space="0" w:color="auto"/>
              <w:bottom w:val="single" w:sz="6" w:space="0" w:color="auto"/>
              <w:right w:val="single" w:sz="6" w:space="0" w:color="auto"/>
            </w:tcBorders>
          </w:tcPr>
          <w:p w14:paraId="21788E2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как распределены хозяйственно-бытовые обязанности между членами семьи; свои права и обязанности в семье.</w:t>
            </w:r>
          </w:p>
        </w:tc>
        <w:tc>
          <w:tcPr>
            <w:tcW w:w="4939" w:type="dxa"/>
            <w:tcBorders>
              <w:top w:val="single" w:sz="6" w:space="0" w:color="auto"/>
              <w:left w:val="single" w:sz="6" w:space="0" w:color="auto"/>
              <w:bottom w:val="single" w:sz="6" w:space="0" w:color="auto"/>
              <w:right w:val="single" w:sz="6" w:space="0" w:color="auto"/>
            </w:tcBorders>
          </w:tcPr>
          <w:p w14:paraId="28F1634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определенные обязанности в семье.</w:t>
            </w:r>
          </w:p>
        </w:tc>
      </w:tr>
      <w:tr w:rsidR="000D6DB5" w:rsidRPr="00F22369" w14:paraId="424FF384" w14:textId="77777777" w:rsidTr="00E8630B">
        <w:tc>
          <w:tcPr>
            <w:tcW w:w="4941" w:type="dxa"/>
            <w:tcBorders>
              <w:top w:val="single" w:sz="6" w:space="0" w:color="auto"/>
              <w:left w:val="single" w:sz="6" w:space="0" w:color="auto"/>
              <w:bottom w:val="single" w:sz="6" w:space="0" w:color="auto"/>
              <w:right w:val="single" w:sz="6" w:space="0" w:color="auto"/>
            </w:tcBorders>
          </w:tcPr>
          <w:p w14:paraId="00F9BC4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юноши и девушки при знакомстве, в общественных местах, дома.</w:t>
            </w:r>
          </w:p>
          <w:p w14:paraId="07B7B89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-требования к внешнему виду молодых людей.</w:t>
            </w:r>
          </w:p>
        </w:tc>
        <w:tc>
          <w:tcPr>
            <w:tcW w:w="4939" w:type="dxa"/>
            <w:tcBorders>
              <w:top w:val="single" w:sz="6" w:space="0" w:color="auto"/>
              <w:left w:val="single" w:sz="6" w:space="0" w:color="auto"/>
              <w:bottom w:val="single" w:sz="6" w:space="0" w:color="auto"/>
              <w:right w:val="single" w:sz="6" w:space="0" w:color="auto"/>
            </w:tcBorders>
          </w:tcPr>
          <w:p w14:paraId="2E3174C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-культурно и вежливо вести себя при знакомстве, в общественных местах, дома;</w:t>
            </w:r>
          </w:p>
          <w:p w14:paraId="3A5A38F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-выбирать косметические средства, украшения;</w:t>
            </w:r>
          </w:p>
          <w:p w14:paraId="3249550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-подбирать прическу, одежду, </w:t>
            </w:r>
            <w:r w:rsidRPr="00F22369">
              <w:rPr>
                <w:rFonts w:ascii="Times New Roman" w:eastAsia="Times New Roman" w:hAnsi="Times New Roman"/>
                <w:sz w:val="28"/>
                <w:szCs w:val="28"/>
                <w:lang w:eastAsia="ar-SA"/>
              </w:rPr>
              <w:lastRenderedPageBreak/>
              <w:t>учитывая свой возраст, индивидуальные особенности, характер предстоящего мероприятия.</w:t>
            </w:r>
          </w:p>
        </w:tc>
      </w:tr>
      <w:tr w:rsidR="000D6DB5" w:rsidRPr="00F22369" w14:paraId="79DB37F1" w14:textId="77777777" w:rsidTr="00E8630B">
        <w:tc>
          <w:tcPr>
            <w:tcW w:w="4941" w:type="dxa"/>
            <w:tcBorders>
              <w:top w:val="single" w:sz="6" w:space="0" w:color="auto"/>
              <w:left w:val="single" w:sz="6" w:space="0" w:color="auto"/>
              <w:bottom w:val="single" w:sz="6" w:space="0" w:color="auto"/>
              <w:right w:val="single" w:sz="6" w:space="0" w:color="auto"/>
            </w:tcBorders>
          </w:tcPr>
          <w:p w14:paraId="103DE01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пользования предприятиями службы быта.</w:t>
            </w:r>
          </w:p>
        </w:tc>
        <w:tc>
          <w:tcPr>
            <w:tcW w:w="4939" w:type="dxa"/>
            <w:tcBorders>
              <w:top w:val="single" w:sz="6" w:space="0" w:color="auto"/>
              <w:left w:val="single" w:sz="6" w:space="0" w:color="auto"/>
              <w:bottom w:val="single" w:sz="6" w:space="0" w:color="auto"/>
              <w:right w:val="single" w:sz="6" w:space="0" w:color="auto"/>
            </w:tcBorders>
          </w:tcPr>
          <w:p w14:paraId="30CB146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-ориентироваться в прейскуранте цен предприятий службы быта, правильно готовить вещи для сдачи.</w:t>
            </w:r>
          </w:p>
        </w:tc>
      </w:tr>
      <w:tr w:rsidR="000D6DB5" w:rsidRPr="00F22369" w14:paraId="6AF1E0A6" w14:textId="77777777" w:rsidTr="00E8630B">
        <w:tc>
          <w:tcPr>
            <w:tcW w:w="4941" w:type="dxa"/>
            <w:tcBorders>
              <w:top w:val="single" w:sz="6" w:space="0" w:color="auto"/>
              <w:left w:val="single" w:sz="6" w:space="0" w:color="auto"/>
              <w:bottom w:val="single" w:sz="6" w:space="0" w:color="auto"/>
              <w:right w:val="single" w:sz="6" w:space="0" w:color="auto"/>
            </w:tcBorders>
          </w:tcPr>
          <w:p w14:paraId="69FE080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и периодичность уборки кухни, санузла;</w:t>
            </w:r>
          </w:p>
          <w:p w14:paraId="518772A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-моющие средства, используемые при уборке кухни, санузла;</w:t>
            </w:r>
          </w:p>
          <w:p w14:paraId="54453BC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санитарно-гигиенические требования и правила техники безопасности при уборке кухни и санузла</w:t>
            </w:r>
          </w:p>
        </w:tc>
        <w:tc>
          <w:tcPr>
            <w:tcW w:w="4939" w:type="dxa"/>
            <w:tcBorders>
              <w:top w:val="single" w:sz="6" w:space="0" w:color="auto"/>
              <w:left w:val="single" w:sz="6" w:space="0" w:color="auto"/>
              <w:bottom w:val="single" w:sz="6" w:space="0" w:color="auto"/>
              <w:right w:val="single" w:sz="6" w:space="0" w:color="auto"/>
            </w:tcBorders>
          </w:tcPr>
          <w:p w14:paraId="7F13A22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-мыть кафельные стены, чистить раковины;</w:t>
            </w:r>
          </w:p>
          <w:p w14:paraId="2F408FF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-пользоваться печатными инструкциями к моющим средствам, используемым при уборке кухни и санузла.</w:t>
            </w:r>
          </w:p>
          <w:p w14:paraId="5AE0538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05FB64B3" w14:textId="77777777" w:rsidTr="00E8630B">
        <w:tc>
          <w:tcPr>
            <w:tcW w:w="4941" w:type="dxa"/>
            <w:tcBorders>
              <w:top w:val="single" w:sz="6" w:space="0" w:color="auto"/>
              <w:left w:val="single" w:sz="6" w:space="0" w:color="auto"/>
              <w:bottom w:val="single" w:sz="6" w:space="0" w:color="auto"/>
              <w:right w:val="single" w:sz="6" w:space="0" w:color="auto"/>
            </w:tcBorders>
          </w:tcPr>
          <w:p w14:paraId="5C44226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гигиенические требования к жилому помещению;</w:t>
            </w:r>
          </w:p>
          <w:p w14:paraId="3CE800F6" w14:textId="77777777" w:rsidR="000D6DB5" w:rsidRPr="00F22369"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и последовательность проведения сухой и влажной уборки.</w:t>
            </w:r>
          </w:p>
        </w:tc>
        <w:tc>
          <w:tcPr>
            <w:tcW w:w="4939" w:type="dxa"/>
            <w:tcBorders>
              <w:top w:val="single" w:sz="6" w:space="0" w:color="auto"/>
              <w:left w:val="single" w:sz="6" w:space="0" w:color="auto"/>
              <w:bottom w:val="single" w:sz="6" w:space="0" w:color="auto"/>
              <w:right w:val="single" w:sz="6" w:space="0" w:color="auto"/>
            </w:tcBorders>
          </w:tcPr>
          <w:p w14:paraId="2B79C4C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производить сухую и влажную уборку помещения.</w:t>
            </w:r>
          </w:p>
          <w:p w14:paraId="797E868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11EC53EB" w14:textId="77777777" w:rsidTr="00E8630B">
        <w:tc>
          <w:tcPr>
            <w:tcW w:w="4941" w:type="dxa"/>
            <w:tcBorders>
              <w:top w:val="single" w:sz="6" w:space="0" w:color="auto"/>
              <w:left w:val="single" w:sz="6" w:space="0" w:color="auto"/>
              <w:bottom w:val="single" w:sz="6" w:space="0" w:color="auto"/>
              <w:right w:val="single" w:sz="6" w:space="0" w:color="auto"/>
            </w:tcBorders>
          </w:tcPr>
          <w:p w14:paraId="1852EC7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-основные автобусные маршруты;</w:t>
            </w:r>
          </w:p>
          <w:p w14:paraId="4047397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-основные маршруты водного транспорта.</w:t>
            </w:r>
          </w:p>
        </w:tc>
        <w:tc>
          <w:tcPr>
            <w:tcW w:w="4939" w:type="dxa"/>
            <w:tcBorders>
              <w:top w:val="single" w:sz="6" w:space="0" w:color="auto"/>
              <w:left w:val="single" w:sz="6" w:space="0" w:color="auto"/>
              <w:bottom w:val="single" w:sz="6" w:space="0" w:color="auto"/>
              <w:right w:val="single" w:sz="6" w:space="0" w:color="auto"/>
            </w:tcBorders>
          </w:tcPr>
          <w:p w14:paraId="07759EE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-пользоваться расписанием;</w:t>
            </w:r>
          </w:p>
          <w:p w14:paraId="465E78C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-определять стоимость проезда;</w:t>
            </w:r>
          </w:p>
          <w:p w14:paraId="314C819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-покупать билет;</w:t>
            </w:r>
          </w:p>
          <w:p w14:paraId="5F13B3F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-обращаться за справкой.</w:t>
            </w:r>
          </w:p>
        </w:tc>
      </w:tr>
      <w:tr w:rsidR="000D6DB5" w:rsidRPr="00F22369" w14:paraId="5F6E2723" w14:textId="77777777" w:rsidTr="00E8630B">
        <w:tc>
          <w:tcPr>
            <w:tcW w:w="4941" w:type="dxa"/>
            <w:tcBorders>
              <w:top w:val="single" w:sz="6" w:space="0" w:color="auto"/>
              <w:left w:val="single" w:sz="6" w:space="0" w:color="auto"/>
              <w:bottom w:val="single" w:sz="6" w:space="0" w:color="auto"/>
              <w:right w:val="single" w:sz="6" w:space="0" w:color="auto"/>
            </w:tcBorders>
          </w:tcPr>
          <w:p w14:paraId="325C068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автобусные маршруты;</w:t>
            </w:r>
          </w:p>
          <w:p w14:paraId="0F73770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5BAA4FC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-пользоваться расписанием;</w:t>
            </w:r>
          </w:p>
          <w:p w14:paraId="2FC2CE39"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-покупать билет</w:t>
            </w:r>
          </w:p>
        </w:tc>
      </w:tr>
      <w:tr w:rsidR="000D6DB5" w:rsidRPr="00F22369" w14:paraId="702C81CD" w14:textId="77777777" w:rsidTr="00E8630B">
        <w:tc>
          <w:tcPr>
            <w:tcW w:w="4941" w:type="dxa"/>
            <w:tcBorders>
              <w:top w:val="single" w:sz="6" w:space="0" w:color="auto"/>
              <w:left w:val="single" w:sz="6" w:space="0" w:color="auto"/>
              <w:bottom w:val="single" w:sz="6" w:space="0" w:color="auto"/>
              <w:right w:val="single" w:sz="6" w:space="0" w:color="auto"/>
            </w:tcBorders>
          </w:tcPr>
          <w:p w14:paraId="1FE0600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ассортимент товаров в различных специализированных магазинах;</w:t>
            </w:r>
          </w:p>
          <w:p w14:paraId="7DD0BF1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стоимость основных продовольственных и промышленных товаров</w:t>
            </w:r>
          </w:p>
        </w:tc>
        <w:tc>
          <w:tcPr>
            <w:tcW w:w="4939" w:type="dxa"/>
            <w:tcBorders>
              <w:top w:val="single" w:sz="6" w:space="0" w:color="auto"/>
              <w:left w:val="single" w:sz="6" w:space="0" w:color="auto"/>
              <w:bottom w:val="single" w:sz="6" w:space="0" w:color="auto"/>
              <w:right w:val="single" w:sz="6" w:space="0" w:color="auto"/>
            </w:tcBorders>
          </w:tcPr>
          <w:p w14:paraId="4C409BD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выбирать покупку с учетом различных условий;</w:t>
            </w:r>
          </w:p>
          <w:p w14:paraId="65A68A7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подсчитывать стоимость покупок;</w:t>
            </w:r>
          </w:p>
          <w:p w14:paraId="411C27B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культурно вести себя в магазине</w:t>
            </w:r>
          </w:p>
        </w:tc>
      </w:tr>
      <w:tr w:rsidR="000D6DB5" w:rsidRPr="00F22369" w14:paraId="53C42EA0" w14:textId="77777777" w:rsidTr="00E8630B">
        <w:tc>
          <w:tcPr>
            <w:tcW w:w="4941" w:type="dxa"/>
            <w:tcBorders>
              <w:top w:val="single" w:sz="6" w:space="0" w:color="auto"/>
              <w:left w:val="single" w:sz="6" w:space="0" w:color="auto"/>
              <w:bottom w:val="single" w:sz="6" w:space="0" w:color="auto"/>
              <w:right w:val="single" w:sz="6" w:space="0" w:color="auto"/>
            </w:tcBorders>
          </w:tcPr>
          <w:p w14:paraId="767C8C0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ассортимент товаров в различных специализированных магазинах.</w:t>
            </w:r>
          </w:p>
        </w:tc>
        <w:tc>
          <w:tcPr>
            <w:tcW w:w="4939" w:type="dxa"/>
            <w:tcBorders>
              <w:top w:val="single" w:sz="6" w:space="0" w:color="auto"/>
              <w:left w:val="single" w:sz="6" w:space="0" w:color="auto"/>
              <w:bottom w:val="single" w:sz="6" w:space="0" w:color="auto"/>
              <w:right w:val="single" w:sz="6" w:space="0" w:color="auto"/>
            </w:tcBorders>
          </w:tcPr>
          <w:p w14:paraId="2314105B"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выбирать покупку с учетом различных условий</w:t>
            </w:r>
          </w:p>
        </w:tc>
      </w:tr>
      <w:tr w:rsidR="000D6DB5" w:rsidRPr="00F22369" w14:paraId="2A6A2ACF" w14:textId="77777777" w:rsidTr="00E8630B">
        <w:tc>
          <w:tcPr>
            <w:tcW w:w="4941" w:type="dxa"/>
            <w:tcBorders>
              <w:top w:val="single" w:sz="6" w:space="0" w:color="auto"/>
              <w:left w:val="single" w:sz="6" w:space="0" w:color="auto"/>
              <w:bottom w:val="single" w:sz="6" w:space="0" w:color="auto"/>
              <w:right w:val="single" w:sz="6" w:space="0" w:color="auto"/>
            </w:tcBorders>
          </w:tcPr>
          <w:p w14:paraId="283D997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пользования городским телефоном-автоматом и домашним телефоном;</w:t>
            </w:r>
          </w:p>
          <w:p w14:paraId="5E359FA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пользования телефонным справочником;</w:t>
            </w:r>
          </w:p>
          <w:p w14:paraId="4A39DA2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-номера телефонов срочного вызова.</w:t>
            </w:r>
          </w:p>
          <w:p w14:paraId="2873BF6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-функции и виды междугородной телефонной связи;</w:t>
            </w:r>
          </w:p>
          <w:p w14:paraId="7B8277B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заказа разговора в кредит.</w:t>
            </w:r>
          </w:p>
        </w:tc>
        <w:tc>
          <w:tcPr>
            <w:tcW w:w="4939" w:type="dxa"/>
            <w:tcBorders>
              <w:top w:val="single" w:sz="6" w:space="0" w:color="auto"/>
              <w:left w:val="single" w:sz="6" w:space="0" w:color="auto"/>
              <w:bottom w:val="single" w:sz="6" w:space="0" w:color="auto"/>
              <w:right w:val="single" w:sz="6" w:space="0" w:color="auto"/>
            </w:tcBorders>
          </w:tcPr>
          <w:p w14:paraId="57382C4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-объяснить причину звонка по телефону срочного вызова;</w:t>
            </w:r>
          </w:p>
          <w:p w14:paraId="2108916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-получать по телефону справки, узнавать время;</w:t>
            </w:r>
          </w:p>
          <w:p w14:paraId="60BF6A9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-культурно разговаривать по телефону.</w:t>
            </w:r>
          </w:p>
        </w:tc>
      </w:tr>
      <w:tr w:rsidR="000D6DB5" w:rsidRPr="00F22369" w14:paraId="023649D0" w14:textId="77777777" w:rsidTr="00E8630B">
        <w:tc>
          <w:tcPr>
            <w:tcW w:w="4941" w:type="dxa"/>
            <w:tcBorders>
              <w:top w:val="single" w:sz="6" w:space="0" w:color="auto"/>
              <w:left w:val="single" w:sz="6" w:space="0" w:color="auto"/>
              <w:bottom w:val="single" w:sz="6" w:space="0" w:color="auto"/>
              <w:right w:val="single" w:sz="6" w:space="0" w:color="auto"/>
            </w:tcBorders>
          </w:tcPr>
          <w:p w14:paraId="45F900E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-номера телефонов срочного вызова.</w:t>
            </w:r>
          </w:p>
          <w:p w14:paraId="7CA425C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404A6CA2" w14:textId="77777777" w:rsidR="000D6DB5" w:rsidRPr="00F22369" w:rsidRDefault="000D6DB5" w:rsidP="006701F0">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-объяснить причину звонка по телефону срочного вызова;</w:t>
            </w:r>
          </w:p>
        </w:tc>
      </w:tr>
      <w:tr w:rsidR="000D6DB5" w:rsidRPr="00F22369" w14:paraId="40D6E0E1" w14:textId="77777777" w:rsidTr="00E8630B">
        <w:tc>
          <w:tcPr>
            <w:tcW w:w="4941" w:type="dxa"/>
            <w:tcBorders>
              <w:top w:val="single" w:sz="6" w:space="0" w:color="auto"/>
              <w:left w:val="single" w:sz="6" w:space="0" w:color="auto"/>
              <w:bottom w:val="single" w:sz="6" w:space="0" w:color="auto"/>
              <w:right w:val="single" w:sz="6" w:space="0" w:color="auto"/>
            </w:tcBorders>
          </w:tcPr>
          <w:p w14:paraId="77BA648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и приемы оказания первой помощи при несчастных случаях;</w:t>
            </w:r>
          </w:p>
          <w:p w14:paraId="44B0C46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-виды глистных заболеваний и меры </w:t>
            </w:r>
            <w:r w:rsidRPr="00F22369">
              <w:rPr>
                <w:rFonts w:ascii="Times New Roman" w:eastAsia="Times New Roman" w:hAnsi="Times New Roman"/>
                <w:sz w:val="28"/>
                <w:szCs w:val="28"/>
                <w:lang w:eastAsia="ar-SA"/>
              </w:rPr>
              <w:lastRenderedPageBreak/>
              <w:t>их предупреждения.</w:t>
            </w:r>
          </w:p>
        </w:tc>
        <w:tc>
          <w:tcPr>
            <w:tcW w:w="4939" w:type="dxa"/>
            <w:tcBorders>
              <w:top w:val="single" w:sz="6" w:space="0" w:color="auto"/>
              <w:left w:val="single" w:sz="6" w:space="0" w:color="auto"/>
              <w:bottom w:val="single" w:sz="6" w:space="0" w:color="auto"/>
              <w:right w:val="single" w:sz="6" w:space="0" w:color="auto"/>
            </w:tcBorders>
          </w:tcPr>
          <w:p w14:paraId="4C6B76F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оказывать первую помощь при ожогах, обмораживании;</w:t>
            </w:r>
          </w:p>
          <w:p w14:paraId="51BFA98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-оказывать первую помощь </w:t>
            </w:r>
            <w:r w:rsidRPr="00F22369">
              <w:rPr>
                <w:rFonts w:ascii="Times New Roman" w:eastAsia="Times New Roman" w:hAnsi="Times New Roman"/>
                <w:sz w:val="28"/>
                <w:szCs w:val="28"/>
                <w:lang w:eastAsia="ar-SA"/>
              </w:rPr>
              <w:lastRenderedPageBreak/>
              <w:t>утопающему.</w:t>
            </w:r>
          </w:p>
        </w:tc>
      </w:tr>
      <w:tr w:rsidR="000D6DB5" w:rsidRPr="00F22369" w14:paraId="30296EF7" w14:textId="77777777" w:rsidTr="00E8630B">
        <w:tc>
          <w:tcPr>
            <w:tcW w:w="4941" w:type="dxa"/>
            <w:tcBorders>
              <w:top w:val="single" w:sz="6" w:space="0" w:color="auto"/>
              <w:left w:val="single" w:sz="6" w:space="0" w:color="auto"/>
              <w:bottom w:val="single" w:sz="6" w:space="0" w:color="auto"/>
              <w:right w:val="single" w:sz="6" w:space="0" w:color="auto"/>
            </w:tcBorders>
          </w:tcPr>
          <w:p w14:paraId="0E7DECD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способы вызова</w:t>
            </w:r>
            <w:r w:rsidR="00E8630B" w:rsidRPr="00F22369">
              <w:rPr>
                <w:rFonts w:ascii="Times New Roman" w:eastAsia="Times New Roman" w:hAnsi="Times New Roman"/>
                <w:sz w:val="28"/>
                <w:szCs w:val="28"/>
                <w:lang w:eastAsia="ar-SA"/>
              </w:rPr>
              <w:t xml:space="preserve"> врача</w:t>
            </w:r>
          </w:p>
        </w:tc>
        <w:tc>
          <w:tcPr>
            <w:tcW w:w="4939" w:type="dxa"/>
            <w:tcBorders>
              <w:top w:val="single" w:sz="6" w:space="0" w:color="auto"/>
              <w:left w:val="single" w:sz="6" w:space="0" w:color="auto"/>
              <w:bottom w:val="single" w:sz="6" w:space="0" w:color="auto"/>
              <w:right w:val="single" w:sz="6" w:space="0" w:color="auto"/>
            </w:tcBorders>
          </w:tcPr>
          <w:p w14:paraId="0FF47497" w14:textId="77777777" w:rsidR="000D6DB5" w:rsidRPr="00F22369" w:rsidRDefault="00E8630B"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вызвать врача на дом</w:t>
            </w:r>
          </w:p>
        </w:tc>
      </w:tr>
      <w:tr w:rsidR="000D6DB5" w:rsidRPr="00F22369" w14:paraId="6CF61C63" w14:textId="77777777" w:rsidTr="00E8630B">
        <w:tc>
          <w:tcPr>
            <w:tcW w:w="4941" w:type="dxa"/>
            <w:tcBorders>
              <w:top w:val="single" w:sz="6" w:space="0" w:color="auto"/>
              <w:left w:val="single" w:sz="6" w:space="0" w:color="auto"/>
              <w:bottom w:val="single" w:sz="6" w:space="0" w:color="auto"/>
              <w:right w:val="single" w:sz="6" w:space="0" w:color="auto"/>
            </w:tcBorders>
          </w:tcPr>
          <w:p w14:paraId="4092D6B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-куда обращаться за помощью в случае необходимости;</w:t>
            </w:r>
          </w:p>
          <w:p w14:paraId="5C44144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-адрес местной префектуры;</w:t>
            </w:r>
          </w:p>
          <w:p w14:paraId="3ACAD3E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-функции отдела по учету и распределению жилплощади, отдела социального обеспечения, отдела народного образования, КДН, отдела по трудоустройству.</w:t>
            </w:r>
          </w:p>
        </w:tc>
        <w:tc>
          <w:tcPr>
            <w:tcW w:w="4939" w:type="dxa"/>
            <w:tcBorders>
              <w:top w:val="single" w:sz="6" w:space="0" w:color="auto"/>
              <w:left w:val="single" w:sz="6" w:space="0" w:color="auto"/>
              <w:bottom w:val="single" w:sz="6" w:space="0" w:color="auto"/>
              <w:right w:val="single" w:sz="6" w:space="0" w:color="auto"/>
            </w:tcBorders>
          </w:tcPr>
          <w:p w14:paraId="123095F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с вопросами и просьбами к работникам префектуры и других учреждений.</w:t>
            </w:r>
          </w:p>
        </w:tc>
      </w:tr>
      <w:tr w:rsidR="000D6DB5" w:rsidRPr="00F22369" w14:paraId="70D7F526" w14:textId="77777777" w:rsidTr="00E8630B">
        <w:tc>
          <w:tcPr>
            <w:tcW w:w="4941" w:type="dxa"/>
            <w:tcBorders>
              <w:top w:val="single" w:sz="6" w:space="0" w:color="auto"/>
              <w:left w:val="single" w:sz="6" w:space="0" w:color="auto"/>
              <w:bottom w:val="single" w:sz="6" w:space="0" w:color="auto"/>
              <w:right w:val="single" w:sz="6" w:space="0" w:color="auto"/>
            </w:tcBorders>
          </w:tcPr>
          <w:p w14:paraId="38AC053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детских учреждений.</w:t>
            </w:r>
          </w:p>
        </w:tc>
        <w:tc>
          <w:tcPr>
            <w:tcW w:w="4939" w:type="dxa"/>
            <w:tcBorders>
              <w:top w:val="single" w:sz="6" w:space="0" w:color="auto"/>
              <w:left w:val="single" w:sz="6" w:space="0" w:color="auto"/>
              <w:bottom w:val="single" w:sz="6" w:space="0" w:color="auto"/>
              <w:right w:val="single" w:sz="6" w:space="0" w:color="auto"/>
            </w:tcBorders>
          </w:tcPr>
          <w:p w14:paraId="3A51D7F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поведения в общественных местах.</w:t>
            </w:r>
          </w:p>
        </w:tc>
      </w:tr>
      <w:tr w:rsidR="000D6DB5" w:rsidRPr="00F22369" w14:paraId="17810EB3" w14:textId="77777777" w:rsidTr="00E8630B">
        <w:tc>
          <w:tcPr>
            <w:tcW w:w="4941" w:type="dxa"/>
            <w:tcBorders>
              <w:top w:val="single" w:sz="6" w:space="0" w:color="auto"/>
              <w:left w:val="single" w:sz="6" w:space="0" w:color="auto"/>
              <w:bottom w:val="single" w:sz="6" w:space="0" w:color="auto"/>
              <w:right w:val="single" w:sz="6" w:space="0" w:color="auto"/>
            </w:tcBorders>
          </w:tcPr>
          <w:p w14:paraId="27E4B6C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-основные статьи расхода в семье, правила учета расходов; размер квартплаты; тарифы на электричество, газ; порядок и периодичность оплаты жилплощади и коммунальных услуг;</w:t>
            </w:r>
          </w:p>
          <w:p w14:paraId="0C43DF0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-размер и порядок внесения платы за телефон; порядок планирования крупных покупок, стоимость одежды, обуви, мебели и др.</w:t>
            </w:r>
          </w:p>
        </w:tc>
        <w:tc>
          <w:tcPr>
            <w:tcW w:w="4939" w:type="dxa"/>
            <w:tcBorders>
              <w:top w:val="single" w:sz="6" w:space="0" w:color="auto"/>
              <w:left w:val="single" w:sz="6" w:space="0" w:color="auto"/>
              <w:bottom w:val="single" w:sz="6" w:space="0" w:color="auto"/>
              <w:right w:val="single" w:sz="6" w:space="0" w:color="auto"/>
            </w:tcBorders>
          </w:tcPr>
          <w:p w14:paraId="22CF21D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-подсчитывать расходы, планировать расходы на день, на две недели с учетом бюджета семьи;</w:t>
            </w:r>
          </w:p>
          <w:p w14:paraId="7F525E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-снимать показания счетчика и подсчитывать стоимость израсходованной электроэнергии, газа, заполнять квитанции;</w:t>
            </w:r>
          </w:p>
          <w:p w14:paraId="1606A1F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-планировать крупные покупки.</w:t>
            </w:r>
          </w:p>
        </w:tc>
      </w:tr>
      <w:tr w:rsidR="000D6DB5" w:rsidRPr="00F22369" w14:paraId="096837E8" w14:textId="77777777" w:rsidTr="00E8630B">
        <w:tc>
          <w:tcPr>
            <w:tcW w:w="4941" w:type="dxa"/>
            <w:tcBorders>
              <w:top w:val="single" w:sz="6" w:space="0" w:color="auto"/>
              <w:left w:val="single" w:sz="6" w:space="0" w:color="auto"/>
              <w:bottom w:val="single" w:sz="6" w:space="0" w:color="auto"/>
              <w:right w:val="single" w:sz="6" w:space="0" w:color="auto"/>
            </w:tcBorders>
          </w:tcPr>
          <w:p w14:paraId="4D1DADD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вредном воздействии алкоголя и наркотиков и курения на организм человека</w:t>
            </w:r>
          </w:p>
        </w:tc>
        <w:tc>
          <w:tcPr>
            <w:tcW w:w="4939" w:type="dxa"/>
            <w:tcBorders>
              <w:top w:val="single" w:sz="6" w:space="0" w:color="auto"/>
              <w:left w:val="single" w:sz="6" w:space="0" w:color="auto"/>
              <w:bottom w:val="single" w:sz="6" w:space="0" w:color="auto"/>
              <w:right w:val="single" w:sz="6" w:space="0" w:color="auto"/>
            </w:tcBorders>
          </w:tcPr>
          <w:p w14:paraId="06A1D4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475AF766" w14:textId="77777777" w:rsidTr="00E8630B">
        <w:tc>
          <w:tcPr>
            <w:tcW w:w="4941" w:type="dxa"/>
            <w:tcBorders>
              <w:top w:val="single" w:sz="6" w:space="0" w:color="auto"/>
              <w:left w:val="single" w:sz="6" w:space="0" w:color="auto"/>
              <w:bottom w:val="single" w:sz="6" w:space="0" w:color="auto"/>
              <w:right w:val="single" w:sz="6" w:space="0" w:color="auto"/>
            </w:tcBorders>
          </w:tcPr>
          <w:p w14:paraId="7E3570F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вреде вредных привычек, о личной ответственности за свой образ жизни;</w:t>
            </w:r>
          </w:p>
          <w:p w14:paraId="633B514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-Размеры своей одежды и обуви;</w:t>
            </w:r>
          </w:p>
          <w:p w14:paraId="75A8F3F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гарантийные сроки носки;</w:t>
            </w:r>
          </w:p>
          <w:p w14:paraId="6DA4444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возврата одежды и обуви;</w:t>
            </w:r>
          </w:p>
          <w:p w14:paraId="51DBB02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обновления одежды с помощью мелких деталей;</w:t>
            </w:r>
          </w:p>
          <w:p w14:paraId="7401C51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Средства выведения пятен в домашних условиях;</w:t>
            </w:r>
          </w:p>
          <w:p w14:paraId="02F23BE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Общие правила выведения чернильных, жирных пятен, пятен от молока, шоколада, кофе;</w:t>
            </w:r>
          </w:p>
          <w:p w14:paraId="21EFCF6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санитарно-гигиенические требования и правила техники безопасности при работе со средствами выведения пятен</w:t>
            </w:r>
          </w:p>
        </w:tc>
        <w:tc>
          <w:tcPr>
            <w:tcW w:w="4939" w:type="dxa"/>
            <w:tcBorders>
              <w:top w:val="single" w:sz="6" w:space="0" w:color="auto"/>
              <w:left w:val="single" w:sz="6" w:space="0" w:color="auto"/>
              <w:bottom w:val="single" w:sz="6" w:space="0" w:color="auto"/>
              <w:right w:val="single" w:sz="6" w:space="0" w:color="auto"/>
            </w:tcBorders>
          </w:tcPr>
          <w:p w14:paraId="07F5544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уметь сказать «нет» и отказаться от соблазна вредных привычек;</w:t>
            </w:r>
          </w:p>
          <w:p w14:paraId="69AF03C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пользоваться журналом мод;</w:t>
            </w:r>
          </w:p>
          <w:p w14:paraId="7A31D1C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одежду и обувь в соответствии с индивидуальными особенностями;</w:t>
            </w:r>
          </w:p>
          <w:p w14:paraId="64496DE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рационально выбирать товары, учитывая их назначение и собственные возможности;</w:t>
            </w:r>
          </w:p>
          <w:p w14:paraId="7009E9C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выводить пятна на одежде разными способами, средствами.</w:t>
            </w:r>
          </w:p>
        </w:tc>
      </w:tr>
      <w:tr w:rsidR="000D6DB5" w:rsidRPr="00F22369" w14:paraId="2D6BB7DF" w14:textId="77777777" w:rsidTr="00E8630B">
        <w:tc>
          <w:tcPr>
            <w:tcW w:w="4941" w:type="dxa"/>
            <w:tcBorders>
              <w:top w:val="single" w:sz="6" w:space="0" w:color="auto"/>
              <w:left w:val="single" w:sz="6" w:space="0" w:color="auto"/>
              <w:bottom w:val="single" w:sz="6" w:space="0" w:color="auto"/>
              <w:right w:val="single" w:sz="6" w:space="0" w:color="auto"/>
            </w:tcBorders>
          </w:tcPr>
          <w:p w14:paraId="07D1D83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вреде вредных привычек;</w:t>
            </w:r>
          </w:p>
          <w:p w14:paraId="185FF5B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размеры своей одежды и обуви;</w:t>
            </w:r>
          </w:p>
          <w:p w14:paraId="346166F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приобретения одежды и обуви.</w:t>
            </w:r>
          </w:p>
        </w:tc>
        <w:tc>
          <w:tcPr>
            <w:tcW w:w="4939" w:type="dxa"/>
            <w:tcBorders>
              <w:top w:val="single" w:sz="6" w:space="0" w:color="auto"/>
              <w:left w:val="single" w:sz="6" w:space="0" w:color="auto"/>
              <w:bottom w:val="single" w:sz="6" w:space="0" w:color="auto"/>
              <w:right w:val="single" w:sz="6" w:space="0" w:color="auto"/>
            </w:tcBorders>
          </w:tcPr>
          <w:p w14:paraId="17B8A9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отказаться от соблазна вредных привычек;</w:t>
            </w:r>
          </w:p>
          <w:p w14:paraId="2251A99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одежду и обувь;</w:t>
            </w:r>
          </w:p>
          <w:p w14:paraId="31E4B11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выводить пятна на одежде.</w:t>
            </w:r>
          </w:p>
        </w:tc>
      </w:tr>
      <w:tr w:rsidR="000D6DB5" w:rsidRPr="00F22369" w14:paraId="2DBCC503" w14:textId="77777777" w:rsidTr="00E8630B">
        <w:tc>
          <w:tcPr>
            <w:tcW w:w="4941" w:type="dxa"/>
            <w:tcBorders>
              <w:top w:val="single" w:sz="6" w:space="0" w:color="auto"/>
              <w:left w:val="single" w:sz="6" w:space="0" w:color="auto"/>
              <w:bottom w:val="single" w:sz="6" w:space="0" w:color="auto"/>
              <w:right w:val="single" w:sz="6" w:space="0" w:color="auto"/>
            </w:tcBorders>
          </w:tcPr>
          <w:p w14:paraId="1879B60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значение диетического питания;</w:t>
            </w:r>
          </w:p>
          <w:p w14:paraId="104950D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особенности и важности правильного питания детей ясельного возраста;</w:t>
            </w:r>
          </w:p>
          <w:p w14:paraId="67ADF15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названия и рецепты 1 – 2 национальных блюд.</w:t>
            </w:r>
          </w:p>
        </w:tc>
        <w:tc>
          <w:tcPr>
            <w:tcW w:w="4939" w:type="dxa"/>
            <w:tcBorders>
              <w:top w:val="single" w:sz="6" w:space="0" w:color="auto"/>
              <w:left w:val="single" w:sz="6" w:space="0" w:color="auto"/>
              <w:bottom w:val="single" w:sz="6" w:space="0" w:color="auto"/>
              <w:right w:val="single" w:sz="6" w:space="0" w:color="auto"/>
            </w:tcBorders>
          </w:tcPr>
          <w:p w14:paraId="1711404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 составить меню диетического </w:t>
            </w:r>
            <w:r w:rsidRPr="00F22369">
              <w:rPr>
                <w:rFonts w:ascii="Times New Roman" w:eastAsia="Times New Roman" w:hAnsi="Times New Roman"/>
                <w:sz w:val="28"/>
                <w:szCs w:val="28"/>
                <w:lang w:eastAsia="ar-SA"/>
              </w:rPr>
              <w:lastRenderedPageBreak/>
              <w:t>питания на день;</w:t>
            </w:r>
          </w:p>
          <w:p w14:paraId="0BDC705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приготовить 1 – 2 диетических блюдо;</w:t>
            </w:r>
          </w:p>
          <w:p w14:paraId="22CE6D1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составить меню на день для ребенка ясельного возраста и приготовить соответственно его блюда;</w:t>
            </w:r>
          </w:p>
          <w:p w14:paraId="643B904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приготовить одно национальное блюдо, составить меню праздничного стола;</w:t>
            </w:r>
          </w:p>
          <w:p w14:paraId="5C1BB35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выполнить сервировку праздничного стола.</w:t>
            </w:r>
          </w:p>
        </w:tc>
      </w:tr>
      <w:tr w:rsidR="000D6DB5" w:rsidRPr="00F22369" w14:paraId="5C50F799" w14:textId="77777777" w:rsidTr="00E8630B">
        <w:tc>
          <w:tcPr>
            <w:tcW w:w="4941" w:type="dxa"/>
            <w:tcBorders>
              <w:top w:val="single" w:sz="6" w:space="0" w:color="auto"/>
              <w:left w:val="single" w:sz="6" w:space="0" w:color="auto"/>
              <w:bottom w:val="single" w:sz="6" w:space="0" w:color="auto"/>
              <w:right w:val="single" w:sz="6" w:space="0" w:color="auto"/>
            </w:tcBorders>
          </w:tcPr>
          <w:p w14:paraId="3DDECFD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особенности и важности правильного питания детей ясельного возраста;</w:t>
            </w:r>
          </w:p>
          <w:p w14:paraId="27D85D7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названия 1 – 2 национальных блюд.</w:t>
            </w:r>
          </w:p>
        </w:tc>
        <w:tc>
          <w:tcPr>
            <w:tcW w:w="4939" w:type="dxa"/>
            <w:tcBorders>
              <w:top w:val="single" w:sz="6" w:space="0" w:color="auto"/>
              <w:left w:val="single" w:sz="6" w:space="0" w:color="auto"/>
              <w:bottom w:val="single" w:sz="6" w:space="0" w:color="auto"/>
              <w:right w:val="single" w:sz="6" w:space="0" w:color="auto"/>
            </w:tcBorders>
          </w:tcPr>
          <w:p w14:paraId="3285BF4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составить меню диетического питания на день;</w:t>
            </w:r>
          </w:p>
          <w:p w14:paraId="50089B2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приготовить 1  диетическое блюдо.</w:t>
            </w:r>
          </w:p>
          <w:p w14:paraId="753416A1"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p w14:paraId="6A550FE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1F5DE32F" w14:textId="77777777" w:rsidTr="00E8630B">
        <w:tc>
          <w:tcPr>
            <w:tcW w:w="4941" w:type="dxa"/>
            <w:tcBorders>
              <w:top w:val="single" w:sz="6" w:space="0" w:color="auto"/>
              <w:left w:val="single" w:sz="6" w:space="0" w:color="auto"/>
              <w:bottom w:val="single" w:sz="6" w:space="0" w:color="auto"/>
              <w:right w:val="single" w:sz="6" w:space="0" w:color="auto"/>
            </w:tcBorders>
          </w:tcPr>
          <w:p w14:paraId="2937962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виды семейных отношений;</w:t>
            </w:r>
          </w:p>
          <w:p w14:paraId="548738E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формы организации досуга, отдыха в семье;</w:t>
            </w:r>
          </w:p>
          <w:p w14:paraId="629E78E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семейные традиции;</w:t>
            </w:r>
          </w:p>
          <w:p w14:paraId="74918D0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морально-этических нормах взаимоотношений в семье;</w:t>
            </w:r>
          </w:p>
          <w:p w14:paraId="0EDC7EE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обязанности, связанные с заботой о детях.</w:t>
            </w:r>
          </w:p>
        </w:tc>
        <w:tc>
          <w:tcPr>
            <w:tcW w:w="4939" w:type="dxa"/>
            <w:tcBorders>
              <w:top w:val="single" w:sz="6" w:space="0" w:color="auto"/>
              <w:left w:val="single" w:sz="6" w:space="0" w:color="auto"/>
              <w:bottom w:val="single" w:sz="6" w:space="0" w:color="auto"/>
              <w:right w:val="single" w:sz="6" w:space="0" w:color="auto"/>
            </w:tcBorders>
          </w:tcPr>
          <w:p w14:paraId="3BFDBF8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анализировать различные семейные ситуации и давать им правильную оценку;</w:t>
            </w:r>
          </w:p>
          <w:p w14:paraId="10A9AD2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морально-этические нормы взаимоотношения в семье (отношения к родителям, бабушкам, дедушкам);</w:t>
            </w:r>
          </w:p>
          <w:p w14:paraId="5864AED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поддерживать и укреплять семейные традиции;</w:t>
            </w:r>
          </w:p>
          <w:p w14:paraId="29939F9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обязанности, связанные с заботой о детях.</w:t>
            </w:r>
          </w:p>
        </w:tc>
      </w:tr>
      <w:tr w:rsidR="000D6DB5" w:rsidRPr="00F22369" w14:paraId="1F61E525" w14:textId="77777777" w:rsidTr="00E8630B">
        <w:tc>
          <w:tcPr>
            <w:tcW w:w="4941" w:type="dxa"/>
            <w:tcBorders>
              <w:top w:val="single" w:sz="6" w:space="0" w:color="auto"/>
              <w:left w:val="single" w:sz="6" w:space="0" w:color="auto"/>
              <w:bottom w:val="single" w:sz="6" w:space="0" w:color="auto"/>
              <w:right w:val="single" w:sz="6" w:space="0" w:color="auto"/>
            </w:tcBorders>
          </w:tcPr>
          <w:p w14:paraId="6FE1438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виды семейных отношений;</w:t>
            </w:r>
          </w:p>
          <w:p w14:paraId="2FE9BBB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 морально-этических нормах взаимоотношений в семье.</w:t>
            </w:r>
          </w:p>
        </w:tc>
        <w:tc>
          <w:tcPr>
            <w:tcW w:w="4939" w:type="dxa"/>
            <w:tcBorders>
              <w:top w:val="single" w:sz="6" w:space="0" w:color="auto"/>
              <w:left w:val="single" w:sz="6" w:space="0" w:color="auto"/>
              <w:bottom w:val="single" w:sz="6" w:space="0" w:color="auto"/>
              <w:right w:val="single" w:sz="6" w:space="0" w:color="auto"/>
            </w:tcBorders>
          </w:tcPr>
          <w:p w14:paraId="34D30B3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морально-этические нормы взаимоотношения в семье (отношения к родителям, бабушкам, дедушкам).</w:t>
            </w:r>
          </w:p>
        </w:tc>
      </w:tr>
      <w:tr w:rsidR="000D6DB5" w:rsidRPr="00F22369" w14:paraId="7F49A892" w14:textId="77777777" w:rsidTr="00E8630B">
        <w:tc>
          <w:tcPr>
            <w:tcW w:w="4941" w:type="dxa"/>
            <w:tcBorders>
              <w:top w:val="single" w:sz="6" w:space="0" w:color="auto"/>
              <w:left w:val="single" w:sz="6" w:space="0" w:color="auto"/>
              <w:bottom w:val="single" w:sz="6" w:space="0" w:color="auto"/>
              <w:right w:val="single" w:sz="6" w:space="0" w:color="auto"/>
            </w:tcBorders>
          </w:tcPr>
          <w:p w14:paraId="09A07DB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обществе, правила приема гостей.</w:t>
            </w:r>
          </w:p>
        </w:tc>
        <w:tc>
          <w:tcPr>
            <w:tcW w:w="4939" w:type="dxa"/>
            <w:tcBorders>
              <w:top w:val="single" w:sz="6" w:space="0" w:color="auto"/>
              <w:left w:val="single" w:sz="6" w:space="0" w:color="auto"/>
              <w:bottom w:val="single" w:sz="6" w:space="0" w:color="auto"/>
              <w:right w:val="single" w:sz="6" w:space="0" w:color="auto"/>
            </w:tcBorders>
          </w:tcPr>
          <w:p w14:paraId="6D03443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встречать гостей, вежливо вести себя во время приема их;</w:t>
            </w:r>
          </w:p>
          <w:p w14:paraId="315E074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анализировать поступки людей и давать им правильную оценку.</w:t>
            </w:r>
          </w:p>
        </w:tc>
      </w:tr>
      <w:tr w:rsidR="000D6DB5" w:rsidRPr="00F22369" w14:paraId="5ABA52D1" w14:textId="77777777" w:rsidTr="00E8630B">
        <w:tc>
          <w:tcPr>
            <w:tcW w:w="4941" w:type="dxa"/>
            <w:tcBorders>
              <w:top w:val="single" w:sz="6" w:space="0" w:color="auto"/>
              <w:left w:val="single" w:sz="6" w:space="0" w:color="auto"/>
              <w:bottom w:val="single" w:sz="6" w:space="0" w:color="auto"/>
              <w:right w:val="single" w:sz="6" w:space="0" w:color="auto"/>
            </w:tcBorders>
          </w:tcPr>
          <w:p w14:paraId="47D4E65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обществе, правила приема гостей.</w:t>
            </w:r>
          </w:p>
        </w:tc>
        <w:tc>
          <w:tcPr>
            <w:tcW w:w="4939" w:type="dxa"/>
            <w:tcBorders>
              <w:top w:val="single" w:sz="6" w:space="0" w:color="auto"/>
              <w:left w:val="single" w:sz="6" w:space="0" w:color="auto"/>
              <w:bottom w:val="single" w:sz="6" w:space="0" w:color="auto"/>
              <w:right w:val="single" w:sz="6" w:space="0" w:color="auto"/>
            </w:tcBorders>
          </w:tcPr>
          <w:p w14:paraId="4D94A63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встречать гостей, вежливо вести себя во время приема их.</w:t>
            </w:r>
          </w:p>
        </w:tc>
      </w:tr>
      <w:tr w:rsidR="000D6DB5" w:rsidRPr="00F22369" w14:paraId="259A1A79" w14:textId="77777777" w:rsidTr="00E8630B">
        <w:tc>
          <w:tcPr>
            <w:tcW w:w="4941" w:type="dxa"/>
            <w:tcBorders>
              <w:top w:val="single" w:sz="6" w:space="0" w:color="auto"/>
              <w:left w:val="single" w:sz="6" w:space="0" w:color="auto"/>
              <w:bottom w:val="single" w:sz="6" w:space="0" w:color="auto"/>
              <w:right w:val="single" w:sz="6" w:space="0" w:color="auto"/>
            </w:tcBorders>
          </w:tcPr>
          <w:p w14:paraId="390801E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расстановки мебели в квартире;</w:t>
            </w:r>
          </w:p>
          <w:p w14:paraId="033DDCE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требования в подбору занавесей, светильников и других деталей интерьера;</w:t>
            </w:r>
          </w:p>
          <w:p w14:paraId="77513A0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сохранения жилищного фонда.</w:t>
            </w:r>
          </w:p>
        </w:tc>
        <w:tc>
          <w:tcPr>
            <w:tcW w:w="4939" w:type="dxa"/>
            <w:tcBorders>
              <w:top w:val="single" w:sz="6" w:space="0" w:color="auto"/>
              <w:left w:val="single" w:sz="6" w:space="0" w:color="auto"/>
              <w:bottom w:val="single" w:sz="6" w:space="0" w:color="auto"/>
              <w:right w:val="single" w:sz="6" w:space="0" w:color="auto"/>
            </w:tcBorders>
          </w:tcPr>
          <w:p w14:paraId="022CE94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расставлять мебель;</w:t>
            </w:r>
          </w:p>
          <w:p w14:paraId="0FFE309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подбирать детали интерьера.</w:t>
            </w:r>
          </w:p>
        </w:tc>
      </w:tr>
      <w:tr w:rsidR="000D6DB5" w:rsidRPr="00F22369" w14:paraId="07FDC7D5" w14:textId="77777777" w:rsidTr="00E8630B">
        <w:tc>
          <w:tcPr>
            <w:tcW w:w="4941" w:type="dxa"/>
            <w:tcBorders>
              <w:top w:val="single" w:sz="6" w:space="0" w:color="auto"/>
              <w:left w:val="single" w:sz="6" w:space="0" w:color="auto"/>
              <w:bottom w:val="single" w:sz="6" w:space="0" w:color="auto"/>
              <w:right w:val="single" w:sz="6" w:space="0" w:color="auto"/>
            </w:tcBorders>
          </w:tcPr>
          <w:p w14:paraId="23F65EB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расстановки мебели в квартире.</w:t>
            </w:r>
          </w:p>
        </w:tc>
        <w:tc>
          <w:tcPr>
            <w:tcW w:w="4939" w:type="dxa"/>
            <w:tcBorders>
              <w:top w:val="single" w:sz="6" w:space="0" w:color="auto"/>
              <w:left w:val="single" w:sz="6" w:space="0" w:color="auto"/>
              <w:bottom w:val="single" w:sz="6" w:space="0" w:color="auto"/>
              <w:right w:val="single" w:sz="6" w:space="0" w:color="auto"/>
            </w:tcBorders>
          </w:tcPr>
          <w:p w14:paraId="3D9D36C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расставлять мебель.</w:t>
            </w:r>
          </w:p>
          <w:p w14:paraId="534B3A0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27CFD0D9" w14:textId="77777777" w:rsidTr="00E8630B">
        <w:tc>
          <w:tcPr>
            <w:tcW w:w="4941" w:type="dxa"/>
            <w:tcBorders>
              <w:top w:val="single" w:sz="6" w:space="0" w:color="auto"/>
              <w:left w:val="single" w:sz="6" w:space="0" w:color="auto"/>
              <w:bottom w:val="single" w:sz="6" w:space="0" w:color="auto"/>
              <w:right w:val="single" w:sz="6" w:space="0" w:color="auto"/>
            </w:tcBorders>
          </w:tcPr>
          <w:p w14:paraId="2DE7ED1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основные маршруты самолетов;</w:t>
            </w:r>
          </w:p>
          <w:p w14:paraId="357EE2A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службы аэровокзала;</w:t>
            </w:r>
          </w:p>
          <w:p w14:paraId="5FCAA21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и возврата билетов;</w:t>
            </w:r>
          </w:p>
          <w:p w14:paraId="7BBA5D9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аэропорту, правила безопасности во время полета самолетом.</w:t>
            </w:r>
          </w:p>
        </w:tc>
        <w:tc>
          <w:tcPr>
            <w:tcW w:w="4939" w:type="dxa"/>
            <w:tcBorders>
              <w:top w:val="single" w:sz="6" w:space="0" w:color="auto"/>
              <w:left w:val="single" w:sz="6" w:space="0" w:color="auto"/>
              <w:bottom w:val="single" w:sz="6" w:space="0" w:color="auto"/>
              <w:right w:val="single" w:sz="6" w:space="0" w:color="auto"/>
            </w:tcBorders>
          </w:tcPr>
          <w:p w14:paraId="37A5845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ориентироваться в расписании;</w:t>
            </w:r>
          </w:p>
          <w:p w14:paraId="63D385E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определять маршрут и выбирать транспортное средство;</w:t>
            </w:r>
          </w:p>
          <w:p w14:paraId="44C3D50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правила безопасности во время полета и правила поведения в аэропорту.</w:t>
            </w:r>
          </w:p>
        </w:tc>
      </w:tr>
      <w:tr w:rsidR="000D6DB5" w:rsidRPr="00F22369" w14:paraId="5CD82C77" w14:textId="77777777" w:rsidTr="00E8630B">
        <w:tc>
          <w:tcPr>
            <w:tcW w:w="4941" w:type="dxa"/>
            <w:tcBorders>
              <w:top w:val="single" w:sz="6" w:space="0" w:color="auto"/>
              <w:left w:val="single" w:sz="6" w:space="0" w:color="auto"/>
              <w:bottom w:val="single" w:sz="6" w:space="0" w:color="auto"/>
              <w:right w:val="single" w:sz="6" w:space="0" w:color="auto"/>
            </w:tcBorders>
          </w:tcPr>
          <w:p w14:paraId="6A8BD8D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службы аэровокзала;</w:t>
            </w:r>
          </w:p>
          <w:p w14:paraId="120B93C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и возврата билетов.</w:t>
            </w:r>
          </w:p>
          <w:p w14:paraId="61318FB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456419F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ориентироваться в расписании;</w:t>
            </w:r>
          </w:p>
          <w:p w14:paraId="2C448CB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выполнять правила безопасности во время полета и правила поведения в аэропорту.</w:t>
            </w:r>
          </w:p>
        </w:tc>
      </w:tr>
      <w:tr w:rsidR="000D6DB5" w:rsidRPr="00F22369" w14:paraId="6C9DB07C" w14:textId="77777777" w:rsidTr="00E8630B">
        <w:tc>
          <w:tcPr>
            <w:tcW w:w="4941" w:type="dxa"/>
            <w:tcBorders>
              <w:top w:val="single" w:sz="6" w:space="0" w:color="auto"/>
              <w:left w:val="single" w:sz="6" w:space="0" w:color="auto"/>
              <w:bottom w:val="single" w:sz="6" w:space="0" w:color="auto"/>
              <w:right w:val="single" w:sz="6" w:space="0" w:color="auto"/>
            </w:tcBorders>
          </w:tcPr>
          <w:p w14:paraId="6C2EAA1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ярмарок;</w:t>
            </w:r>
          </w:p>
          <w:p w14:paraId="554044E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отличия ярмарки от рынка, магазина;</w:t>
            </w:r>
          </w:p>
          <w:p w14:paraId="1D9FC78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цены ярмарочных товаров и их отличие от рыночных и магазинных.</w:t>
            </w:r>
          </w:p>
        </w:tc>
        <w:tc>
          <w:tcPr>
            <w:tcW w:w="4939" w:type="dxa"/>
            <w:tcBorders>
              <w:top w:val="single" w:sz="6" w:space="0" w:color="auto"/>
              <w:left w:val="single" w:sz="6" w:space="0" w:color="auto"/>
              <w:bottom w:val="single" w:sz="6" w:space="0" w:color="auto"/>
              <w:right w:val="single" w:sz="6" w:space="0" w:color="auto"/>
            </w:tcBorders>
          </w:tcPr>
          <w:p w14:paraId="15B5703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приобретенные умения при покупке товаров в магазинах, на рынке перенести самостоятельно в новые условия – ярмарки.</w:t>
            </w:r>
          </w:p>
        </w:tc>
      </w:tr>
      <w:tr w:rsidR="000D6DB5" w:rsidRPr="00F22369" w14:paraId="19EA532F" w14:textId="77777777" w:rsidTr="00E8630B">
        <w:trPr>
          <w:trHeight w:val="280"/>
        </w:trPr>
        <w:tc>
          <w:tcPr>
            <w:tcW w:w="4941" w:type="dxa"/>
            <w:tcBorders>
              <w:top w:val="single" w:sz="6" w:space="0" w:color="auto"/>
              <w:left w:val="single" w:sz="6" w:space="0" w:color="auto"/>
              <w:bottom w:val="single" w:sz="6" w:space="0" w:color="auto"/>
              <w:right w:val="single" w:sz="6" w:space="0" w:color="auto"/>
            </w:tcBorders>
          </w:tcPr>
          <w:p w14:paraId="7888771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отличия ярмарки от рынка, магазина.</w:t>
            </w:r>
          </w:p>
          <w:p w14:paraId="264D728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042EFE9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ориентироваться на ярмарке.</w:t>
            </w:r>
          </w:p>
        </w:tc>
      </w:tr>
      <w:tr w:rsidR="000D6DB5" w:rsidRPr="00F22369" w14:paraId="0428E799" w14:textId="77777777" w:rsidTr="00E8630B">
        <w:tc>
          <w:tcPr>
            <w:tcW w:w="4941" w:type="dxa"/>
            <w:tcBorders>
              <w:top w:val="single" w:sz="6" w:space="0" w:color="auto"/>
              <w:left w:val="single" w:sz="6" w:space="0" w:color="auto"/>
              <w:bottom w:val="single" w:sz="6" w:space="0" w:color="auto"/>
              <w:right w:val="single" w:sz="6" w:space="0" w:color="auto"/>
            </w:tcBorders>
          </w:tcPr>
          <w:p w14:paraId="4D85E18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денежных переводов, их стоимость;</w:t>
            </w:r>
          </w:p>
          <w:p w14:paraId="2428EAE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связи, их значимость, необходимость;</w:t>
            </w:r>
          </w:p>
          <w:p w14:paraId="50C78B7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стоимость услуг по каждому виду связи.</w:t>
            </w:r>
          </w:p>
        </w:tc>
        <w:tc>
          <w:tcPr>
            <w:tcW w:w="4939" w:type="dxa"/>
            <w:tcBorders>
              <w:top w:val="single" w:sz="6" w:space="0" w:color="auto"/>
              <w:left w:val="single" w:sz="6" w:space="0" w:color="auto"/>
              <w:bottom w:val="single" w:sz="6" w:space="0" w:color="auto"/>
              <w:right w:val="single" w:sz="6" w:space="0" w:color="auto"/>
            </w:tcBorders>
          </w:tcPr>
          <w:p w14:paraId="123EF46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подсчитать стоимость денежных отправлений;</w:t>
            </w:r>
          </w:p>
          <w:p w14:paraId="143303E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заполнять бланки почтовых отправлений.</w:t>
            </w:r>
          </w:p>
        </w:tc>
      </w:tr>
      <w:tr w:rsidR="000D6DB5" w:rsidRPr="00F22369" w14:paraId="643D00D9" w14:textId="77777777" w:rsidTr="00E8630B">
        <w:tc>
          <w:tcPr>
            <w:tcW w:w="4941" w:type="dxa"/>
            <w:tcBorders>
              <w:top w:val="single" w:sz="6" w:space="0" w:color="auto"/>
              <w:left w:val="single" w:sz="6" w:space="0" w:color="auto"/>
              <w:bottom w:val="single" w:sz="6" w:space="0" w:color="auto"/>
              <w:right w:val="single" w:sz="6" w:space="0" w:color="auto"/>
            </w:tcBorders>
          </w:tcPr>
          <w:p w14:paraId="30497AA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денежных переводов;</w:t>
            </w:r>
          </w:p>
          <w:p w14:paraId="0DF40B2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связи.</w:t>
            </w:r>
          </w:p>
        </w:tc>
        <w:tc>
          <w:tcPr>
            <w:tcW w:w="4939" w:type="dxa"/>
            <w:tcBorders>
              <w:top w:val="single" w:sz="6" w:space="0" w:color="auto"/>
              <w:left w:val="single" w:sz="6" w:space="0" w:color="auto"/>
              <w:bottom w:val="single" w:sz="6" w:space="0" w:color="auto"/>
              <w:right w:val="single" w:sz="6" w:space="0" w:color="auto"/>
            </w:tcBorders>
          </w:tcPr>
          <w:p w14:paraId="665BA10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заполнять бланки почтовых отправлений.</w:t>
            </w:r>
          </w:p>
        </w:tc>
      </w:tr>
      <w:tr w:rsidR="000D6DB5" w:rsidRPr="00F22369" w14:paraId="432ABB98" w14:textId="77777777" w:rsidTr="00E8630B">
        <w:tc>
          <w:tcPr>
            <w:tcW w:w="4941" w:type="dxa"/>
            <w:tcBorders>
              <w:top w:val="single" w:sz="6" w:space="0" w:color="auto"/>
              <w:left w:val="single" w:sz="6" w:space="0" w:color="auto"/>
              <w:bottom w:val="single" w:sz="6" w:space="0" w:color="auto"/>
              <w:right w:val="single" w:sz="6" w:space="0" w:color="auto"/>
            </w:tcBorders>
          </w:tcPr>
          <w:p w14:paraId="1356825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способы распространения инфекционных заболеваний;</w:t>
            </w:r>
          </w:p>
          <w:p w14:paraId="78D3009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меры по предупреждению инфекционных заболеваний;</w:t>
            </w:r>
          </w:p>
          <w:p w14:paraId="51CAC1E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условие освобождения от работы: по болезни, для ухода за больными.</w:t>
            </w:r>
          </w:p>
        </w:tc>
        <w:tc>
          <w:tcPr>
            <w:tcW w:w="4939" w:type="dxa"/>
            <w:tcBorders>
              <w:top w:val="single" w:sz="6" w:space="0" w:color="auto"/>
              <w:left w:val="single" w:sz="6" w:space="0" w:color="auto"/>
              <w:bottom w:val="single" w:sz="6" w:space="0" w:color="auto"/>
              <w:right w:val="single" w:sz="6" w:space="0" w:color="auto"/>
            </w:tcBorders>
          </w:tcPr>
          <w:p w14:paraId="6A7C958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строго соблюдать личную гигиену;</w:t>
            </w:r>
          </w:p>
          <w:p w14:paraId="488220A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строго выполнять правила ухода за больными.</w:t>
            </w:r>
          </w:p>
        </w:tc>
      </w:tr>
      <w:tr w:rsidR="000D6DB5" w:rsidRPr="00F22369" w14:paraId="1F968F3B" w14:textId="77777777" w:rsidTr="00E8630B">
        <w:tc>
          <w:tcPr>
            <w:tcW w:w="4941" w:type="dxa"/>
            <w:tcBorders>
              <w:top w:val="single" w:sz="6" w:space="0" w:color="auto"/>
              <w:left w:val="single" w:sz="6" w:space="0" w:color="auto"/>
              <w:bottom w:val="single" w:sz="6" w:space="0" w:color="auto"/>
              <w:right w:val="single" w:sz="6" w:space="0" w:color="auto"/>
            </w:tcBorders>
          </w:tcPr>
          <w:p w14:paraId="596BA0C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меры по предупреждению инфекционных заболеваний;</w:t>
            </w:r>
          </w:p>
          <w:p w14:paraId="1103644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условие освобождения от работы: по болезни, для ухода за больными.</w:t>
            </w:r>
          </w:p>
        </w:tc>
        <w:tc>
          <w:tcPr>
            <w:tcW w:w="4939" w:type="dxa"/>
            <w:tcBorders>
              <w:top w:val="single" w:sz="6" w:space="0" w:color="auto"/>
              <w:left w:val="single" w:sz="6" w:space="0" w:color="auto"/>
              <w:bottom w:val="single" w:sz="6" w:space="0" w:color="auto"/>
              <w:right w:val="single" w:sz="6" w:space="0" w:color="auto"/>
            </w:tcBorders>
          </w:tcPr>
          <w:p w14:paraId="4A2AF94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строго соблюдать личную гигиену.</w:t>
            </w:r>
          </w:p>
          <w:p w14:paraId="6DA9A11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22874C94" w14:textId="77777777" w:rsidTr="00E8630B">
        <w:tc>
          <w:tcPr>
            <w:tcW w:w="4941" w:type="dxa"/>
            <w:tcBorders>
              <w:top w:val="single" w:sz="6" w:space="0" w:color="auto"/>
              <w:left w:val="single" w:sz="6" w:space="0" w:color="auto"/>
              <w:bottom w:val="single" w:sz="6" w:space="0" w:color="auto"/>
              <w:right w:val="single" w:sz="6" w:space="0" w:color="auto"/>
            </w:tcBorders>
          </w:tcPr>
          <w:p w14:paraId="6E019F2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местонахождения предприятий бытового обслуживания населения;</w:t>
            </w:r>
          </w:p>
          <w:p w14:paraId="4F446BE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их услуг;</w:t>
            </w:r>
          </w:p>
          <w:p w14:paraId="0EEC156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пользования, стоимость;</w:t>
            </w:r>
          </w:p>
          <w:p w14:paraId="11FE92E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профессии работников этого предприятия</w:t>
            </w:r>
          </w:p>
        </w:tc>
        <w:tc>
          <w:tcPr>
            <w:tcW w:w="4939" w:type="dxa"/>
            <w:tcBorders>
              <w:top w:val="single" w:sz="6" w:space="0" w:color="auto"/>
              <w:left w:val="single" w:sz="6" w:space="0" w:color="auto"/>
              <w:bottom w:val="single" w:sz="6" w:space="0" w:color="auto"/>
              <w:right w:val="single" w:sz="6" w:space="0" w:color="auto"/>
            </w:tcBorders>
          </w:tcPr>
          <w:p w14:paraId="6E57348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с вопросами и просьбами к работникам предприятий бытового обслуживания.</w:t>
            </w:r>
          </w:p>
        </w:tc>
      </w:tr>
      <w:tr w:rsidR="000D6DB5" w:rsidRPr="00F22369" w14:paraId="47B42460" w14:textId="77777777" w:rsidTr="00E8630B">
        <w:tc>
          <w:tcPr>
            <w:tcW w:w="4941" w:type="dxa"/>
            <w:tcBorders>
              <w:top w:val="single" w:sz="6" w:space="0" w:color="auto"/>
              <w:left w:val="single" w:sz="6" w:space="0" w:color="auto"/>
              <w:bottom w:val="single" w:sz="6" w:space="0" w:color="auto"/>
              <w:right w:val="single" w:sz="6" w:space="0" w:color="auto"/>
            </w:tcBorders>
          </w:tcPr>
          <w:p w14:paraId="3B91975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 местонахождения предприятий </w:t>
            </w:r>
            <w:r w:rsidRPr="00F22369">
              <w:rPr>
                <w:rFonts w:ascii="Times New Roman" w:eastAsia="Times New Roman" w:hAnsi="Times New Roman"/>
                <w:sz w:val="28"/>
                <w:szCs w:val="28"/>
                <w:lang w:eastAsia="ar-SA"/>
              </w:rPr>
              <w:lastRenderedPageBreak/>
              <w:t>бытового обслуживания населения;</w:t>
            </w:r>
          </w:p>
          <w:p w14:paraId="5B66D83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их услуг.</w:t>
            </w:r>
          </w:p>
        </w:tc>
        <w:tc>
          <w:tcPr>
            <w:tcW w:w="4939" w:type="dxa"/>
            <w:tcBorders>
              <w:top w:val="single" w:sz="6" w:space="0" w:color="auto"/>
              <w:left w:val="single" w:sz="6" w:space="0" w:color="auto"/>
              <w:bottom w:val="single" w:sz="6" w:space="0" w:color="auto"/>
              <w:right w:val="single" w:sz="6" w:space="0" w:color="auto"/>
            </w:tcBorders>
          </w:tcPr>
          <w:p w14:paraId="13809A8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xml:space="preserve">- обращаться с вопросами и просьбами </w:t>
            </w:r>
            <w:r w:rsidRPr="00F22369">
              <w:rPr>
                <w:rFonts w:ascii="Times New Roman" w:eastAsia="Times New Roman" w:hAnsi="Times New Roman"/>
                <w:sz w:val="28"/>
                <w:szCs w:val="28"/>
                <w:lang w:eastAsia="ar-SA"/>
              </w:rPr>
              <w:lastRenderedPageBreak/>
              <w:t>к работникам предприятий бытового обслуживания.</w:t>
            </w:r>
          </w:p>
        </w:tc>
      </w:tr>
      <w:tr w:rsidR="000D6DB5" w:rsidRPr="00F22369" w14:paraId="044B4FDE" w14:textId="77777777" w:rsidTr="00E8630B">
        <w:tc>
          <w:tcPr>
            <w:tcW w:w="4941" w:type="dxa"/>
            <w:tcBorders>
              <w:top w:val="single" w:sz="6" w:space="0" w:color="auto"/>
              <w:left w:val="single" w:sz="6" w:space="0" w:color="auto"/>
              <w:bottom w:val="single" w:sz="6" w:space="0" w:color="auto"/>
              <w:right w:val="single" w:sz="6" w:space="0" w:color="auto"/>
            </w:tcBorders>
          </w:tcPr>
          <w:p w14:paraId="64E444B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 правила экономии;</w:t>
            </w:r>
          </w:p>
          <w:p w14:paraId="242D62D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и цели сбережений;</w:t>
            </w:r>
          </w:p>
          <w:p w14:paraId="7C35D90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помещения денег в сберкассу;</w:t>
            </w:r>
          </w:p>
          <w:p w14:paraId="38D4A6B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кредита, порядок его оформления;</w:t>
            </w:r>
          </w:p>
          <w:p w14:paraId="510D3A0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страхования.</w:t>
            </w:r>
          </w:p>
        </w:tc>
        <w:tc>
          <w:tcPr>
            <w:tcW w:w="4939" w:type="dxa"/>
            <w:tcBorders>
              <w:top w:val="single" w:sz="6" w:space="0" w:color="auto"/>
              <w:left w:val="single" w:sz="6" w:space="0" w:color="auto"/>
              <w:bottom w:val="single" w:sz="6" w:space="0" w:color="auto"/>
              <w:right w:val="single" w:sz="6" w:space="0" w:color="auto"/>
            </w:tcBorders>
          </w:tcPr>
          <w:p w14:paraId="0379416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планировать и подсчитывать расходы на культурные и текущие потребности;</w:t>
            </w:r>
          </w:p>
          <w:p w14:paraId="5DCE816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экономии;</w:t>
            </w:r>
          </w:p>
          <w:p w14:paraId="564731B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заполнять ордера на получение и внесение денег в сберкассу</w:t>
            </w:r>
          </w:p>
        </w:tc>
      </w:tr>
      <w:tr w:rsidR="000D6DB5" w:rsidRPr="00F22369" w14:paraId="1388DB14" w14:textId="77777777" w:rsidTr="00E8630B">
        <w:trPr>
          <w:trHeight w:val="564"/>
        </w:trPr>
        <w:tc>
          <w:tcPr>
            <w:tcW w:w="4941" w:type="dxa"/>
            <w:tcBorders>
              <w:top w:val="single" w:sz="6" w:space="0" w:color="auto"/>
              <w:left w:val="single" w:sz="6" w:space="0" w:color="auto"/>
              <w:bottom w:val="single" w:sz="6" w:space="0" w:color="auto"/>
              <w:right w:val="single" w:sz="6" w:space="0" w:color="auto"/>
            </w:tcBorders>
          </w:tcPr>
          <w:p w14:paraId="584399F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экономии;</w:t>
            </w:r>
          </w:p>
          <w:p w14:paraId="347679E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и цели сбережений;</w:t>
            </w:r>
          </w:p>
          <w:p w14:paraId="402FD00A"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помещения денег в сберкассу</w:t>
            </w:r>
          </w:p>
        </w:tc>
        <w:tc>
          <w:tcPr>
            <w:tcW w:w="4939" w:type="dxa"/>
            <w:tcBorders>
              <w:top w:val="single" w:sz="6" w:space="0" w:color="auto"/>
              <w:left w:val="single" w:sz="6" w:space="0" w:color="auto"/>
              <w:bottom w:val="single" w:sz="6" w:space="0" w:color="auto"/>
              <w:right w:val="single" w:sz="6" w:space="0" w:color="auto"/>
            </w:tcBorders>
          </w:tcPr>
          <w:p w14:paraId="054CD4C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планировать и подсчитывать расходы на культурные и текущие потребности;</w:t>
            </w:r>
          </w:p>
          <w:p w14:paraId="6F8C3C5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соблюдать правила экономии</w:t>
            </w:r>
          </w:p>
          <w:p w14:paraId="71F3080D"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38F17126" w14:textId="77777777" w:rsidTr="00E8630B">
        <w:tc>
          <w:tcPr>
            <w:tcW w:w="4941" w:type="dxa"/>
            <w:tcBorders>
              <w:top w:val="single" w:sz="6" w:space="0" w:color="auto"/>
              <w:left w:val="single" w:sz="6" w:space="0" w:color="auto"/>
              <w:bottom w:val="single" w:sz="6" w:space="0" w:color="auto"/>
              <w:right w:val="single" w:sz="6" w:space="0" w:color="auto"/>
            </w:tcBorders>
          </w:tcPr>
          <w:p w14:paraId="0449479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учреждения и отделы по трудоустройству;</w:t>
            </w:r>
          </w:p>
          <w:p w14:paraId="0A4C1D9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местонахождения и названия предприятий;</w:t>
            </w:r>
          </w:p>
          <w:p w14:paraId="2518B48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документов, необходимых для поступления на работу;</w:t>
            </w:r>
          </w:p>
          <w:p w14:paraId="3FD2642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перечень основных деловых бумаг и требования к их написанию</w:t>
            </w:r>
          </w:p>
        </w:tc>
        <w:tc>
          <w:tcPr>
            <w:tcW w:w="4939" w:type="dxa"/>
            <w:tcBorders>
              <w:top w:val="single" w:sz="6" w:space="0" w:color="auto"/>
              <w:left w:val="single" w:sz="6" w:space="0" w:color="auto"/>
              <w:bottom w:val="single" w:sz="6" w:space="0" w:color="auto"/>
              <w:right w:val="single" w:sz="6" w:space="0" w:color="auto"/>
            </w:tcBorders>
          </w:tcPr>
          <w:p w14:paraId="05580B9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в отделы кадров для устройства на работу;</w:t>
            </w:r>
          </w:p>
          <w:p w14:paraId="1DC1BC9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писать заявление о приеме на работу;</w:t>
            </w:r>
          </w:p>
          <w:p w14:paraId="2C6D5FD9"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писать автобиографию;</w:t>
            </w:r>
          </w:p>
          <w:p w14:paraId="7B02E3F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заполнять анкету и другие деловые бумаги.</w:t>
            </w:r>
          </w:p>
        </w:tc>
      </w:tr>
      <w:tr w:rsidR="000D6DB5" w:rsidRPr="00F22369" w14:paraId="42F9CE12" w14:textId="77777777" w:rsidTr="00E8630B">
        <w:tc>
          <w:tcPr>
            <w:tcW w:w="4941" w:type="dxa"/>
            <w:tcBorders>
              <w:top w:val="single" w:sz="6" w:space="0" w:color="auto"/>
              <w:left w:val="single" w:sz="6" w:space="0" w:color="auto"/>
              <w:bottom w:val="single" w:sz="6" w:space="0" w:color="auto"/>
              <w:right w:val="single" w:sz="6" w:space="0" w:color="auto"/>
            </w:tcBorders>
          </w:tcPr>
          <w:p w14:paraId="218E8B9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виды документов, необходимых для поступления на работу;</w:t>
            </w:r>
          </w:p>
          <w:p w14:paraId="748E9A1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перечень основных деловых бумаг и требования к их написанию.</w:t>
            </w:r>
          </w:p>
        </w:tc>
        <w:tc>
          <w:tcPr>
            <w:tcW w:w="4939" w:type="dxa"/>
            <w:tcBorders>
              <w:top w:val="single" w:sz="6" w:space="0" w:color="auto"/>
              <w:left w:val="single" w:sz="6" w:space="0" w:color="auto"/>
              <w:bottom w:val="single" w:sz="6" w:space="0" w:color="auto"/>
              <w:right w:val="single" w:sz="6" w:space="0" w:color="auto"/>
            </w:tcBorders>
          </w:tcPr>
          <w:p w14:paraId="1DBB3E7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обращаться в отделы кадров для устройства на работу.</w:t>
            </w:r>
          </w:p>
          <w:p w14:paraId="33579B9E"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r w:rsidR="000D6DB5" w:rsidRPr="00F22369" w14:paraId="62AB42FE" w14:textId="77777777" w:rsidTr="00E8630B">
        <w:tc>
          <w:tcPr>
            <w:tcW w:w="4941" w:type="dxa"/>
            <w:tcBorders>
              <w:top w:val="single" w:sz="6" w:space="0" w:color="auto"/>
              <w:left w:val="single" w:sz="6" w:space="0" w:color="auto"/>
              <w:bottom w:val="single" w:sz="6" w:space="0" w:color="auto"/>
              <w:right w:val="single" w:sz="6" w:space="0" w:color="auto"/>
            </w:tcBorders>
          </w:tcPr>
          <w:p w14:paraId="046361E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ухода за ногтями и выполнения бритья;</w:t>
            </w:r>
          </w:p>
          <w:p w14:paraId="73B0B5A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правила пользования маникюрными принадлежностями;</w:t>
            </w:r>
          </w:p>
          <w:p w14:paraId="5D36ECB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правила пользования бритвенными принадлежностями.</w:t>
            </w:r>
          </w:p>
          <w:p w14:paraId="1F230E5B"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последствия вредных привычек и значение режима дня.</w:t>
            </w:r>
          </w:p>
        </w:tc>
        <w:tc>
          <w:tcPr>
            <w:tcW w:w="4939" w:type="dxa"/>
            <w:tcBorders>
              <w:top w:val="single" w:sz="6" w:space="0" w:color="auto"/>
              <w:left w:val="single" w:sz="6" w:space="0" w:color="auto"/>
              <w:bottom w:val="single" w:sz="6" w:space="0" w:color="auto"/>
              <w:right w:val="single" w:sz="6" w:space="0" w:color="auto"/>
            </w:tcBorders>
          </w:tcPr>
          <w:p w14:paraId="1EEA7A8C"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-ухаживать за ногтями;</w:t>
            </w:r>
          </w:p>
          <w:p w14:paraId="246C1D4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-бриться.</w:t>
            </w:r>
          </w:p>
        </w:tc>
      </w:tr>
      <w:tr w:rsidR="000D6DB5" w:rsidRPr="00F22369" w14:paraId="449CAC44" w14:textId="77777777" w:rsidTr="00E8630B">
        <w:trPr>
          <w:trHeight w:val="1172"/>
        </w:trPr>
        <w:tc>
          <w:tcPr>
            <w:tcW w:w="4941" w:type="dxa"/>
            <w:tcBorders>
              <w:top w:val="single" w:sz="6" w:space="0" w:color="auto"/>
              <w:left w:val="single" w:sz="6" w:space="0" w:color="auto"/>
              <w:bottom w:val="single" w:sz="6" w:space="0" w:color="auto"/>
              <w:right w:val="single" w:sz="6" w:space="0" w:color="auto"/>
            </w:tcBorders>
          </w:tcPr>
          <w:p w14:paraId="5F35F83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-знать способы ухода за своим внешним видом.</w:t>
            </w:r>
          </w:p>
          <w:p w14:paraId="347F5B8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-последствия вредных привычек и значение режима дня.</w:t>
            </w:r>
          </w:p>
        </w:tc>
        <w:tc>
          <w:tcPr>
            <w:tcW w:w="4939" w:type="dxa"/>
            <w:tcBorders>
              <w:top w:val="single" w:sz="6" w:space="0" w:color="auto"/>
              <w:left w:val="single" w:sz="6" w:space="0" w:color="auto"/>
              <w:bottom w:val="single" w:sz="6" w:space="0" w:color="auto"/>
              <w:right w:val="single" w:sz="6" w:space="0" w:color="auto"/>
            </w:tcBorders>
          </w:tcPr>
          <w:p w14:paraId="14E7EB58"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-ухаживать за своим лицом и телом.</w:t>
            </w:r>
          </w:p>
          <w:p w14:paraId="203C4E83"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-выполнять режим дня, выполнять водные процедуры, заниматься зарядкой, обращаться за помощью в мед.учреждения.</w:t>
            </w:r>
          </w:p>
        </w:tc>
      </w:tr>
      <w:tr w:rsidR="000D6DB5" w:rsidRPr="00F22369" w14:paraId="460F4392" w14:textId="77777777" w:rsidTr="00E8630B">
        <w:tc>
          <w:tcPr>
            <w:tcW w:w="4941" w:type="dxa"/>
            <w:tcBorders>
              <w:top w:val="single" w:sz="6" w:space="0" w:color="auto"/>
              <w:left w:val="single" w:sz="6" w:space="0" w:color="auto"/>
              <w:bottom w:val="single" w:sz="6" w:space="0" w:color="auto"/>
              <w:right w:val="single" w:sz="6" w:space="0" w:color="auto"/>
            </w:tcBorders>
          </w:tcPr>
          <w:p w14:paraId="49897AC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требования к состоянию кухни;</w:t>
            </w:r>
          </w:p>
          <w:p w14:paraId="3A38087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техники безопасности при работе с электроприборами;</w:t>
            </w:r>
          </w:p>
          <w:p w14:paraId="12A9DE2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-средства и способы борьбы с вредными насекомыми.</w:t>
            </w:r>
          </w:p>
          <w:p w14:paraId="19BD447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0CF8FE4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-пользоваться бытовыми электроприборами;</w:t>
            </w:r>
          </w:p>
          <w:p w14:paraId="473E8F6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-производить уборку кухни.</w:t>
            </w:r>
          </w:p>
        </w:tc>
      </w:tr>
      <w:tr w:rsidR="000D6DB5" w:rsidRPr="00F22369" w14:paraId="639427E8" w14:textId="77777777" w:rsidTr="00E8630B">
        <w:tc>
          <w:tcPr>
            <w:tcW w:w="4941" w:type="dxa"/>
            <w:tcBorders>
              <w:top w:val="single" w:sz="6" w:space="0" w:color="auto"/>
              <w:left w:val="single" w:sz="6" w:space="0" w:color="auto"/>
              <w:bottom w:val="single" w:sz="6" w:space="0" w:color="auto"/>
              <w:right w:val="single" w:sz="6" w:space="0" w:color="auto"/>
            </w:tcBorders>
          </w:tcPr>
          <w:p w14:paraId="52A00EE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-санитарно-гигиенические требования к жилому помещению и порядок уборки их.</w:t>
            </w:r>
          </w:p>
        </w:tc>
        <w:tc>
          <w:tcPr>
            <w:tcW w:w="4939" w:type="dxa"/>
            <w:tcBorders>
              <w:top w:val="single" w:sz="6" w:space="0" w:color="auto"/>
              <w:left w:val="single" w:sz="6" w:space="0" w:color="auto"/>
              <w:bottom w:val="single" w:sz="6" w:space="0" w:color="auto"/>
              <w:right w:val="single" w:sz="6" w:space="0" w:color="auto"/>
            </w:tcBorders>
          </w:tcPr>
          <w:p w14:paraId="6167BB9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-уметь наводить уют в жилых комнатах и на кухне, использовать их по назначению.</w:t>
            </w:r>
          </w:p>
        </w:tc>
      </w:tr>
      <w:tr w:rsidR="000D6DB5" w:rsidRPr="00F22369" w14:paraId="3CF7B486" w14:textId="77777777" w:rsidTr="00E8630B">
        <w:tc>
          <w:tcPr>
            <w:tcW w:w="4941" w:type="dxa"/>
            <w:tcBorders>
              <w:top w:val="single" w:sz="6" w:space="0" w:color="auto"/>
              <w:left w:val="single" w:sz="6" w:space="0" w:color="auto"/>
              <w:bottom w:val="single" w:sz="6" w:space="0" w:color="auto"/>
              <w:right w:val="single" w:sz="6" w:space="0" w:color="auto"/>
            </w:tcBorders>
          </w:tcPr>
          <w:p w14:paraId="45CBD4E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ухода за меховой и кожаной одеждой;</w:t>
            </w:r>
          </w:p>
          <w:p w14:paraId="37B2C7A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чистки замшевой обуви;</w:t>
            </w:r>
          </w:p>
          <w:p w14:paraId="60A14A0C"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подбора одежды и обуви.</w:t>
            </w:r>
          </w:p>
        </w:tc>
        <w:tc>
          <w:tcPr>
            <w:tcW w:w="4939" w:type="dxa"/>
            <w:tcBorders>
              <w:top w:val="single" w:sz="6" w:space="0" w:color="auto"/>
              <w:left w:val="single" w:sz="6" w:space="0" w:color="auto"/>
              <w:bottom w:val="single" w:sz="6" w:space="0" w:color="auto"/>
              <w:right w:val="single" w:sz="6" w:space="0" w:color="auto"/>
            </w:tcBorders>
          </w:tcPr>
          <w:p w14:paraId="26A2910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-ухаживать за меховой и кожаной одеждой;</w:t>
            </w:r>
          </w:p>
          <w:p w14:paraId="45A30EF0"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-чистить замшевую обувь;</w:t>
            </w:r>
          </w:p>
          <w:p w14:paraId="1B80F305"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-выбирать одежду и обувь при покупке в зависимости от уже имеющегося гардероба.</w:t>
            </w:r>
          </w:p>
        </w:tc>
      </w:tr>
      <w:tr w:rsidR="000D6DB5" w:rsidRPr="00F22369" w14:paraId="0B06CB85" w14:textId="77777777" w:rsidTr="00E8630B">
        <w:tc>
          <w:tcPr>
            <w:tcW w:w="4941" w:type="dxa"/>
            <w:tcBorders>
              <w:top w:val="single" w:sz="6" w:space="0" w:color="auto"/>
              <w:left w:val="single" w:sz="6" w:space="0" w:color="auto"/>
              <w:bottom w:val="single" w:sz="6" w:space="0" w:color="auto"/>
              <w:right w:val="single" w:sz="6" w:space="0" w:color="auto"/>
            </w:tcBorders>
          </w:tcPr>
          <w:p w14:paraId="05D54AE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какие виды ремонта можно выполнить в домашних условиях.</w:t>
            </w:r>
          </w:p>
          <w:p w14:paraId="62A6572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примерки одежды и обуви.</w:t>
            </w:r>
          </w:p>
        </w:tc>
        <w:tc>
          <w:tcPr>
            <w:tcW w:w="4939" w:type="dxa"/>
            <w:tcBorders>
              <w:top w:val="single" w:sz="6" w:space="0" w:color="auto"/>
              <w:left w:val="single" w:sz="6" w:space="0" w:color="auto"/>
              <w:bottom w:val="single" w:sz="6" w:space="0" w:color="auto"/>
              <w:right w:val="single" w:sz="6" w:space="0" w:color="auto"/>
            </w:tcBorders>
          </w:tcPr>
          <w:p w14:paraId="226B577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-брать помощь продавца- консультанта при покупке или примерке одежды и обуви.</w:t>
            </w:r>
          </w:p>
        </w:tc>
      </w:tr>
      <w:tr w:rsidR="000D6DB5" w:rsidRPr="00F22369" w14:paraId="5028173C" w14:textId="77777777" w:rsidTr="00E8630B">
        <w:tc>
          <w:tcPr>
            <w:tcW w:w="4941" w:type="dxa"/>
            <w:tcBorders>
              <w:top w:val="single" w:sz="6" w:space="0" w:color="auto"/>
              <w:left w:val="single" w:sz="6" w:space="0" w:color="auto"/>
              <w:bottom w:val="single" w:sz="6" w:space="0" w:color="auto"/>
              <w:right w:val="single" w:sz="6" w:space="0" w:color="auto"/>
            </w:tcBorders>
          </w:tcPr>
          <w:p w14:paraId="1EBA60A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сдачи и получения вещей в ателье и в пункте химчистки;</w:t>
            </w:r>
          </w:p>
          <w:p w14:paraId="6F1A5DA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-стоимость услуг.</w:t>
            </w:r>
          </w:p>
        </w:tc>
        <w:tc>
          <w:tcPr>
            <w:tcW w:w="4939" w:type="dxa"/>
            <w:tcBorders>
              <w:top w:val="single" w:sz="6" w:space="0" w:color="auto"/>
              <w:left w:val="single" w:sz="6" w:space="0" w:color="auto"/>
              <w:bottom w:val="single" w:sz="6" w:space="0" w:color="auto"/>
              <w:right w:val="single" w:sz="6" w:space="0" w:color="auto"/>
            </w:tcBorders>
          </w:tcPr>
          <w:p w14:paraId="6188977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-сдавать вещи в химчистку и в ателье по ремонту одежды.</w:t>
            </w:r>
          </w:p>
        </w:tc>
      </w:tr>
      <w:tr w:rsidR="000D6DB5" w:rsidRPr="00F22369" w14:paraId="35453BF7" w14:textId="77777777" w:rsidTr="00E8630B">
        <w:tc>
          <w:tcPr>
            <w:tcW w:w="4941" w:type="dxa"/>
            <w:tcBorders>
              <w:top w:val="single" w:sz="6" w:space="0" w:color="auto"/>
              <w:left w:val="single" w:sz="6" w:space="0" w:color="auto"/>
              <w:bottom w:val="single" w:sz="6" w:space="0" w:color="auto"/>
              <w:right w:val="single" w:sz="6" w:space="0" w:color="auto"/>
            </w:tcBorders>
          </w:tcPr>
          <w:p w14:paraId="2D103290"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-назначение, местонахождение предприятий службы быта.</w:t>
            </w:r>
          </w:p>
        </w:tc>
        <w:tc>
          <w:tcPr>
            <w:tcW w:w="4939" w:type="dxa"/>
            <w:tcBorders>
              <w:top w:val="single" w:sz="6" w:space="0" w:color="auto"/>
              <w:left w:val="single" w:sz="6" w:space="0" w:color="auto"/>
              <w:bottom w:val="single" w:sz="6" w:space="0" w:color="auto"/>
              <w:right w:val="single" w:sz="6" w:space="0" w:color="auto"/>
            </w:tcBorders>
          </w:tcPr>
          <w:p w14:paraId="6170890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-общаться с персоналом предприятий службы быта, определять прайс услуг.</w:t>
            </w:r>
          </w:p>
        </w:tc>
      </w:tr>
      <w:tr w:rsidR="000D6DB5" w:rsidRPr="00F22369" w14:paraId="2D54F4DB" w14:textId="77777777" w:rsidTr="00E8630B">
        <w:tc>
          <w:tcPr>
            <w:tcW w:w="4941" w:type="dxa"/>
            <w:tcBorders>
              <w:top w:val="single" w:sz="6" w:space="0" w:color="auto"/>
              <w:left w:val="single" w:sz="6" w:space="0" w:color="auto"/>
              <w:bottom w:val="single" w:sz="6" w:space="0" w:color="auto"/>
              <w:right w:val="single" w:sz="6" w:space="0" w:color="auto"/>
            </w:tcBorders>
          </w:tcPr>
          <w:p w14:paraId="3C1A4095"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оформления заказа на покупку товара по почте;</w:t>
            </w:r>
          </w:p>
          <w:p w14:paraId="562C636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получения заказа наложенным платежом;</w:t>
            </w:r>
          </w:p>
          <w:p w14:paraId="7FEE46FF"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-порядок оформления подписки на газеты и журналы.</w:t>
            </w:r>
          </w:p>
        </w:tc>
        <w:tc>
          <w:tcPr>
            <w:tcW w:w="4939" w:type="dxa"/>
            <w:tcBorders>
              <w:top w:val="single" w:sz="6" w:space="0" w:color="auto"/>
              <w:left w:val="single" w:sz="6" w:space="0" w:color="auto"/>
              <w:bottom w:val="single" w:sz="6" w:space="0" w:color="auto"/>
              <w:right w:val="single" w:sz="6" w:space="0" w:color="auto"/>
            </w:tcBorders>
          </w:tcPr>
          <w:p w14:paraId="7326AA02"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-заполнять необходимые бланки.</w:t>
            </w:r>
          </w:p>
        </w:tc>
      </w:tr>
      <w:tr w:rsidR="000D6DB5" w:rsidRPr="00F22369" w14:paraId="012ECCCD" w14:textId="77777777" w:rsidTr="00E8630B">
        <w:tc>
          <w:tcPr>
            <w:tcW w:w="4941" w:type="dxa"/>
            <w:tcBorders>
              <w:top w:val="single" w:sz="6" w:space="0" w:color="auto"/>
              <w:left w:val="single" w:sz="6" w:space="0" w:color="auto"/>
              <w:bottom w:val="single" w:sz="6" w:space="0" w:color="auto"/>
              <w:right w:val="single" w:sz="6" w:space="0" w:color="auto"/>
            </w:tcBorders>
          </w:tcPr>
          <w:p w14:paraId="2F423F3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порядок приобретения билета на автовокзале.</w:t>
            </w:r>
          </w:p>
        </w:tc>
        <w:tc>
          <w:tcPr>
            <w:tcW w:w="4939" w:type="dxa"/>
            <w:tcBorders>
              <w:top w:val="single" w:sz="6" w:space="0" w:color="auto"/>
              <w:left w:val="single" w:sz="6" w:space="0" w:color="auto"/>
              <w:bottom w:val="single" w:sz="6" w:space="0" w:color="auto"/>
              <w:right w:val="single" w:sz="6" w:space="0" w:color="auto"/>
            </w:tcBorders>
          </w:tcPr>
          <w:p w14:paraId="1B7FE9A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-ориентироваться в расписании отправления рейсовых автобусов;</w:t>
            </w:r>
          </w:p>
          <w:p w14:paraId="1533D994"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-производить покупку билета на междугородный автобус.</w:t>
            </w:r>
          </w:p>
        </w:tc>
      </w:tr>
      <w:tr w:rsidR="000D6DB5" w:rsidRPr="00F22369" w14:paraId="2832232C" w14:textId="77777777" w:rsidTr="00E8630B">
        <w:tc>
          <w:tcPr>
            <w:tcW w:w="4941" w:type="dxa"/>
            <w:tcBorders>
              <w:top w:val="single" w:sz="6" w:space="0" w:color="auto"/>
              <w:left w:val="single" w:sz="6" w:space="0" w:color="auto"/>
              <w:bottom w:val="single" w:sz="6" w:space="0" w:color="auto"/>
              <w:right w:val="single" w:sz="6" w:space="0" w:color="auto"/>
            </w:tcBorders>
          </w:tcPr>
          <w:p w14:paraId="7B73734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-отделы рынка;</w:t>
            </w:r>
          </w:p>
          <w:p w14:paraId="1719EAA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-правила выбора продуктов;</w:t>
            </w:r>
          </w:p>
          <w:p w14:paraId="584B9362"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-отличие рыночной торговли от магазинной;</w:t>
            </w:r>
          </w:p>
          <w:p w14:paraId="6661EF77"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-способы определения правильности отпуска товара и подсчета его стоимости.</w:t>
            </w:r>
          </w:p>
        </w:tc>
        <w:tc>
          <w:tcPr>
            <w:tcW w:w="4939" w:type="dxa"/>
            <w:tcBorders>
              <w:top w:val="single" w:sz="6" w:space="0" w:color="auto"/>
              <w:left w:val="single" w:sz="6" w:space="0" w:color="auto"/>
              <w:bottom w:val="single" w:sz="6" w:space="0" w:color="auto"/>
              <w:right w:val="single" w:sz="6" w:space="0" w:color="auto"/>
            </w:tcBorders>
          </w:tcPr>
          <w:p w14:paraId="562C926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выбирать продукты;</w:t>
            </w:r>
          </w:p>
          <w:p w14:paraId="06F96206"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-следить за правильностью отпуска товара и подсчета его стоимости.</w:t>
            </w:r>
          </w:p>
        </w:tc>
      </w:tr>
      <w:tr w:rsidR="000D6DB5" w:rsidRPr="00F22369" w14:paraId="75669145" w14:textId="77777777" w:rsidTr="00E8630B">
        <w:tc>
          <w:tcPr>
            <w:tcW w:w="4941" w:type="dxa"/>
            <w:tcBorders>
              <w:top w:val="single" w:sz="6" w:space="0" w:color="auto"/>
              <w:left w:val="single" w:sz="6" w:space="0" w:color="auto"/>
              <w:bottom w:val="single" w:sz="6" w:space="0" w:color="auto"/>
              <w:right w:val="single" w:sz="6" w:space="0" w:color="auto"/>
            </w:tcBorders>
          </w:tcPr>
          <w:p w14:paraId="267C2228"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отделы рынка;</w:t>
            </w:r>
          </w:p>
        </w:tc>
        <w:tc>
          <w:tcPr>
            <w:tcW w:w="4939" w:type="dxa"/>
            <w:tcBorders>
              <w:top w:val="single" w:sz="6" w:space="0" w:color="auto"/>
              <w:left w:val="single" w:sz="6" w:space="0" w:color="auto"/>
              <w:bottom w:val="single" w:sz="6" w:space="0" w:color="auto"/>
              <w:right w:val="single" w:sz="6" w:space="0" w:color="auto"/>
            </w:tcBorders>
          </w:tcPr>
          <w:p w14:paraId="033723D7"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выбирать продукты;</w:t>
            </w:r>
          </w:p>
        </w:tc>
      </w:tr>
      <w:tr w:rsidR="000D6DB5" w:rsidRPr="00F22369" w14:paraId="1CFA837C" w14:textId="77777777" w:rsidTr="00E8630B">
        <w:tc>
          <w:tcPr>
            <w:tcW w:w="4941" w:type="dxa"/>
            <w:tcBorders>
              <w:top w:val="single" w:sz="6" w:space="0" w:color="auto"/>
              <w:left w:val="single" w:sz="6" w:space="0" w:color="auto"/>
              <w:bottom w:val="single" w:sz="6" w:space="0" w:color="auto"/>
              <w:right w:val="single" w:sz="6" w:space="0" w:color="auto"/>
            </w:tcBorders>
          </w:tcPr>
          <w:p w14:paraId="7ADFFDAD"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приема гостей и поведения в гостях.</w:t>
            </w:r>
          </w:p>
          <w:p w14:paraId="7E13BF1E"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c>
          <w:tcPr>
            <w:tcW w:w="4939" w:type="dxa"/>
            <w:tcBorders>
              <w:top w:val="single" w:sz="6" w:space="0" w:color="auto"/>
              <w:left w:val="single" w:sz="6" w:space="0" w:color="auto"/>
              <w:bottom w:val="single" w:sz="6" w:space="0" w:color="auto"/>
              <w:right w:val="single" w:sz="6" w:space="0" w:color="auto"/>
            </w:tcBorders>
          </w:tcPr>
          <w:p w14:paraId="5697EA0B"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-выполнять правила приема гостей и поведения в гостях.</w:t>
            </w:r>
          </w:p>
        </w:tc>
      </w:tr>
      <w:tr w:rsidR="000D6DB5" w:rsidRPr="00F22369" w14:paraId="7071D93D" w14:textId="77777777" w:rsidTr="00E8630B">
        <w:tc>
          <w:tcPr>
            <w:tcW w:w="4941" w:type="dxa"/>
            <w:tcBorders>
              <w:top w:val="single" w:sz="6" w:space="0" w:color="auto"/>
              <w:left w:val="single" w:sz="6" w:space="0" w:color="auto"/>
              <w:bottom w:val="single" w:sz="6" w:space="0" w:color="auto"/>
              <w:right w:val="single" w:sz="6" w:space="0" w:color="auto"/>
            </w:tcBorders>
          </w:tcPr>
          <w:p w14:paraId="5192FD91"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правила  поведения в гостях.</w:t>
            </w:r>
          </w:p>
        </w:tc>
        <w:tc>
          <w:tcPr>
            <w:tcW w:w="4939" w:type="dxa"/>
            <w:tcBorders>
              <w:top w:val="single" w:sz="6" w:space="0" w:color="auto"/>
              <w:left w:val="single" w:sz="6" w:space="0" w:color="auto"/>
              <w:bottom w:val="single" w:sz="6" w:space="0" w:color="auto"/>
              <w:right w:val="single" w:sz="6" w:space="0" w:color="auto"/>
            </w:tcBorders>
          </w:tcPr>
          <w:p w14:paraId="0F16957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-выполнять правила  поведения в гостях.</w:t>
            </w:r>
          </w:p>
        </w:tc>
      </w:tr>
      <w:tr w:rsidR="000D6DB5" w:rsidRPr="00F22369" w14:paraId="408096A7" w14:textId="77777777" w:rsidTr="00E8630B">
        <w:tc>
          <w:tcPr>
            <w:tcW w:w="4941" w:type="dxa"/>
            <w:tcBorders>
              <w:top w:val="single" w:sz="6" w:space="0" w:color="auto"/>
              <w:left w:val="single" w:sz="6" w:space="0" w:color="auto"/>
              <w:bottom w:val="single" w:sz="6" w:space="0" w:color="auto"/>
              <w:right w:val="single" w:sz="6" w:space="0" w:color="auto"/>
            </w:tcBorders>
          </w:tcPr>
          <w:p w14:paraId="5AA7EA86"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 xml:space="preserve">-рецепты и способы приготовления </w:t>
            </w:r>
            <w:r w:rsidRPr="00F22369">
              <w:rPr>
                <w:rFonts w:ascii="Times New Roman" w:eastAsia="Times New Roman" w:hAnsi="Times New Roman"/>
                <w:sz w:val="28"/>
                <w:szCs w:val="28"/>
                <w:lang w:eastAsia="ar-SA"/>
              </w:rPr>
              <w:lastRenderedPageBreak/>
              <w:t>вторых блюд и соответствующего гарнира к ним;</w:t>
            </w:r>
          </w:p>
          <w:p w14:paraId="76DD1023"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t>-рецепты и способы выпекания торта.</w:t>
            </w:r>
          </w:p>
        </w:tc>
        <w:tc>
          <w:tcPr>
            <w:tcW w:w="4939" w:type="dxa"/>
            <w:tcBorders>
              <w:top w:val="single" w:sz="6" w:space="0" w:color="auto"/>
              <w:left w:val="single" w:sz="6" w:space="0" w:color="auto"/>
              <w:bottom w:val="single" w:sz="6" w:space="0" w:color="auto"/>
              <w:right w:val="single" w:sz="6" w:space="0" w:color="auto"/>
            </w:tcBorders>
          </w:tcPr>
          <w:p w14:paraId="19C0F96A"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-готовить вторые блюда;</w:t>
            </w:r>
          </w:p>
          <w:p w14:paraId="1B2D2429"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F22369">
              <w:rPr>
                <w:rFonts w:ascii="Times New Roman" w:eastAsia="Times New Roman" w:hAnsi="Times New Roman"/>
                <w:sz w:val="28"/>
                <w:szCs w:val="28"/>
                <w:lang w:eastAsia="ar-SA"/>
              </w:rPr>
              <w:lastRenderedPageBreak/>
              <w:t>-выпекать торт;</w:t>
            </w:r>
          </w:p>
          <w:p w14:paraId="2DD10BC4" w14:textId="77777777" w:rsidR="000D6DB5" w:rsidRPr="00F22369" w:rsidRDefault="000D6DB5" w:rsidP="00E8630B">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p w14:paraId="47BD33FF" w14:textId="77777777" w:rsidR="000D6DB5" w:rsidRPr="00F22369" w:rsidRDefault="000D6DB5" w:rsidP="00E8630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8"/>
                <w:szCs w:val="28"/>
                <w:lang w:eastAsia="ar-SA"/>
              </w:rPr>
            </w:pPr>
          </w:p>
        </w:tc>
      </w:tr>
    </w:tbl>
    <w:p w14:paraId="2020566B" w14:textId="77777777" w:rsidR="000D6DB5" w:rsidRPr="00A060A7" w:rsidRDefault="000D6DB5" w:rsidP="006701F0">
      <w:pPr>
        <w:widowControl w:val="0"/>
        <w:suppressAutoHyphens/>
        <w:autoSpaceDE w:val="0"/>
        <w:autoSpaceDN w:val="0"/>
        <w:adjustRightInd w:val="0"/>
        <w:spacing w:after="0" w:line="240" w:lineRule="auto"/>
        <w:jc w:val="both"/>
        <w:rPr>
          <w:rFonts w:ascii="Times New Roman" w:eastAsia="Times New Roman" w:hAnsi="Times New Roman"/>
          <w:b/>
          <w:bCs/>
          <w:i/>
          <w:iCs/>
          <w:sz w:val="28"/>
          <w:szCs w:val="28"/>
          <w:lang w:eastAsia="ar-SA"/>
        </w:rPr>
      </w:pPr>
    </w:p>
    <w:sectPr w:rsidR="000D6DB5" w:rsidRPr="00A060A7" w:rsidSect="006920F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48E" w14:textId="77777777" w:rsidR="00393332" w:rsidRDefault="00393332" w:rsidP="006D4C45">
      <w:pPr>
        <w:spacing w:after="0" w:line="240" w:lineRule="auto"/>
      </w:pPr>
      <w:r>
        <w:separator/>
      </w:r>
    </w:p>
  </w:endnote>
  <w:endnote w:type="continuationSeparator" w:id="0">
    <w:p w14:paraId="2F5F1B8A" w14:textId="77777777" w:rsidR="00393332" w:rsidRDefault="00393332" w:rsidP="006D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DB73" w14:textId="77777777" w:rsidR="000A14C0" w:rsidRDefault="00393332">
    <w:pPr>
      <w:pStyle w:val="a8"/>
      <w:jc w:val="center"/>
    </w:pPr>
    <w:r>
      <w:fldChar w:fldCharType="begin"/>
    </w:r>
    <w:r>
      <w:instrText>PAGE   \* MERGEFORMAT</w:instrText>
    </w:r>
    <w:r>
      <w:fldChar w:fldCharType="separate"/>
    </w:r>
    <w:r w:rsidR="001E725A">
      <w:rPr>
        <w:noProof/>
      </w:rPr>
      <w:t>33</w:t>
    </w:r>
    <w:r>
      <w:rPr>
        <w:noProof/>
      </w:rPr>
      <w:fldChar w:fldCharType="end"/>
    </w:r>
  </w:p>
  <w:p w14:paraId="1EFAB8ED" w14:textId="77777777" w:rsidR="000A14C0" w:rsidRDefault="000A14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75A0" w14:textId="77777777" w:rsidR="00393332" w:rsidRDefault="00393332" w:rsidP="006D4C45">
      <w:pPr>
        <w:spacing w:after="0" w:line="240" w:lineRule="auto"/>
      </w:pPr>
      <w:r>
        <w:separator/>
      </w:r>
    </w:p>
  </w:footnote>
  <w:footnote w:type="continuationSeparator" w:id="0">
    <w:p w14:paraId="2CC26A04" w14:textId="77777777" w:rsidR="00393332" w:rsidRDefault="00393332" w:rsidP="006D4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E"/>
    <w:multiLevelType w:val="singleLevel"/>
    <w:tmpl w:val="0000000E"/>
    <w:name w:val="WW8Num16"/>
    <w:lvl w:ilvl="0">
      <w:start w:val="1"/>
      <w:numFmt w:val="bullet"/>
      <w:lvlText w:val=""/>
      <w:lvlJc w:val="left"/>
      <w:pPr>
        <w:tabs>
          <w:tab w:val="num" w:pos="540"/>
        </w:tabs>
        <w:ind w:left="540" w:hanging="360"/>
      </w:pPr>
      <w:rPr>
        <w:rFonts w:ascii="Symbol" w:hAnsi="Symbol"/>
      </w:rPr>
    </w:lvl>
  </w:abstractNum>
  <w:abstractNum w:abstractNumId="3" w15:restartNumberingAfterBreak="0">
    <w:nsid w:val="00000019"/>
    <w:multiLevelType w:val="multilevel"/>
    <w:tmpl w:val="00000019"/>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835266"/>
    <w:multiLevelType w:val="hybridMultilevel"/>
    <w:tmpl w:val="B2B412E4"/>
    <w:lvl w:ilvl="0" w:tplc="FD60E4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C87A36"/>
    <w:multiLevelType w:val="hybridMultilevel"/>
    <w:tmpl w:val="703AE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22040E8"/>
    <w:multiLevelType w:val="hybridMultilevel"/>
    <w:tmpl w:val="9EC0D5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DA7A4A"/>
    <w:multiLevelType w:val="singleLevel"/>
    <w:tmpl w:val="6BCCDE08"/>
    <w:lvl w:ilvl="0">
      <w:numFmt w:val="bullet"/>
      <w:lvlText w:val="-"/>
      <w:lvlJc w:val="left"/>
      <w:pPr>
        <w:tabs>
          <w:tab w:val="num" w:pos="510"/>
        </w:tabs>
        <w:ind w:left="510" w:hanging="360"/>
      </w:pPr>
    </w:lvl>
  </w:abstractNum>
  <w:abstractNum w:abstractNumId="8" w15:restartNumberingAfterBreak="0">
    <w:nsid w:val="05C61BD5"/>
    <w:multiLevelType w:val="hybridMultilevel"/>
    <w:tmpl w:val="E4505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CAE33C9"/>
    <w:multiLevelType w:val="hybridMultilevel"/>
    <w:tmpl w:val="B29ED5C4"/>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0" w15:restartNumberingAfterBreak="0">
    <w:nsid w:val="0E697770"/>
    <w:multiLevelType w:val="multilevel"/>
    <w:tmpl w:val="AFA61B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B241B2"/>
    <w:multiLevelType w:val="hybridMultilevel"/>
    <w:tmpl w:val="22489E2E"/>
    <w:lvl w:ilvl="0" w:tplc="2FA42D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82A4239"/>
    <w:multiLevelType w:val="hybridMultilevel"/>
    <w:tmpl w:val="51D6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AA2E36"/>
    <w:multiLevelType w:val="hybridMultilevel"/>
    <w:tmpl w:val="8FAAF7E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4" w15:restartNumberingAfterBreak="0">
    <w:nsid w:val="2814447B"/>
    <w:multiLevelType w:val="hybridMultilevel"/>
    <w:tmpl w:val="CA54911A"/>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5" w15:restartNumberingAfterBreak="0">
    <w:nsid w:val="292E7895"/>
    <w:multiLevelType w:val="hybridMultilevel"/>
    <w:tmpl w:val="798C8F8C"/>
    <w:lvl w:ilvl="0" w:tplc="FD60E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D2163"/>
    <w:multiLevelType w:val="hybridMultilevel"/>
    <w:tmpl w:val="3BA0FD38"/>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913A19"/>
    <w:multiLevelType w:val="hybridMultilevel"/>
    <w:tmpl w:val="2BF49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6E1BB7"/>
    <w:multiLevelType w:val="hybridMultilevel"/>
    <w:tmpl w:val="CA0E28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BA608E"/>
    <w:multiLevelType w:val="hybridMultilevel"/>
    <w:tmpl w:val="F7204432"/>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0D47F0"/>
    <w:multiLevelType w:val="hybridMultilevel"/>
    <w:tmpl w:val="13A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F2FB7"/>
    <w:multiLevelType w:val="hybridMultilevel"/>
    <w:tmpl w:val="61383A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3A31991"/>
    <w:multiLevelType w:val="hybridMultilevel"/>
    <w:tmpl w:val="E5C2D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4CB6C71"/>
    <w:multiLevelType w:val="hybridMultilevel"/>
    <w:tmpl w:val="690447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974A9F"/>
    <w:multiLevelType w:val="hybridMultilevel"/>
    <w:tmpl w:val="B57AB0F2"/>
    <w:lvl w:ilvl="0" w:tplc="447255B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E124C4B"/>
    <w:multiLevelType w:val="hybridMultilevel"/>
    <w:tmpl w:val="5856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E1B2D44"/>
    <w:multiLevelType w:val="singleLevel"/>
    <w:tmpl w:val="2BCA4602"/>
    <w:lvl w:ilvl="0">
      <w:start w:val="1"/>
      <w:numFmt w:val="bullet"/>
      <w:lvlText w:val="-"/>
      <w:lvlJc w:val="left"/>
      <w:pPr>
        <w:tabs>
          <w:tab w:val="num" w:pos="360"/>
        </w:tabs>
        <w:ind w:left="360" w:hanging="360"/>
      </w:pPr>
    </w:lvl>
  </w:abstractNum>
  <w:abstractNum w:abstractNumId="28" w15:restartNumberingAfterBreak="0">
    <w:nsid w:val="4E4035A0"/>
    <w:multiLevelType w:val="hybridMultilevel"/>
    <w:tmpl w:val="D060A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9B5AD6"/>
    <w:multiLevelType w:val="hybridMultilevel"/>
    <w:tmpl w:val="1C0AF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246E91"/>
    <w:multiLevelType w:val="hybridMultilevel"/>
    <w:tmpl w:val="0E46E414"/>
    <w:lvl w:ilvl="0" w:tplc="FD60E458">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1" w15:restartNumberingAfterBreak="0">
    <w:nsid w:val="52EF528B"/>
    <w:multiLevelType w:val="hybridMultilevel"/>
    <w:tmpl w:val="CF60322E"/>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384FBE"/>
    <w:multiLevelType w:val="hybridMultilevel"/>
    <w:tmpl w:val="07EE857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5D464FE"/>
    <w:multiLevelType w:val="hybridMultilevel"/>
    <w:tmpl w:val="D0A62E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68742B8"/>
    <w:multiLevelType w:val="hybridMultilevel"/>
    <w:tmpl w:val="BF0819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3837EB"/>
    <w:multiLevelType w:val="hybridMultilevel"/>
    <w:tmpl w:val="F26CAB04"/>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71193A"/>
    <w:multiLevelType w:val="hybridMultilevel"/>
    <w:tmpl w:val="1A7C5580"/>
    <w:lvl w:ilvl="0" w:tplc="FD60E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B75185"/>
    <w:multiLevelType w:val="hybridMultilevel"/>
    <w:tmpl w:val="45009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116AEB"/>
    <w:multiLevelType w:val="hybridMultilevel"/>
    <w:tmpl w:val="08167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7451FD"/>
    <w:multiLevelType w:val="hybridMultilevel"/>
    <w:tmpl w:val="E018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7336CC"/>
    <w:multiLevelType w:val="hybridMultilevel"/>
    <w:tmpl w:val="C96012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AE9296F"/>
    <w:multiLevelType w:val="hybridMultilevel"/>
    <w:tmpl w:val="85FCBA3C"/>
    <w:lvl w:ilvl="0" w:tplc="21AE79E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B9A4A12"/>
    <w:multiLevelType w:val="hybridMultilevel"/>
    <w:tmpl w:val="A2E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444813"/>
    <w:multiLevelType w:val="hybridMultilevel"/>
    <w:tmpl w:val="7A10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06B7F92"/>
    <w:multiLevelType w:val="hybridMultilevel"/>
    <w:tmpl w:val="ADFE7B80"/>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8D272E"/>
    <w:multiLevelType w:val="hybridMultilevel"/>
    <w:tmpl w:val="88A45E1C"/>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50" w15:restartNumberingAfterBreak="0">
    <w:nsid w:val="71D43507"/>
    <w:multiLevelType w:val="hybridMultilevel"/>
    <w:tmpl w:val="85A80C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15:restartNumberingAfterBreak="0">
    <w:nsid w:val="72087C3A"/>
    <w:multiLevelType w:val="hybridMultilevel"/>
    <w:tmpl w:val="10AE2A76"/>
    <w:lvl w:ilvl="0" w:tplc="FD60E45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4CF6CF7"/>
    <w:multiLevelType w:val="multilevel"/>
    <w:tmpl w:val="264C99D2"/>
    <w:lvl w:ilvl="0">
      <w:start w:val="15"/>
      <w:numFmt w:val="decimal"/>
      <w:lvlText w:val="%1.0"/>
      <w:lvlJc w:val="left"/>
      <w:pPr>
        <w:ind w:left="966" w:hanging="540"/>
      </w:pPr>
    </w:lvl>
    <w:lvl w:ilvl="1">
      <w:start w:val="1"/>
      <w:numFmt w:val="decimalZero"/>
      <w:lvlText w:val="%1.%2"/>
      <w:lvlJc w:val="left"/>
      <w:pPr>
        <w:ind w:left="1674" w:hanging="540"/>
      </w:pPr>
    </w:lvl>
    <w:lvl w:ilvl="2">
      <w:start w:val="1"/>
      <w:numFmt w:val="decimal"/>
      <w:lvlText w:val="%1.%2.%3"/>
      <w:lvlJc w:val="left"/>
      <w:pPr>
        <w:ind w:left="2562" w:hanging="720"/>
      </w:pPr>
    </w:lvl>
    <w:lvl w:ilvl="3">
      <w:start w:val="1"/>
      <w:numFmt w:val="decimal"/>
      <w:lvlText w:val="%1.%2.%3.%4"/>
      <w:lvlJc w:val="left"/>
      <w:pPr>
        <w:ind w:left="3270" w:hanging="720"/>
      </w:pPr>
    </w:lvl>
    <w:lvl w:ilvl="4">
      <w:start w:val="1"/>
      <w:numFmt w:val="decimal"/>
      <w:lvlText w:val="%1.%2.%3.%4.%5"/>
      <w:lvlJc w:val="left"/>
      <w:pPr>
        <w:ind w:left="4338" w:hanging="1080"/>
      </w:pPr>
    </w:lvl>
    <w:lvl w:ilvl="5">
      <w:start w:val="1"/>
      <w:numFmt w:val="decimal"/>
      <w:lvlText w:val="%1.%2.%3.%4.%5.%6"/>
      <w:lvlJc w:val="left"/>
      <w:pPr>
        <w:ind w:left="5046" w:hanging="1080"/>
      </w:pPr>
    </w:lvl>
    <w:lvl w:ilvl="6">
      <w:start w:val="1"/>
      <w:numFmt w:val="decimal"/>
      <w:lvlText w:val="%1.%2.%3.%4.%5.%6.%7"/>
      <w:lvlJc w:val="left"/>
      <w:pPr>
        <w:ind w:left="6114" w:hanging="1440"/>
      </w:pPr>
    </w:lvl>
    <w:lvl w:ilvl="7">
      <w:start w:val="1"/>
      <w:numFmt w:val="decimal"/>
      <w:lvlText w:val="%1.%2.%3.%4.%5.%6.%7.%8"/>
      <w:lvlJc w:val="left"/>
      <w:pPr>
        <w:ind w:left="6822" w:hanging="1440"/>
      </w:pPr>
    </w:lvl>
    <w:lvl w:ilvl="8">
      <w:start w:val="1"/>
      <w:numFmt w:val="decimal"/>
      <w:lvlText w:val="%1.%2.%3.%4.%5.%6.%7.%8.%9"/>
      <w:lvlJc w:val="left"/>
      <w:pPr>
        <w:ind w:left="7890" w:hanging="1800"/>
      </w:pPr>
    </w:lvl>
  </w:abstractNum>
  <w:abstractNum w:abstractNumId="53" w15:restartNumberingAfterBreak="0">
    <w:nsid w:val="755505EB"/>
    <w:multiLevelType w:val="hybridMultilevel"/>
    <w:tmpl w:val="5874D780"/>
    <w:lvl w:ilvl="0" w:tplc="FD60E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7"/>
  </w:num>
  <w:num w:numId="3">
    <w:abstractNumId w:val="43"/>
  </w:num>
  <w:num w:numId="4">
    <w:abstractNumId w:val="0"/>
  </w:num>
  <w:num w:numId="5">
    <w:abstractNumId w:val="17"/>
  </w:num>
  <w:num w:numId="6">
    <w:abstractNumId w:val="5"/>
  </w:num>
  <w:num w:numId="7">
    <w:abstractNumId w:val="45"/>
  </w:num>
  <w:num w:numId="8">
    <w:abstractNumId w:val="39"/>
  </w:num>
  <w:num w:numId="9">
    <w:abstractNumId w:val="8"/>
  </w:num>
  <w:num w:numId="10">
    <w:abstractNumId w:val="21"/>
  </w:num>
  <w:num w:numId="11">
    <w:abstractNumId w:val="29"/>
  </w:num>
  <w:num w:numId="12">
    <w:abstractNumId w:val="14"/>
  </w:num>
  <w:num w:numId="13">
    <w:abstractNumId w:val="11"/>
  </w:num>
  <w:num w:numId="14">
    <w:abstractNumId w:val="41"/>
  </w:num>
  <w:num w:numId="15">
    <w:abstractNumId w:val="20"/>
  </w:num>
  <w:num w:numId="16">
    <w:abstractNumId w:val="49"/>
  </w:num>
  <w:num w:numId="17">
    <w:abstractNumId w:val="26"/>
  </w:num>
  <w:num w:numId="18">
    <w:abstractNumId w:val="23"/>
  </w:num>
  <w:num w:numId="19">
    <w:abstractNumId w:val="46"/>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4"/>
  </w:num>
  <w:num w:numId="24">
    <w:abstractNumId w:val="50"/>
  </w:num>
  <w:num w:numId="25">
    <w:abstractNumId w:val="30"/>
  </w:num>
  <w:num w:numId="26">
    <w:abstractNumId w:val="36"/>
  </w:num>
  <w:num w:numId="27">
    <w:abstractNumId w:val="16"/>
  </w:num>
  <w:num w:numId="28">
    <w:abstractNumId w:val="53"/>
  </w:num>
  <w:num w:numId="29">
    <w:abstractNumId w:val="37"/>
  </w:num>
  <w:num w:numId="30">
    <w:abstractNumId w:val="31"/>
  </w:num>
  <w:num w:numId="31">
    <w:abstractNumId w:val="48"/>
  </w:num>
  <w:num w:numId="32">
    <w:abstractNumId w:val="15"/>
  </w:num>
  <w:num w:numId="33">
    <w:abstractNumId w:val="51"/>
  </w:num>
  <w:num w:numId="34">
    <w:abstractNumId w:val="19"/>
  </w:num>
  <w:num w:numId="35">
    <w:abstractNumId w:val="4"/>
  </w:num>
  <w:num w:numId="36">
    <w:abstractNumId w:val="10"/>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8"/>
  </w:num>
  <w:num w:numId="52">
    <w:abstractNumId w:val="6"/>
  </w:num>
  <w:num w:numId="53">
    <w:abstractNumId w:val="13"/>
  </w:num>
  <w:num w:numId="54">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4D"/>
    <w:rsid w:val="000007CE"/>
    <w:rsid w:val="00013466"/>
    <w:rsid w:val="00022E1C"/>
    <w:rsid w:val="00084D28"/>
    <w:rsid w:val="000A14C0"/>
    <w:rsid w:val="000D6DB5"/>
    <w:rsid w:val="000F6A20"/>
    <w:rsid w:val="001537B0"/>
    <w:rsid w:val="001839A5"/>
    <w:rsid w:val="001A0CBD"/>
    <w:rsid w:val="001E725A"/>
    <w:rsid w:val="001F2566"/>
    <w:rsid w:val="001F3272"/>
    <w:rsid w:val="002004F5"/>
    <w:rsid w:val="00234889"/>
    <w:rsid w:val="00297D97"/>
    <w:rsid w:val="002C48A8"/>
    <w:rsid w:val="002C6683"/>
    <w:rsid w:val="002D0A45"/>
    <w:rsid w:val="002D749A"/>
    <w:rsid w:val="003070B1"/>
    <w:rsid w:val="00354A33"/>
    <w:rsid w:val="003628A0"/>
    <w:rsid w:val="00364CAB"/>
    <w:rsid w:val="00383B09"/>
    <w:rsid w:val="00393332"/>
    <w:rsid w:val="003C1CFD"/>
    <w:rsid w:val="004020A0"/>
    <w:rsid w:val="00420B9E"/>
    <w:rsid w:val="00431C0A"/>
    <w:rsid w:val="00461B37"/>
    <w:rsid w:val="00493A88"/>
    <w:rsid w:val="00502C23"/>
    <w:rsid w:val="00506E68"/>
    <w:rsid w:val="00555211"/>
    <w:rsid w:val="005568C7"/>
    <w:rsid w:val="005E5413"/>
    <w:rsid w:val="00600AE8"/>
    <w:rsid w:val="00627FE5"/>
    <w:rsid w:val="0066414D"/>
    <w:rsid w:val="006701F0"/>
    <w:rsid w:val="00671C49"/>
    <w:rsid w:val="006920F7"/>
    <w:rsid w:val="006A7911"/>
    <w:rsid w:val="006D05F6"/>
    <w:rsid w:val="006D25CC"/>
    <w:rsid w:val="006D4C45"/>
    <w:rsid w:val="006F02DF"/>
    <w:rsid w:val="00713273"/>
    <w:rsid w:val="0075204B"/>
    <w:rsid w:val="00757242"/>
    <w:rsid w:val="007750A1"/>
    <w:rsid w:val="00796271"/>
    <w:rsid w:val="007D333B"/>
    <w:rsid w:val="008445D5"/>
    <w:rsid w:val="00856408"/>
    <w:rsid w:val="0086307C"/>
    <w:rsid w:val="00867FD1"/>
    <w:rsid w:val="008B14DE"/>
    <w:rsid w:val="008B342E"/>
    <w:rsid w:val="008B5B06"/>
    <w:rsid w:val="008B7887"/>
    <w:rsid w:val="008F3ECB"/>
    <w:rsid w:val="00900761"/>
    <w:rsid w:val="00926190"/>
    <w:rsid w:val="00971B6B"/>
    <w:rsid w:val="00971E63"/>
    <w:rsid w:val="009804DE"/>
    <w:rsid w:val="009962CA"/>
    <w:rsid w:val="009A04F2"/>
    <w:rsid w:val="009B622F"/>
    <w:rsid w:val="009B659E"/>
    <w:rsid w:val="009C51BE"/>
    <w:rsid w:val="009F480D"/>
    <w:rsid w:val="00A060A7"/>
    <w:rsid w:val="00A32900"/>
    <w:rsid w:val="00A43EBA"/>
    <w:rsid w:val="00AB60D5"/>
    <w:rsid w:val="00AF3723"/>
    <w:rsid w:val="00B40F61"/>
    <w:rsid w:val="00B51AA0"/>
    <w:rsid w:val="00B5620D"/>
    <w:rsid w:val="00B5666F"/>
    <w:rsid w:val="00B708C1"/>
    <w:rsid w:val="00B74675"/>
    <w:rsid w:val="00B77113"/>
    <w:rsid w:val="00BE47F3"/>
    <w:rsid w:val="00BF3D58"/>
    <w:rsid w:val="00C1367C"/>
    <w:rsid w:val="00C23E99"/>
    <w:rsid w:val="00C24352"/>
    <w:rsid w:val="00C46C3E"/>
    <w:rsid w:val="00C81D33"/>
    <w:rsid w:val="00CA5297"/>
    <w:rsid w:val="00CB4472"/>
    <w:rsid w:val="00CB4902"/>
    <w:rsid w:val="00CD76A2"/>
    <w:rsid w:val="00CE1A0A"/>
    <w:rsid w:val="00CE4E3C"/>
    <w:rsid w:val="00D01FE5"/>
    <w:rsid w:val="00D030E8"/>
    <w:rsid w:val="00D66735"/>
    <w:rsid w:val="00D72519"/>
    <w:rsid w:val="00D75485"/>
    <w:rsid w:val="00D90287"/>
    <w:rsid w:val="00DA06AE"/>
    <w:rsid w:val="00DA32F5"/>
    <w:rsid w:val="00DC5FEC"/>
    <w:rsid w:val="00DD5096"/>
    <w:rsid w:val="00DE5DF1"/>
    <w:rsid w:val="00DF6963"/>
    <w:rsid w:val="00E0261B"/>
    <w:rsid w:val="00E26BEC"/>
    <w:rsid w:val="00E32CD2"/>
    <w:rsid w:val="00E35681"/>
    <w:rsid w:val="00E715BA"/>
    <w:rsid w:val="00E8630B"/>
    <w:rsid w:val="00EA05ED"/>
    <w:rsid w:val="00EA3358"/>
    <w:rsid w:val="00ED1F88"/>
    <w:rsid w:val="00ED4BAF"/>
    <w:rsid w:val="00EE5A7F"/>
    <w:rsid w:val="00EF0EE5"/>
    <w:rsid w:val="00F22369"/>
    <w:rsid w:val="00F3781D"/>
    <w:rsid w:val="00F65CD0"/>
    <w:rsid w:val="00F82701"/>
    <w:rsid w:val="00F9034A"/>
    <w:rsid w:val="00FD0DD5"/>
    <w:rsid w:val="00FF0FF4"/>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F91DC8"/>
  <w15:docId w15:val="{9DBDE6DD-36F8-45DB-B1D1-CF6A7C80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887"/>
    <w:pPr>
      <w:spacing w:after="200" w:line="276" w:lineRule="auto"/>
    </w:pPr>
    <w:rPr>
      <w:sz w:val="22"/>
      <w:szCs w:val="22"/>
      <w:lang w:eastAsia="en-US"/>
    </w:rPr>
  </w:style>
  <w:style w:type="paragraph" w:styleId="1">
    <w:name w:val="heading 1"/>
    <w:basedOn w:val="a"/>
    <w:next w:val="a"/>
    <w:link w:val="10"/>
    <w:qFormat/>
    <w:rsid w:val="0066414D"/>
    <w:pPr>
      <w:keepNext/>
      <w:tabs>
        <w:tab w:val="num" w:pos="0"/>
      </w:tabs>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66414D"/>
    <w:pPr>
      <w:keepNext/>
      <w:tabs>
        <w:tab w:val="num" w:pos="0"/>
      </w:tabs>
      <w:suppressAutoHyphens/>
      <w:spacing w:after="0" w:line="240" w:lineRule="auto"/>
      <w:ind w:left="567"/>
      <w:outlineLvl w:val="1"/>
    </w:pPr>
    <w:rPr>
      <w:rFonts w:ascii="Times New Roman" w:eastAsia="Times New Roman" w:hAnsi="Times New Roman"/>
      <w:b/>
      <w:bCs/>
      <w:sz w:val="18"/>
      <w:szCs w:val="18"/>
      <w:lang w:eastAsia="ar-SA"/>
    </w:rPr>
  </w:style>
  <w:style w:type="paragraph" w:styleId="3">
    <w:name w:val="heading 3"/>
    <w:basedOn w:val="a"/>
    <w:next w:val="a"/>
    <w:link w:val="30"/>
    <w:unhideWhenUsed/>
    <w:qFormat/>
    <w:rsid w:val="0066414D"/>
    <w:pPr>
      <w:keepNext/>
      <w:tabs>
        <w:tab w:val="num" w:pos="0"/>
      </w:tabs>
      <w:suppressAutoHyphens/>
      <w:spacing w:before="280" w:after="280" w:line="240" w:lineRule="auto"/>
      <w:jc w:val="both"/>
      <w:outlineLvl w:val="2"/>
    </w:pPr>
    <w:rPr>
      <w:rFonts w:ascii="Times New Roman" w:eastAsia="Times New Roman" w:hAnsi="Times New Roman"/>
      <w:b/>
      <w:bCs/>
      <w:sz w:val="18"/>
      <w:szCs w:val="18"/>
      <w:lang w:eastAsia="ar-SA"/>
    </w:rPr>
  </w:style>
  <w:style w:type="paragraph" w:styleId="4">
    <w:name w:val="heading 4"/>
    <w:basedOn w:val="a"/>
    <w:next w:val="a"/>
    <w:link w:val="40"/>
    <w:semiHidden/>
    <w:unhideWhenUsed/>
    <w:qFormat/>
    <w:rsid w:val="0066414D"/>
    <w:pPr>
      <w:keepNext/>
      <w:tabs>
        <w:tab w:val="left" w:pos="-360"/>
        <w:tab w:val="num" w:pos="0"/>
      </w:tabs>
      <w:suppressAutoHyphens/>
      <w:spacing w:after="0" w:line="240" w:lineRule="auto"/>
      <w:outlineLvl w:val="3"/>
    </w:pPr>
    <w:rPr>
      <w:rFonts w:ascii="Times New Roman" w:eastAsia="Times New Roman" w:hAnsi="Times New Roman"/>
      <w:sz w:val="28"/>
      <w:szCs w:val="24"/>
      <w:lang w:eastAsia="ar-SA"/>
    </w:rPr>
  </w:style>
  <w:style w:type="paragraph" w:styleId="5">
    <w:name w:val="heading 5"/>
    <w:basedOn w:val="a"/>
    <w:next w:val="a"/>
    <w:link w:val="50"/>
    <w:unhideWhenUsed/>
    <w:qFormat/>
    <w:rsid w:val="0066414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66414D"/>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7">
    <w:name w:val="heading 7"/>
    <w:basedOn w:val="a"/>
    <w:next w:val="a"/>
    <w:link w:val="70"/>
    <w:uiPriority w:val="99"/>
    <w:semiHidden/>
    <w:unhideWhenUsed/>
    <w:qFormat/>
    <w:rsid w:val="0066414D"/>
    <w:pPr>
      <w:keepNext/>
      <w:tabs>
        <w:tab w:val="num" w:pos="0"/>
      </w:tabs>
      <w:suppressAutoHyphens/>
      <w:spacing w:after="0" w:line="240" w:lineRule="auto"/>
      <w:jc w:val="center"/>
      <w:outlineLvl w:val="6"/>
    </w:pPr>
    <w:rPr>
      <w:rFonts w:ascii="Times New Roman" w:eastAsia="Times New Roman" w:hAnsi="Times New Roman"/>
      <w:bCs/>
      <w:sz w:val="28"/>
      <w:szCs w:val="24"/>
      <w:lang w:eastAsia="ar-SA"/>
    </w:rPr>
  </w:style>
  <w:style w:type="paragraph" w:styleId="8">
    <w:name w:val="heading 8"/>
    <w:basedOn w:val="a"/>
    <w:next w:val="a"/>
    <w:link w:val="80"/>
    <w:uiPriority w:val="9"/>
    <w:semiHidden/>
    <w:unhideWhenUsed/>
    <w:qFormat/>
    <w:rsid w:val="0066414D"/>
    <w:pPr>
      <w:keepNext/>
      <w:keepLines/>
      <w:suppressAutoHyphens/>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iPriority w:val="9"/>
    <w:unhideWhenUsed/>
    <w:qFormat/>
    <w:rsid w:val="0066414D"/>
    <w:pPr>
      <w:keepNext/>
      <w:keepLines/>
      <w:suppressAutoHyphens/>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14D"/>
    <w:rPr>
      <w:rFonts w:ascii="Arial" w:eastAsia="Times New Roman" w:hAnsi="Arial" w:cs="Arial"/>
      <w:b/>
      <w:bCs/>
      <w:kern w:val="2"/>
      <w:sz w:val="32"/>
      <w:szCs w:val="32"/>
      <w:lang w:eastAsia="ar-SA"/>
    </w:rPr>
  </w:style>
  <w:style w:type="character" w:customStyle="1" w:styleId="20">
    <w:name w:val="Заголовок 2 Знак"/>
    <w:basedOn w:val="a0"/>
    <w:link w:val="2"/>
    <w:rsid w:val="0066414D"/>
    <w:rPr>
      <w:rFonts w:ascii="Times New Roman" w:eastAsia="Times New Roman" w:hAnsi="Times New Roman" w:cs="Times New Roman"/>
      <w:b/>
      <w:bCs/>
      <w:sz w:val="18"/>
      <w:szCs w:val="18"/>
      <w:lang w:eastAsia="ar-SA"/>
    </w:rPr>
  </w:style>
  <w:style w:type="character" w:customStyle="1" w:styleId="30">
    <w:name w:val="Заголовок 3 Знак"/>
    <w:basedOn w:val="a0"/>
    <w:link w:val="3"/>
    <w:rsid w:val="0066414D"/>
    <w:rPr>
      <w:rFonts w:ascii="Times New Roman" w:eastAsia="Times New Roman" w:hAnsi="Times New Roman" w:cs="Times New Roman"/>
      <w:b/>
      <w:bCs/>
      <w:sz w:val="18"/>
      <w:szCs w:val="18"/>
      <w:lang w:eastAsia="ar-SA"/>
    </w:rPr>
  </w:style>
  <w:style w:type="character" w:customStyle="1" w:styleId="40">
    <w:name w:val="Заголовок 4 Знак"/>
    <w:basedOn w:val="a0"/>
    <w:link w:val="4"/>
    <w:semiHidden/>
    <w:rsid w:val="0066414D"/>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6641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6414D"/>
    <w:rPr>
      <w:rFonts w:ascii="Cambria" w:eastAsia="Times New Roman" w:hAnsi="Cambria" w:cs="Times New Roman"/>
      <w:i/>
      <w:iCs/>
      <w:color w:val="243F60"/>
      <w:sz w:val="24"/>
      <w:szCs w:val="24"/>
      <w:lang w:eastAsia="ar-SA"/>
    </w:rPr>
  </w:style>
  <w:style w:type="character" w:customStyle="1" w:styleId="70">
    <w:name w:val="Заголовок 7 Знак"/>
    <w:basedOn w:val="a0"/>
    <w:link w:val="7"/>
    <w:uiPriority w:val="99"/>
    <w:semiHidden/>
    <w:rsid w:val="0066414D"/>
    <w:rPr>
      <w:rFonts w:ascii="Times New Roman" w:eastAsia="Times New Roman" w:hAnsi="Times New Roman" w:cs="Times New Roman"/>
      <w:bCs/>
      <w:sz w:val="28"/>
      <w:szCs w:val="24"/>
      <w:lang w:eastAsia="ar-SA"/>
    </w:rPr>
  </w:style>
  <w:style w:type="character" w:customStyle="1" w:styleId="80">
    <w:name w:val="Заголовок 8 Знак"/>
    <w:basedOn w:val="a0"/>
    <w:link w:val="8"/>
    <w:uiPriority w:val="9"/>
    <w:semiHidden/>
    <w:rsid w:val="0066414D"/>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
    <w:rsid w:val="0066414D"/>
    <w:rPr>
      <w:rFonts w:ascii="Cambria" w:eastAsia="Times New Roman" w:hAnsi="Cambria" w:cs="Times New Roman"/>
      <w:i/>
      <w:iCs/>
      <w:color w:val="404040"/>
      <w:sz w:val="20"/>
      <w:szCs w:val="20"/>
      <w:lang w:eastAsia="ar-SA"/>
    </w:rPr>
  </w:style>
  <w:style w:type="numbering" w:customStyle="1" w:styleId="11">
    <w:name w:val="Нет списка1"/>
    <w:next w:val="a2"/>
    <w:uiPriority w:val="99"/>
    <w:semiHidden/>
    <w:unhideWhenUsed/>
    <w:rsid w:val="0066414D"/>
  </w:style>
  <w:style w:type="paragraph" w:styleId="a3">
    <w:name w:val="Normal (Web)"/>
    <w:basedOn w:val="a"/>
    <w:unhideWhenUsed/>
    <w:rsid w:val="0066414D"/>
    <w:pPr>
      <w:suppressAutoHyphens/>
      <w:spacing w:before="280" w:after="280" w:line="240" w:lineRule="auto"/>
    </w:pPr>
    <w:rPr>
      <w:rFonts w:ascii="Times New Roman" w:eastAsia="Times New Roman" w:hAnsi="Times New Roman"/>
      <w:sz w:val="24"/>
      <w:szCs w:val="24"/>
      <w:lang w:eastAsia="ar-SA"/>
    </w:rPr>
  </w:style>
  <w:style w:type="paragraph" w:styleId="a4">
    <w:name w:val="footnote text"/>
    <w:basedOn w:val="a"/>
    <w:link w:val="a5"/>
    <w:uiPriority w:val="99"/>
    <w:unhideWhenUsed/>
    <w:rsid w:val="0066414D"/>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66414D"/>
    <w:rPr>
      <w:rFonts w:ascii="Times New Roman" w:eastAsia="Times New Roman" w:hAnsi="Times New Roman" w:cs="Times New Roman"/>
      <w:sz w:val="20"/>
      <w:szCs w:val="20"/>
      <w:lang w:eastAsia="ru-RU"/>
    </w:rPr>
  </w:style>
  <w:style w:type="paragraph" w:styleId="a6">
    <w:name w:val="header"/>
    <w:basedOn w:val="a"/>
    <w:link w:val="12"/>
    <w:uiPriority w:val="99"/>
    <w:unhideWhenUsed/>
    <w:rsid w:val="0066414D"/>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7">
    <w:name w:val="Верхний колонтитул Знак"/>
    <w:basedOn w:val="a0"/>
    <w:semiHidden/>
    <w:rsid w:val="0066414D"/>
  </w:style>
  <w:style w:type="character" w:customStyle="1" w:styleId="12">
    <w:name w:val="Верхний колонтитул Знак1"/>
    <w:basedOn w:val="a0"/>
    <w:link w:val="a6"/>
    <w:uiPriority w:val="99"/>
    <w:locked/>
    <w:rsid w:val="0066414D"/>
    <w:rPr>
      <w:rFonts w:ascii="Times New Roman" w:eastAsia="Times New Roman" w:hAnsi="Times New Roman" w:cs="Times New Roman"/>
      <w:sz w:val="24"/>
      <w:szCs w:val="24"/>
      <w:lang w:eastAsia="ar-SA"/>
    </w:rPr>
  </w:style>
  <w:style w:type="paragraph" w:styleId="a8">
    <w:name w:val="footer"/>
    <w:basedOn w:val="a"/>
    <w:link w:val="13"/>
    <w:uiPriority w:val="99"/>
    <w:unhideWhenUsed/>
    <w:rsid w:val="0066414D"/>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9">
    <w:name w:val="Нижний колонтитул Знак"/>
    <w:basedOn w:val="a0"/>
    <w:uiPriority w:val="99"/>
    <w:rsid w:val="0066414D"/>
  </w:style>
  <w:style w:type="character" w:customStyle="1" w:styleId="13">
    <w:name w:val="Нижний колонтитул Знак1"/>
    <w:basedOn w:val="a0"/>
    <w:link w:val="a8"/>
    <w:uiPriority w:val="99"/>
    <w:locked/>
    <w:rsid w:val="0066414D"/>
    <w:rPr>
      <w:rFonts w:ascii="Times New Roman" w:eastAsia="Times New Roman" w:hAnsi="Times New Roman" w:cs="Times New Roman"/>
      <w:sz w:val="24"/>
      <w:szCs w:val="24"/>
      <w:lang w:eastAsia="ar-SA"/>
    </w:rPr>
  </w:style>
  <w:style w:type="paragraph" w:styleId="aa">
    <w:name w:val="Body Text"/>
    <w:basedOn w:val="a"/>
    <w:link w:val="ab"/>
    <w:unhideWhenUsed/>
    <w:rsid w:val="0066414D"/>
    <w:pPr>
      <w:suppressAutoHyphens/>
      <w:spacing w:after="0" w:line="240" w:lineRule="auto"/>
    </w:pPr>
    <w:rPr>
      <w:rFonts w:ascii="Times New Roman" w:eastAsia="Times New Roman" w:hAnsi="Times New Roman"/>
      <w:i/>
      <w:sz w:val="32"/>
      <w:szCs w:val="24"/>
      <w:lang w:eastAsia="ar-SA"/>
    </w:rPr>
  </w:style>
  <w:style w:type="character" w:customStyle="1" w:styleId="ab">
    <w:name w:val="Основной текст Знак"/>
    <w:basedOn w:val="a0"/>
    <w:link w:val="aa"/>
    <w:rsid w:val="0066414D"/>
    <w:rPr>
      <w:rFonts w:ascii="Times New Roman" w:eastAsia="Times New Roman" w:hAnsi="Times New Roman" w:cs="Times New Roman"/>
      <w:i/>
      <w:sz w:val="32"/>
      <w:szCs w:val="24"/>
      <w:lang w:eastAsia="ar-SA"/>
    </w:rPr>
  </w:style>
  <w:style w:type="paragraph" w:styleId="ac">
    <w:name w:val="List"/>
    <w:basedOn w:val="aa"/>
    <w:uiPriority w:val="99"/>
    <w:semiHidden/>
    <w:unhideWhenUsed/>
    <w:rsid w:val="0066414D"/>
    <w:rPr>
      <w:rFonts w:ascii="Arial" w:hAnsi="Arial" w:cs="Tahoma"/>
    </w:rPr>
  </w:style>
  <w:style w:type="paragraph" w:styleId="ad">
    <w:name w:val="Body Text Indent"/>
    <w:basedOn w:val="a"/>
    <w:link w:val="ae"/>
    <w:uiPriority w:val="99"/>
    <w:unhideWhenUsed/>
    <w:rsid w:val="0066414D"/>
    <w:pPr>
      <w:suppressAutoHyphens/>
      <w:spacing w:after="120" w:line="480" w:lineRule="auto"/>
    </w:pPr>
    <w:rPr>
      <w:rFonts w:ascii="Times New Roman" w:eastAsia="Times New Roman" w:hAnsi="Times New Roman"/>
      <w:sz w:val="24"/>
      <w:szCs w:val="24"/>
      <w:lang w:eastAsia="ar-SA"/>
    </w:rPr>
  </w:style>
  <w:style w:type="character" w:customStyle="1" w:styleId="ae">
    <w:name w:val="Основной текст с отступом Знак"/>
    <w:basedOn w:val="a0"/>
    <w:link w:val="ad"/>
    <w:uiPriority w:val="99"/>
    <w:rsid w:val="0066414D"/>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66414D"/>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semiHidden/>
    <w:rsid w:val="0066414D"/>
    <w:rPr>
      <w:rFonts w:ascii="Times New Roman" w:eastAsia="Times New Roman" w:hAnsi="Times New Roman" w:cs="Times New Roman"/>
      <w:sz w:val="24"/>
      <w:szCs w:val="24"/>
      <w:lang w:eastAsia="ar-SA"/>
    </w:rPr>
  </w:style>
  <w:style w:type="paragraph" w:styleId="af">
    <w:name w:val="Balloon Text"/>
    <w:basedOn w:val="a"/>
    <w:link w:val="af0"/>
    <w:semiHidden/>
    <w:unhideWhenUsed/>
    <w:rsid w:val="0066414D"/>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semiHidden/>
    <w:rsid w:val="0066414D"/>
    <w:rPr>
      <w:rFonts w:ascii="Tahoma" w:eastAsia="Times New Roman" w:hAnsi="Tahoma" w:cs="Tahoma"/>
      <w:sz w:val="16"/>
      <w:szCs w:val="16"/>
      <w:lang w:eastAsia="ar-SA"/>
    </w:rPr>
  </w:style>
  <w:style w:type="paragraph" w:styleId="af1">
    <w:name w:val="No Spacing"/>
    <w:uiPriority w:val="1"/>
    <w:qFormat/>
    <w:rsid w:val="0066414D"/>
    <w:rPr>
      <w:rFonts w:ascii="Arial Unicode MS" w:eastAsia="Arial Unicode MS" w:hAnsi="Times New Roman" w:cs="Arial Unicode MS"/>
      <w:color w:val="000000"/>
      <w:sz w:val="24"/>
      <w:szCs w:val="24"/>
    </w:rPr>
  </w:style>
  <w:style w:type="paragraph" w:styleId="af2">
    <w:name w:val="List Paragraph"/>
    <w:basedOn w:val="a"/>
    <w:qFormat/>
    <w:rsid w:val="0066414D"/>
    <w:pPr>
      <w:spacing w:after="0" w:line="240" w:lineRule="auto"/>
      <w:ind w:left="720"/>
      <w:contextualSpacing/>
      <w:jc w:val="center"/>
    </w:pPr>
  </w:style>
  <w:style w:type="paragraph" w:customStyle="1" w:styleId="14">
    <w:name w:val="Заголовок1"/>
    <w:basedOn w:val="a"/>
    <w:next w:val="aa"/>
    <w:rsid w:val="0066414D"/>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66414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
    <w:uiPriority w:val="99"/>
    <w:rsid w:val="0066414D"/>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66414D"/>
    <w:pPr>
      <w:suppressAutoHyphens/>
      <w:spacing w:after="120" w:line="48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
    <w:uiPriority w:val="99"/>
    <w:rsid w:val="0066414D"/>
    <w:pPr>
      <w:suppressAutoHyphens/>
      <w:spacing w:after="120" w:line="480" w:lineRule="auto"/>
      <w:ind w:left="283"/>
    </w:pPr>
    <w:rPr>
      <w:rFonts w:ascii="Times New Roman" w:eastAsia="Times New Roman" w:hAnsi="Times New Roman"/>
      <w:sz w:val="24"/>
      <w:szCs w:val="24"/>
      <w:lang w:eastAsia="ar-SA"/>
    </w:rPr>
  </w:style>
  <w:style w:type="paragraph" w:customStyle="1" w:styleId="af3">
    <w:name w:val="Содержимое таблицы"/>
    <w:basedOn w:val="a"/>
    <w:rsid w:val="0066414D"/>
    <w:pPr>
      <w:suppressLineNumbers/>
      <w:suppressAutoHyphens/>
      <w:spacing w:after="0" w:line="240" w:lineRule="auto"/>
    </w:pPr>
    <w:rPr>
      <w:rFonts w:ascii="Times New Roman" w:eastAsia="Times New Roman" w:hAnsi="Times New Roman"/>
      <w:sz w:val="24"/>
      <w:szCs w:val="24"/>
      <w:lang w:eastAsia="ar-SA"/>
    </w:rPr>
  </w:style>
  <w:style w:type="paragraph" w:customStyle="1" w:styleId="af4">
    <w:name w:val="Заголовок таблицы"/>
    <w:basedOn w:val="af3"/>
    <w:uiPriority w:val="99"/>
    <w:rsid w:val="0066414D"/>
    <w:pPr>
      <w:jc w:val="center"/>
    </w:pPr>
    <w:rPr>
      <w:b/>
      <w:bCs/>
      <w:i/>
      <w:iCs/>
    </w:rPr>
  </w:style>
  <w:style w:type="paragraph" w:customStyle="1" w:styleId="af5">
    <w:name w:val="Содержимое врезки"/>
    <w:basedOn w:val="aa"/>
    <w:uiPriority w:val="99"/>
    <w:rsid w:val="0066414D"/>
  </w:style>
  <w:style w:type="paragraph" w:customStyle="1" w:styleId="o">
    <w:name w:val="o"/>
    <w:basedOn w:val="a"/>
    <w:uiPriority w:val="99"/>
    <w:rsid w:val="0066414D"/>
    <w:pPr>
      <w:spacing w:before="30" w:after="30" w:line="240" w:lineRule="auto"/>
    </w:pPr>
    <w:rPr>
      <w:rFonts w:ascii="Times New Roman" w:eastAsia="Times New Roman" w:hAnsi="Times New Roman"/>
      <w:sz w:val="20"/>
      <w:szCs w:val="20"/>
      <w:lang w:eastAsia="ru-RU"/>
    </w:rPr>
  </w:style>
  <w:style w:type="paragraph" w:customStyle="1" w:styleId="af6">
    <w:name w:val="Знак"/>
    <w:basedOn w:val="a"/>
    <w:uiPriority w:val="99"/>
    <w:rsid w:val="0066414D"/>
    <w:pPr>
      <w:spacing w:after="160" w:line="240" w:lineRule="exact"/>
    </w:pPr>
    <w:rPr>
      <w:rFonts w:ascii="Verdana" w:eastAsia="Times New Roman" w:hAnsi="Verdana"/>
      <w:sz w:val="20"/>
      <w:szCs w:val="20"/>
      <w:lang w:val="en-US"/>
    </w:rPr>
  </w:style>
  <w:style w:type="character" w:customStyle="1" w:styleId="af7">
    <w:name w:val="Основной текст_"/>
    <w:link w:val="17"/>
    <w:uiPriority w:val="99"/>
    <w:locked/>
    <w:rsid w:val="0066414D"/>
    <w:rPr>
      <w:rFonts w:ascii="Calibri" w:hAnsi="Calibri" w:cs="Calibri"/>
      <w:sz w:val="23"/>
      <w:szCs w:val="23"/>
      <w:shd w:val="clear" w:color="auto" w:fill="FFFFFF"/>
    </w:rPr>
  </w:style>
  <w:style w:type="paragraph" w:customStyle="1" w:styleId="17">
    <w:name w:val="Основной текст1"/>
    <w:basedOn w:val="a"/>
    <w:link w:val="af7"/>
    <w:uiPriority w:val="99"/>
    <w:rsid w:val="0066414D"/>
    <w:pPr>
      <w:shd w:val="clear" w:color="auto" w:fill="FFFFFF"/>
      <w:spacing w:before="60" w:after="0" w:line="211" w:lineRule="exact"/>
      <w:ind w:firstLine="400"/>
      <w:jc w:val="both"/>
    </w:pPr>
    <w:rPr>
      <w:sz w:val="23"/>
      <w:szCs w:val="23"/>
    </w:rPr>
  </w:style>
  <w:style w:type="character" w:customStyle="1" w:styleId="120">
    <w:name w:val="Заголовок №1 (2)_"/>
    <w:link w:val="121"/>
    <w:uiPriority w:val="99"/>
    <w:locked/>
    <w:rsid w:val="0066414D"/>
    <w:rPr>
      <w:shd w:val="clear" w:color="auto" w:fill="FFFFFF"/>
    </w:rPr>
  </w:style>
  <w:style w:type="paragraph" w:customStyle="1" w:styleId="121">
    <w:name w:val="Заголовок №1 (2)"/>
    <w:basedOn w:val="a"/>
    <w:link w:val="120"/>
    <w:uiPriority w:val="99"/>
    <w:rsid w:val="0066414D"/>
    <w:pPr>
      <w:shd w:val="clear" w:color="auto" w:fill="FFFFFF"/>
      <w:spacing w:before="300" w:after="300" w:line="240" w:lineRule="atLeast"/>
      <w:jc w:val="center"/>
      <w:outlineLvl w:val="0"/>
    </w:pPr>
    <w:rPr>
      <w:sz w:val="20"/>
      <w:szCs w:val="20"/>
    </w:rPr>
  </w:style>
  <w:style w:type="character" w:customStyle="1" w:styleId="18">
    <w:name w:val="Заголовок №1_"/>
    <w:link w:val="19"/>
    <w:uiPriority w:val="99"/>
    <w:locked/>
    <w:rsid w:val="0066414D"/>
    <w:rPr>
      <w:sz w:val="23"/>
      <w:szCs w:val="23"/>
      <w:shd w:val="clear" w:color="auto" w:fill="FFFFFF"/>
    </w:rPr>
  </w:style>
  <w:style w:type="paragraph" w:customStyle="1" w:styleId="19">
    <w:name w:val="Заголовок №1"/>
    <w:basedOn w:val="a"/>
    <w:link w:val="18"/>
    <w:uiPriority w:val="99"/>
    <w:rsid w:val="0066414D"/>
    <w:pPr>
      <w:shd w:val="clear" w:color="auto" w:fill="FFFFFF"/>
      <w:spacing w:before="300" w:after="60" w:line="274" w:lineRule="exact"/>
      <w:jc w:val="center"/>
      <w:outlineLvl w:val="0"/>
    </w:pPr>
    <w:rPr>
      <w:sz w:val="23"/>
      <w:szCs w:val="23"/>
    </w:rPr>
  </w:style>
  <w:style w:type="paragraph" w:customStyle="1" w:styleId="ConsPlusTitle">
    <w:name w:val="ConsPlusTitle"/>
    <w:uiPriority w:val="99"/>
    <w:rsid w:val="0066414D"/>
    <w:pPr>
      <w:widowControl w:val="0"/>
      <w:autoSpaceDE w:val="0"/>
      <w:autoSpaceDN w:val="0"/>
      <w:adjustRightInd w:val="0"/>
    </w:pPr>
    <w:rPr>
      <w:rFonts w:ascii="Arial" w:eastAsia="Times New Roman" w:hAnsi="Arial" w:cs="Arial"/>
      <w:b/>
      <w:bCs/>
      <w:sz w:val="16"/>
      <w:szCs w:val="16"/>
    </w:rPr>
  </w:style>
  <w:style w:type="character" w:customStyle="1" w:styleId="WW8Num3z0">
    <w:name w:val="WW8Num3z0"/>
    <w:rsid w:val="0066414D"/>
    <w:rPr>
      <w:rFonts w:ascii="Symbol" w:hAnsi="Symbol" w:hint="default"/>
      <w:sz w:val="20"/>
    </w:rPr>
  </w:style>
  <w:style w:type="character" w:customStyle="1" w:styleId="WW8Num3z1">
    <w:name w:val="WW8Num3z1"/>
    <w:rsid w:val="0066414D"/>
    <w:rPr>
      <w:rFonts w:ascii="Courier New" w:hAnsi="Courier New" w:cs="Times New Roman" w:hint="default"/>
      <w:sz w:val="20"/>
    </w:rPr>
  </w:style>
  <w:style w:type="character" w:customStyle="1" w:styleId="WW8Num3z2">
    <w:name w:val="WW8Num3z2"/>
    <w:rsid w:val="0066414D"/>
    <w:rPr>
      <w:rFonts w:ascii="Wingdings" w:hAnsi="Wingdings" w:hint="default"/>
      <w:sz w:val="20"/>
    </w:rPr>
  </w:style>
  <w:style w:type="character" w:customStyle="1" w:styleId="WW8Num4z0">
    <w:name w:val="WW8Num4z0"/>
    <w:rsid w:val="0066414D"/>
    <w:rPr>
      <w:rFonts w:ascii="Symbol" w:hAnsi="Symbol" w:hint="default"/>
      <w:sz w:val="20"/>
    </w:rPr>
  </w:style>
  <w:style w:type="character" w:customStyle="1" w:styleId="WW8Num4z1">
    <w:name w:val="WW8Num4z1"/>
    <w:rsid w:val="0066414D"/>
    <w:rPr>
      <w:rFonts w:ascii="Courier New" w:hAnsi="Courier New" w:cs="Times New Roman" w:hint="default"/>
      <w:sz w:val="20"/>
    </w:rPr>
  </w:style>
  <w:style w:type="character" w:customStyle="1" w:styleId="WW8Num4z2">
    <w:name w:val="WW8Num4z2"/>
    <w:rsid w:val="0066414D"/>
    <w:rPr>
      <w:rFonts w:ascii="Wingdings" w:hAnsi="Wingdings" w:hint="default"/>
      <w:sz w:val="20"/>
    </w:rPr>
  </w:style>
  <w:style w:type="character" w:customStyle="1" w:styleId="WW8Num5z0">
    <w:name w:val="WW8Num5z0"/>
    <w:rsid w:val="0066414D"/>
    <w:rPr>
      <w:rFonts w:ascii="Sylfaen" w:hAnsi="Sylfaen" w:cs="Times New Roman" w:hint="default"/>
    </w:rPr>
  </w:style>
  <w:style w:type="character" w:customStyle="1" w:styleId="WW8Num6z0">
    <w:name w:val="WW8Num6z0"/>
    <w:rsid w:val="0066414D"/>
    <w:rPr>
      <w:rFonts w:ascii="Symbol" w:hAnsi="Symbol" w:hint="default"/>
      <w:sz w:val="20"/>
    </w:rPr>
  </w:style>
  <w:style w:type="character" w:customStyle="1" w:styleId="WW8Num6z1">
    <w:name w:val="WW8Num6z1"/>
    <w:rsid w:val="0066414D"/>
    <w:rPr>
      <w:rFonts w:ascii="Courier New" w:hAnsi="Courier New" w:cs="Times New Roman" w:hint="default"/>
      <w:sz w:val="20"/>
    </w:rPr>
  </w:style>
  <w:style w:type="character" w:customStyle="1" w:styleId="WW8Num6z2">
    <w:name w:val="WW8Num6z2"/>
    <w:rsid w:val="0066414D"/>
    <w:rPr>
      <w:rFonts w:ascii="Wingdings" w:hAnsi="Wingdings" w:hint="default"/>
      <w:sz w:val="20"/>
    </w:rPr>
  </w:style>
  <w:style w:type="character" w:customStyle="1" w:styleId="WW8Num7z0">
    <w:name w:val="WW8Num7z0"/>
    <w:rsid w:val="0066414D"/>
    <w:rPr>
      <w:rFonts w:ascii="Symbol" w:hAnsi="Symbol" w:hint="default"/>
      <w:sz w:val="20"/>
    </w:rPr>
  </w:style>
  <w:style w:type="character" w:customStyle="1" w:styleId="WW8Num7z1">
    <w:name w:val="WW8Num7z1"/>
    <w:rsid w:val="0066414D"/>
    <w:rPr>
      <w:rFonts w:ascii="Courier New" w:hAnsi="Courier New" w:cs="Times New Roman" w:hint="default"/>
      <w:sz w:val="20"/>
    </w:rPr>
  </w:style>
  <w:style w:type="character" w:customStyle="1" w:styleId="WW8Num7z2">
    <w:name w:val="WW8Num7z2"/>
    <w:rsid w:val="0066414D"/>
    <w:rPr>
      <w:rFonts w:ascii="Wingdings" w:hAnsi="Wingdings" w:hint="default"/>
      <w:sz w:val="20"/>
    </w:rPr>
  </w:style>
  <w:style w:type="character" w:customStyle="1" w:styleId="WW8Num8z0">
    <w:name w:val="WW8Num8z0"/>
    <w:rsid w:val="0066414D"/>
    <w:rPr>
      <w:rFonts w:ascii="Symbol" w:hAnsi="Symbol" w:hint="default"/>
      <w:sz w:val="20"/>
    </w:rPr>
  </w:style>
  <w:style w:type="character" w:customStyle="1" w:styleId="WW8Num8z1">
    <w:name w:val="WW8Num8z1"/>
    <w:rsid w:val="0066414D"/>
    <w:rPr>
      <w:rFonts w:ascii="Courier New" w:hAnsi="Courier New" w:cs="Times New Roman" w:hint="default"/>
      <w:sz w:val="20"/>
    </w:rPr>
  </w:style>
  <w:style w:type="character" w:customStyle="1" w:styleId="WW8Num8z2">
    <w:name w:val="WW8Num8z2"/>
    <w:rsid w:val="0066414D"/>
    <w:rPr>
      <w:rFonts w:ascii="Wingdings" w:hAnsi="Wingdings" w:hint="default"/>
      <w:sz w:val="20"/>
    </w:rPr>
  </w:style>
  <w:style w:type="character" w:customStyle="1" w:styleId="WW8Num9z0">
    <w:name w:val="WW8Num9z0"/>
    <w:rsid w:val="0066414D"/>
    <w:rPr>
      <w:rFonts w:ascii="Symbol" w:hAnsi="Symbol" w:hint="default"/>
      <w:sz w:val="20"/>
    </w:rPr>
  </w:style>
  <w:style w:type="character" w:customStyle="1" w:styleId="WW8Num9z1">
    <w:name w:val="WW8Num9z1"/>
    <w:rsid w:val="0066414D"/>
    <w:rPr>
      <w:rFonts w:ascii="Courier New" w:hAnsi="Courier New" w:cs="Times New Roman" w:hint="default"/>
      <w:sz w:val="20"/>
    </w:rPr>
  </w:style>
  <w:style w:type="character" w:customStyle="1" w:styleId="WW8Num9z2">
    <w:name w:val="WW8Num9z2"/>
    <w:rsid w:val="0066414D"/>
    <w:rPr>
      <w:rFonts w:ascii="Wingdings" w:hAnsi="Wingdings" w:hint="default"/>
      <w:sz w:val="20"/>
    </w:rPr>
  </w:style>
  <w:style w:type="character" w:customStyle="1" w:styleId="WW8Num10z0">
    <w:name w:val="WW8Num10z0"/>
    <w:rsid w:val="0066414D"/>
    <w:rPr>
      <w:rFonts w:ascii="Symbol" w:hAnsi="Symbol" w:hint="default"/>
      <w:sz w:val="20"/>
    </w:rPr>
  </w:style>
  <w:style w:type="character" w:customStyle="1" w:styleId="WW8Num10z1">
    <w:name w:val="WW8Num10z1"/>
    <w:rsid w:val="0066414D"/>
    <w:rPr>
      <w:rFonts w:ascii="Courier New" w:hAnsi="Courier New" w:cs="Times New Roman" w:hint="default"/>
      <w:sz w:val="20"/>
    </w:rPr>
  </w:style>
  <w:style w:type="character" w:customStyle="1" w:styleId="WW8Num10z2">
    <w:name w:val="WW8Num10z2"/>
    <w:rsid w:val="0066414D"/>
    <w:rPr>
      <w:rFonts w:ascii="Wingdings" w:hAnsi="Wingdings" w:hint="default"/>
      <w:sz w:val="20"/>
    </w:rPr>
  </w:style>
  <w:style w:type="character" w:customStyle="1" w:styleId="WW8Num11z0">
    <w:name w:val="WW8Num11z0"/>
    <w:rsid w:val="0066414D"/>
    <w:rPr>
      <w:rFonts w:ascii="Symbol" w:hAnsi="Symbol" w:hint="default"/>
      <w:sz w:val="20"/>
    </w:rPr>
  </w:style>
  <w:style w:type="character" w:customStyle="1" w:styleId="WW8Num11z1">
    <w:name w:val="WW8Num11z1"/>
    <w:rsid w:val="0066414D"/>
    <w:rPr>
      <w:rFonts w:ascii="Courier New" w:hAnsi="Courier New" w:cs="Times New Roman" w:hint="default"/>
      <w:sz w:val="20"/>
    </w:rPr>
  </w:style>
  <w:style w:type="character" w:customStyle="1" w:styleId="WW8Num11z2">
    <w:name w:val="WW8Num11z2"/>
    <w:rsid w:val="0066414D"/>
    <w:rPr>
      <w:rFonts w:ascii="Wingdings" w:hAnsi="Wingdings" w:hint="default"/>
      <w:sz w:val="20"/>
    </w:rPr>
  </w:style>
  <w:style w:type="character" w:customStyle="1" w:styleId="WW8Num12z0">
    <w:name w:val="WW8Num12z0"/>
    <w:rsid w:val="0066414D"/>
    <w:rPr>
      <w:rFonts w:ascii="Symbol" w:hAnsi="Symbol" w:hint="default"/>
      <w:sz w:val="20"/>
    </w:rPr>
  </w:style>
  <w:style w:type="character" w:customStyle="1" w:styleId="WW8Num12z1">
    <w:name w:val="WW8Num12z1"/>
    <w:rsid w:val="0066414D"/>
    <w:rPr>
      <w:rFonts w:ascii="Courier New" w:hAnsi="Courier New" w:cs="Times New Roman" w:hint="default"/>
      <w:sz w:val="20"/>
    </w:rPr>
  </w:style>
  <w:style w:type="character" w:customStyle="1" w:styleId="WW8Num12z2">
    <w:name w:val="WW8Num12z2"/>
    <w:rsid w:val="0066414D"/>
    <w:rPr>
      <w:rFonts w:ascii="Wingdings" w:hAnsi="Wingdings" w:hint="default"/>
      <w:sz w:val="20"/>
    </w:rPr>
  </w:style>
  <w:style w:type="character" w:customStyle="1" w:styleId="WW8Num13z0">
    <w:name w:val="WW8Num13z0"/>
    <w:rsid w:val="0066414D"/>
    <w:rPr>
      <w:rFonts w:ascii="Symbol" w:hAnsi="Symbol" w:hint="default"/>
      <w:sz w:val="20"/>
    </w:rPr>
  </w:style>
  <w:style w:type="character" w:customStyle="1" w:styleId="WW8Num13z1">
    <w:name w:val="WW8Num13z1"/>
    <w:rsid w:val="0066414D"/>
    <w:rPr>
      <w:rFonts w:ascii="Courier New" w:hAnsi="Courier New" w:cs="Times New Roman" w:hint="default"/>
      <w:sz w:val="20"/>
    </w:rPr>
  </w:style>
  <w:style w:type="character" w:customStyle="1" w:styleId="WW8Num13z2">
    <w:name w:val="WW8Num13z2"/>
    <w:rsid w:val="0066414D"/>
    <w:rPr>
      <w:rFonts w:ascii="Wingdings" w:hAnsi="Wingdings" w:hint="default"/>
      <w:sz w:val="20"/>
    </w:rPr>
  </w:style>
  <w:style w:type="character" w:customStyle="1" w:styleId="WW8Num14z0">
    <w:name w:val="WW8Num14z0"/>
    <w:rsid w:val="0066414D"/>
    <w:rPr>
      <w:rFonts w:ascii="Times New Roman" w:hAnsi="Times New Roman" w:cs="Times New Roman" w:hint="default"/>
      <w:b/>
      <w:bCs/>
    </w:rPr>
  </w:style>
  <w:style w:type="character" w:customStyle="1" w:styleId="WW8Num15z0">
    <w:name w:val="WW8Num15z0"/>
    <w:rsid w:val="0066414D"/>
    <w:rPr>
      <w:rFonts w:ascii="Symbol" w:hAnsi="Symbol" w:hint="default"/>
      <w:sz w:val="20"/>
    </w:rPr>
  </w:style>
  <w:style w:type="character" w:customStyle="1" w:styleId="WW8Num15z1">
    <w:name w:val="WW8Num15z1"/>
    <w:rsid w:val="0066414D"/>
    <w:rPr>
      <w:rFonts w:ascii="Courier New" w:hAnsi="Courier New" w:cs="Times New Roman" w:hint="default"/>
      <w:sz w:val="20"/>
    </w:rPr>
  </w:style>
  <w:style w:type="character" w:customStyle="1" w:styleId="WW8Num15z2">
    <w:name w:val="WW8Num15z2"/>
    <w:rsid w:val="0066414D"/>
    <w:rPr>
      <w:rFonts w:ascii="Wingdings" w:hAnsi="Wingdings" w:hint="default"/>
      <w:sz w:val="20"/>
    </w:rPr>
  </w:style>
  <w:style w:type="character" w:customStyle="1" w:styleId="WW8Num16z0">
    <w:name w:val="WW8Num16z0"/>
    <w:rsid w:val="0066414D"/>
    <w:rPr>
      <w:rFonts w:ascii="Symbol" w:hAnsi="Symbol" w:hint="default"/>
    </w:rPr>
  </w:style>
  <w:style w:type="character" w:customStyle="1" w:styleId="WW8Num17z0">
    <w:name w:val="WW8Num17z0"/>
    <w:rsid w:val="0066414D"/>
    <w:rPr>
      <w:rFonts w:ascii="Symbol" w:hAnsi="Symbol" w:hint="default"/>
    </w:rPr>
  </w:style>
  <w:style w:type="character" w:customStyle="1" w:styleId="WW8Num18z0">
    <w:name w:val="WW8Num18z0"/>
    <w:rsid w:val="0066414D"/>
    <w:rPr>
      <w:rFonts w:ascii="Symbol" w:hAnsi="Symbol" w:hint="default"/>
      <w:sz w:val="20"/>
    </w:rPr>
  </w:style>
  <w:style w:type="character" w:customStyle="1" w:styleId="WW8Num18z1">
    <w:name w:val="WW8Num18z1"/>
    <w:rsid w:val="0066414D"/>
    <w:rPr>
      <w:rFonts w:ascii="Courier New" w:hAnsi="Courier New" w:cs="Times New Roman" w:hint="default"/>
      <w:sz w:val="20"/>
    </w:rPr>
  </w:style>
  <w:style w:type="character" w:customStyle="1" w:styleId="WW8Num18z2">
    <w:name w:val="WW8Num18z2"/>
    <w:rsid w:val="0066414D"/>
    <w:rPr>
      <w:rFonts w:ascii="Wingdings" w:hAnsi="Wingdings" w:hint="default"/>
      <w:sz w:val="20"/>
    </w:rPr>
  </w:style>
  <w:style w:type="character" w:customStyle="1" w:styleId="WW8Num20z0">
    <w:name w:val="WW8Num20z0"/>
    <w:rsid w:val="0066414D"/>
    <w:rPr>
      <w:rFonts w:ascii="Symbol" w:hAnsi="Symbol" w:hint="default"/>
      <w:sz w:val="20"/>
    </w:rPr>
  </w:style>
  <w:style w:type="character" w:customStyle="1" w:styleId="WW8Num20z1">
    <w:name w:val="WW8Num20z1"/>
    <w:rsid w:val="0066414D"/>
    <w:rPr>
      <w:rFonts w:ascii="Courier New" w:hAnsi="Courier New" w:cs="Times New Roman" w:hint="default"/>
      <w:sz w:val="20"/>
    </w:rPr>
  </w:style>
  <w:style w:type="character" w:customStyle="1" w:styleId="WW8Num20z2">
    <w:name w:val="WW8Num20z2"/>
    <w:rsid w:val="0066414D"/>
    <w:rPr>
      <w:rFonts w:ascii="Wingdings" w:hAnsi="Wingdings" w:hint="default"/>
      <w:sz w:val="20"/>
    </w:rPr>
  </w:style>
  <w:style w:type="character" w:customStyle="1" w:styleId="WW8Num21z0">
    <w:name w:val="WW8Num21z0"/>
    <w:rsid w:val="0066414D"/>
    <w:rPr>
      <w:rFonts w:ascii="Symbol" w:hAnsi="Symbol" w:hint="default"/>
      <w:sz w:val="20"/>
    </w:rPr>
  </w:style>
  <w:style w:type="character" w:customStyle="1" w:styleId="WW8Num21z1">
    <w:name w:val="WW8Num21z1"/>
    <w:rsid w:val="0066414D"/>
    <w:rPr>
      <w:rFonts w:ascii="Courier New" w:hAnsi="Courier New" w:cs="Times New Roman" w:hint="default"/>
      <w:sz w:val="20"/>
    </w:rPr>
  </w:style>
  <w:style w:type="character" w:customStyle="1" w:styleId="WW8Num21z2">
    <w:name w:val="WW8Num21z2"/>
    <w:rsid w:val="0066414D"/>
    <w:rPr>
      <w:rFonts w:ascii="Wingdings" w:hAnsi="Wingdings" w:hint="default"/>
      <w:sz w:val="20"/>
    </w:rPr>
  </w:style>
  <w:style w:type="character" w:customStyle="1" w:styleId="WW8Num22z0">
    <w:name w:val="WW8Num22z0"/>
    <w:rsid w:val="0066414D"/>
    <w:rPr>
      <w:rFonts w:ascii="Symbol" w:hAnsi="Symbol" w:hint="default"/>
      <w:sz w:val="20"/>
    </w:rPr>
  </w:style>
  <w:style w:type="character" w:customStyle="1" w:styleId="WW8Num22z1">
    <w:name w:val="WW8Num22z1"/>
    <w:rsid w:val="0066414D"/>
    <w:rPr>
      <w:rFonts w:ascii="Courier New" w:hAnsi="Courier New" w:cs="Times New Roman" w:hint="default"/>
      <w:sz w:val="20"/>
    </w:rPr>
  </w:style>
  <w:style w:type="character" w:customStyle="1" w:styleId="WW8Num22z2">
    <w:name w:val="WW8Num22z2"/>
    <w:rsid w:val="0066414D"/>
    <w:rPr>
      <w:rFonts w:ascii="Wingdings" w:hAnsi="Wingdings" w:hint="default"/>
      <w:sz w:val="20"/>
    </w:rPr>
  </w:style>
  <w:style w:type="character" w:customStyle="1" w:styleId="WW8Num23z0">
    <w:name w:val="WW8Num23z0"/>
    <w:rsid w:val="0066414D"/>
    <w:rPr>
      <w:rFonts w:ascii="Symbol" w:hAnsi="Symbol" w:hint="default"/>
      <w:sz w:val="20"/>
    </w:rPr>
  </w:style>
  <w:style w:type="character" w:customStyle="1" w:styleId="WW8Num23z1">
    <w:name w:val="WW8Num23z1"/>
    <w:rsid w:val="0066414D"/>
    <w:rPr>
      <w:rFonts w:ascii="Courier New" w:hAnsi="Courier New" w:cs="Times New Roman" w:hint="default"/>
      <w:sz w:val="20"/>
    </w:rPr>
  </w:style>
  <w:style w:type="character" w:customStyle="1" w:styleId="WW8Num23z2">
    <w:name w:val="WW8Num23z2"/>
    <w:rsid w:val="0066414D"/>
    <w:rPr>
      <w:rFonts w:ascii="Wingdings" w:hAnsi="Wingdings" w:hint="default"/>
      <w:sz w:val="20"/>
    </w:rPr>
  </w:style>
  <w:style w:type="character" w:customStyle="1" w:styleId="WW8Num24z0">
    <w:name w:val="WW8Num24z0"/>
    <w:rsid w:val="0066414D"/>
    <w:rPr>
      <w:rFonts w:ascii="Symbol" w:hAnsi="Symbol" w:hint="default"/>
      <w:sz w:val="20"/>
    </w:rPr>
  </w:style>
  <w:style w:type="character" w:customStyle="1" w:styleId="WW8Num24z1">
    <w:name w:val="WW8Num24z1"/>
    <w:rsid w:val="0066414D"/>
    <w:rPr>
      <w:rFonts w:ascii="Courier New" w:hAnsi="Courier New" w:cs="Times New Roman" w:hint="default"/>
      <w:sz w:val="20"/>
    </w:rPr>
  </w:style>
  <w:style w:type="character" w:customStyle="1" w:styleId="WW8Num24z2">
    <w:name w:val="WW8Num24z2"/>
    <w:rsid w:val="0066414D"/>
    <w:rPr>
      <w:rFonts w:ascii="Wingdings" w:hAnsi="Wingdings" w:hint="default"/>
      <w:sz w:val="20"/>
    </w:rPr>
  </w:style>
  <w:style w:type="character" w:customStyle="1" w:styleId="WW8Num25z0">
    <w:name w:val="WW8Num25z0"/>
    <w:rsid w:val="0066414D"/>
    <w:rPr>
      <w:rFonts w:ascii="Symbol" w:hAnsi="Symbol" w:hint="default"/>
      <w:sz w:val="20"/>
    </w:rPr>
  </w:style>
  <w:style w:type="character" w:customStyle="1" w:styleId="WW8Num25z1">
    <w:name w:val="WW8Num25z1"/>
    <w:rsid w:val="0066414D"/>
    <w:rPr>
      <w:rFonts w:ascii="Courier New" w:hAnsi="Courier New" w:cs="Times New Roman" w:hint="default"/>
      <w:sz w:val="20"/>
    </w:rPr>
  </w:style>
  <w:style w:type="character" w:customStyle="1" w:styleId="WW8Num25z2">
    <w:name w:val="WW8Num25z2"/>
    <w:rsid w:val="0066414D"/>
    <w:rPr>
      <w:rFonts w:ascii="Wingdings" w:hAnsi="Wingdings" w:hint="default"/>
      <w:sz w:val="20"/>
    </w:rPr>
  </w:style>
  <w:style w:type="character" w:customStyle="1" w:styleId="WW8Num26z0">
    <w:name w:val="WW8Num26z0"/>
    <w:rsid w:val="0066414D"/>
    <w:rPr>
      <w:color w:val="000000"/>
    </w:rPr>
  </w:style>
  <w:style w:type="character" w:customStyle="1" w:styleId="WW8Num27z0">
    <w:name w:val="WW8Num27z0"/>
    <w:rsid w:val="0066414D"/>
    <w:rPr>
      <w:rFonts w:ascii="Symbol" w:hAnsi="Symbol" w:hint="default"/>
      <w:sz w:val="20"/>
    </w:rPr>
  </w:style>
  <w:style w:type="character" w:customStyle="1" w:styleId="WW8Num27z1">
    <w:name w:val="WW8Num27z1"/>
    <w:rsid w:val="0066414D"/>
    <w:rPr>
      <w:rFonts w:ascii="Courier New" w:hAnsi="Courier New" w:cs="Times New Roman" w:hint="default"/>
      <w:sz w:val="20"/>
    </w:rPr>
  </w:style>
  <w:style w:type="character" w:customStyle="1" w:styleId="WW8Num27z2">
    <w:name w:val="WW8Num27z2"/>
    <w:rsid w:val="0066414D"/>
    <w:rPr>
      <w:rFonts w:ascii="Wingdings" w:hAnsi="Wingdings" w:hint="default"/>
      <w:sz w:val="20"/>
    </w:rPr>
  </w:style>
  <w:style w:type="character" w:customStyle="1" w:styleId="WW8Num28z0">
    <w:name w:val="WW8Num28z0"/>
    <w:rsid w:val="0066414D"/>
    <w:rPr>
      <w:rFonts w:ascii="Times New Roman" w:hAnsi="Times New Roman" w:cs="Times New Roman" w:hint="default"/>
    </w:rPr>
  </w:style>
  <w:style w:type="character" w:customStyle="1" w:styleId="WW8Num29z0">
    <w:name w:val="WW8Num29z0"/>
    <w:rsid w:val="0066414D"/>
    <w:rPr>
      <w:rFonts w:ascii="Symbol" w:hAnsi="Symbol" w:hint="default"/>
      <w:sz w:val="20"/>
    </w:rPr>
  </w:style>
  <w:style w:type="character" w:customStyle="1" w:styleId="WW8Num29z1">
    <w:name w:val="WW8Num29z1"/>
    <w:rsid w:val="0066414D"/>
    <w:rPr>
      <w:rFonts w:ascii="Courier New" w:hAnsi="Courier New" w:cs="Times New Roman" w:hint="default"/>
      <w:sz w:val="20"/>
    </w:rPr>
  </w:style>
  <w:style w:type="character" w:customStyle="1" w:styleId="WW8Num29z2">
    <w:name w:val="WW8Num29z2"/>
    <w:rsid w:val="0066414D"/>
    <w:rPr>
      <w:rFonts w:ascii="Wingdings" w:hAnsi="Wingdings" w:hint="default"/>
      <w:sz w:val="20"/>
    </w:rPr>
  </w:style>
  <w:style w:type="character" w:customStyle="1" w:styleId="WW8Num30z0">
    <w:name w:val="WW8Num30z0"/>
    <w:rsid w:val="0066414D"/>
    <w:rPr>
      <w:rFonts w:ascii="Symbol" w:hAnsi="Symbol" w:hint="default"/>
      <w:sz w:val="20"/>
    </w:rPr>
  </w:style>
  <w:style w:type="character" w:customStyle="1" w:styleId="WW8Num30z1">
    <w:name w:val="WW8Num30z1"/>
    <w:rsid w:val="0066414D"/>
    <w:rPr>
      <w:rFonts w:ascii="Courier New" w:hAnsi="Courier New" w:cs="Times New Roman" w:hint="default"/>
      <w:sz w:val="20"/>
    </w:rPr>
  </w:style>
  <w:style w:type="character" w:customStyle="1" w:styleId="WW8Num30z2">
    <w:name w:val="WW8Num30z2"/>
    <w:rsid w:val="0066414D"/>
    <w:rPr>
      <w:rFonts w:ascii="Wingdings" w:hAnsi="Wingdings" w:hint="default"/>
      <w:sz w:val="20"/>
    </w:rPr>
  </w:style>
  <w:style w:type="character" w:customStyle="1" w:styleId="WW8Num31z0">
    <w:name w:val="WW8Num31z0"/>
    <w:rsid w:val="0066414D"/>
    <w:rPr>
      <w:rFonts w:ascii="Symbol" w:hAnsi="Symbol" w:hint="default"/>
      <w:sz w:val="20"/>
    </w:rPr>
  </w:style>
  <w:style w:type="character" w:customStyle="1" w:styleId="WW8Num31z1">
    <w:name w:val="WW8Num31z1"/>
    <w:rsid w:val="0066414D"/>
    <w:rPr>
      <w:rFonts w:ascii="Courier New" w:hAnsi="Courier New" w:cs="Times New Roman" w:hint="default"/>
      <w:sz w:val="20"/>
    </w:rPr>
  </w:style>
  <w:style w:type="character" w:customStyle="1" w:styleId="WW8Num31z2">
    <w:name w:val="WW8Num31z2"/>
    <w:rsid w:val="0066414D"/>
    <w:rPr>
      <w:rFonts w:ascii="Wingdings" w:hAnsi="Wingdings" w:hint="default"/>
      <w:sz w:val="20"/>
    </w:rPr>
  </w:style>
  <w:style w:type="character" w:customStyle="1" w:styleId="WW8Num32z0">
    <w:name w:val="WW8Num32z0"/>
    <w:rsid w:val="0066414D"/>
    <w:rPr>
      <w:rFonts w:ascii="Symbol" w:hAnsi="Symbol" w:hint="default"/>
      <w:sz w:val="20"/>
    </w:rPr>
  </w:style>
  <w:style w:type="character" w:customStyle="1" w:styleId="WW8Num32z1">
    <w:name w:val="WW8Num32z1"/>
    <w:rsid w:val="0066414D"/>
    <w:rPr>
      <w:rFonts w:ascii="Courier New" w:hAnsi="Courier New" w:cs="Times New Roman" w:hint="default"/>
      <w:sz w:val="20"/>
    </w:rPr>
  </w:style>
  <w:style w:type="character" w:customStyle="1" w:styleId="WW8Num32z2">
    <w:name w:val="WW8Num32z2"/>
    <w:rsid w:val="0066414D"/>
    <w:rPr>
      <w:rFonts w:ascii="Wingdings" w:hAnsi="Wingdings" w:hint="default"/>
      <w:sz w:val="20"/>
    </w:rPr>
  </w:style>
  <w:style w:type="character" w:customStyle="1" w:styleId="WW8Num33z0">
    <w:name w:val="WW8Num33z0"/>
    <w:rsid w:val="0066414D"/>
    <w:rPr>
      <w:rFonts w:ascii="Sylfaen" w:hAnsi="Sylfaen" w:hint="default"/>
    </w:rPr>
  </w:style>
  <w:style w:type="character" w:customStyle="1" w:styleId="WW8Num34z0">
    <w:name w:val="WW8Num34z0"/>
    <w:rsid w:val="0066414D"/>
    <w:rPr>
      <w:rFonts w:ascii="Sylfaen" w:hAnsi="Sylfaen" w:hint="default"/>
    </w:rPr>
  </w:style>
  <w:style w:type="character" w:customStyle="1" w:styleId="WW8Num35z0">
    <w:name w:val="WW8Num35z0"/>
    <w:rsid w:val="0066414D"/>
    <w:rPr>
      <w:rFonts w:ascii="Sylfaen" w:hAnsi="Sylfaen" w:hint="default"/>
    </w:rPr>
  </w:style>
  <w:style w:type="character" w:customStyle="1" w:styleId="WW8Num36z0">
    <w:name w:val="WW8Num36z0"/>
    <w:rsid w:val="0066414D"/>
    <w:rPr>
      <w:rFonts w:ascii="Sylfaen" w:hAnsi="Sylfaen" w:hint="default"/>
    </w:rPr>
  </w:style>
  <w:style w:type="character" w:customStyle="1" w:styleId="WW8Num37z0">
    <w:name w:val="WW8Num37z0"/>
    <w:rsid w:val="0066414D"/>
    <w:rPr>
      <w:rFonts w:ascii="Sylfaen" w:hAnsi="Sylfaen" w:hint="default"/>
    </w:rPr>
  </w:style>
  <w:style w:type="character" w:customStyle="1" w:styleId="WW8Num39z0">
    <w:name w:val="WW8Num39z0"/>
    <w:rsid w:val="0066414D"/>
    <w:rPr>
      <w:rFonts w:ascii="Symbol" w:hAnsi="Symbol" w:cs="StarSymbol" w:hint="default"/>
      <w:sz w:val="18"/>
      <w:szCs w:val="18"/>
    </w:rPr>
  </w:style>
  <w:style w:type="character" w:customStyle="1" w:styleId="WW8Num40z0">
    <w:name w:val="WW8Num40z0"/>
    <w:rsid w:val="0066414D"/>
    <w:rPr>
      <w:rFonts w:ascii="Symbol" w:hAnsi="Symbol" w:cs="StarSymbol" w:hint="default"/>
      <w:sz w:val="18"/>
      <w:szCs w:val="18"/>
    </w:rPr>
  </w:style>
  <w:style w:type="character" w:customStyle="1" w:styleId="WW8Num41z0">
    <w:name w:val="WW8Num41z0"/>
    <w:rsid w:val="0066414D"/>
    <w:rPr>
      <w:rFonts w:ascii="Symbol" w:hAnsi="Symbol" w:cs="StarSymbol" w:hint="default"/>
      <w:sz w:val="18"/>
      <w:szCs w:val="18"/>
    </w:rPr>
  </w:style>
  <w:style w:type="character" w:customStyle="1" w:styleId="WW8Num42z0">
    <w:name w:val="WW8Num42z0"/>
    <w:rsid w:val="0066414D"/>
    <w:rPr>
      <w:rFonts w:ascii="Symbol" w:hAnsi="Symbol" w:cs="StarSymbol" w:hint="default"/>
      <w:sz w:val="18"/>
      <w:szCs w:val="18"/>
    </w:rPr>
  </w:style>
  <w:style w:type="character" w:customStyle="1" w:styleId="WW8Num43z0">
    <w:name w:val="WW8Num43z0"/>
    <w:rsid w:val="0066414D"/>
    <w:rPr>
      <w:rFonts w:ascii="Symbol" w:hAnsi="Symbol" w:cs="StarSymbol" w:hint="default"/>
      <w:sz w:val="18"/>
      <w:szCs w:val="18"/>
    </w:rPr>
  </w:style>
  <w:style w:type="character" w:customStyle="1" w:styleId="WW8Num44z0">
    <w:name w:val="WW8Num44z0"/>
    <w:rsid w:val="0066414D"/>
    <w:rPr>
      <w:rFonts w:ascii="Times New Roman" w:hAnsi="Times New Roman" w:cs="Times New Roman" w:hint="default"/>
      <w:b/>
      <w:bCs/>
    </w:rPr>
  </w:style>
  <w:style w:type="character" w:customStyle="1" w:styleId="WW8Num45z0">
    <w:name w:val="WW8Num45z0"/>
    <w:rsid w:val="0066414D"/>
    <w:rPr>
      <w:rFonts w:ascii="Sylfaen" w:hAnsi="Sylfaen" w:cs="Times New Roman" w:hint="default"/>
    </w:rPr>
  </w:style>
  <w:style w:type="character" w:customStyle="1" w:styleId="WW8Num46z0">
    <w:name w:val="WW8Num46z0"/>
    <w:rsid w:val="0066414D"/>
    <w:rPr>
      <w:rFonts w:ascii="Times New Roman" w:hAnsi="Times New Roman" w:cs="Times New Roman" w:hint="default"/>
    </w:rPr>
  </w:style>
  <w:style w:type="character" w:customStyle="1" w:styleId="Absatz-Standardschriftart">
    <w:name w:val="Absatz-Standardschriftart"/>
    <w:rsid w:val="0066414D"/>
  </w:style>
  <w:style w:type="character" w:customStyle="1" w:styleId="WW8Num16z1">
    <w:name w:val="WW8Num16z1"/>
    <w:rsid w:val="0066414D"/>
    <w:rPr>
      <w:rFonts w:ascii="Courier New" w:hAnsi="Courier New" w:cs="Times New Roman" w:hint="default"/>
    </w:rPr>
  </w:style>
  <w:style w:type="character" w:customStyle="1" w:styleId="WW8Num16z2">
    <w:name w:val="WW8Num16z2"/>
    <w:rsid w:val="0066414D"/>
    <w:rPr>
      <w:rFonts w:ascii="Wingdings" w:hAnsi="Wingdings" w:hint="default"/>
    </w:rPr>
  </w:style>
  <w:style w:type="character" w:customStyle="1" w:styleId="WW8Num17z1">
    <w:name w:val="WW8Num17z1"/>
    <w:rsid w:val="0066414D"/>
    <w:rPr>
      <w:rFonts w:ascii="Courier New" w:hAnsi="Courier New" w:cs="Times New Roman" w:hint="default"/>
    </w:rPr>
  </w:style>
  <w:style w:type="character" w:customStyle="1" w:styleId="WW8Num17z2">
    <w:name w:val="WW8Num17z2"/>
    <w:rsid w:val="0066414D"/>
    <w:rPr>
      <w:rFonts w:ascii="Wingdings" w:hAnsi="Wingdings" w:hint="default"/>
    </w:rPr>
  </w:style>
  <w:style w:type="character" w:customStyle="1" w:styleId="WW8NumSt5z0">
    <w:name w:val="WW8NumSt5z0"/>
    <w:rsid w:val="0066414D"/>
    <w:rPr>
      <w:rFonts w:ascii="Sylfaen" w:hAnsi="Sylfaen" w:hint="default"/>
    </w:rPr>
  </w:style>
  <w:style w:type="character" w:customStyle="1" w:styleId="WW8NumSt6z0">
    <w:name w:val="WW8NumSt6z0"/>
    <w:rsid w:val="0066414D"/>
    <w:rPr>
      <w:rFonts w:ascii="Sylfaen" w:hAnsi="Sylfaen" w:hint="default"/>
    </w:rPr>
  </w:style>
  <w:style w:type="character" w:customStyle="1" w:styleId="WW8NumSt18z0">
    <w:name w:val="WW8NumSt18z0"/>
    <w:rsid w:val="0066414D"/>
    <w:rPr>
      <w:rFonts w:ascii="Sylfaen" w:hAnsi="Sylfaen" w:hint="default"/>
    </w:rPr>
  </w:style>
  <w:style w:type="character" w:customStyle="1" w:styleId="WW8NumSt32z0">
    <w:name w:val="WW8NumSt32z0"/>
    <w:rsid w:val="0066414D"/>
    <w:rPr>
      <w:rFonts w:ascii="Sylfaen" w:hAnsi="Sylfaen" w:hint="default"/>
    </w:rPr>
  </w:style>
  <w:style w:type="character" w:customStyle="1" w:styleId="WW8NumSt33z0">
    <w:name w:val="WW8NumSt33z0"/>
    <w:rsid w:val="0066414D"/>
    <w:rPr>
      <w:rFonts w:ascii="Sylfaen" w:hAnsi="Sylfaen" w:hint="default"/>
    </w:rPr>
  </w:style>
  <w:style w:type="character" w:customStyle="1" w:styleId="1a">
    <w:name w:val="Основной шрифт абзаца1"/>
    <w:rsid w:val="0066414D"/>
  </w:style>
  <w:style w:type="character" w:customStyle="1" w:styleId="af8">
    <w:name w:val="Символ нумерации"/>
    <w:rsid w:val="0066414D"/>
  </w:style>
  <w:style w:type="character" w:customStyle="1" w:styleId="af9">
    <w:name w:val="Маркеры списка"/>
    <w:rsid w:val="0066414D"/>
    <w:rPr>
      <w:rFonts w:ascii="StarSymbol" w:eastAsia="StarSymbol" w:hAnsi="StarSymbol" w:cs="StarSymbol" w:hint="default"/>
      <w:sz w:val="18"/>
      <w:szCs w:val="18"/>
    </w:rPr>
  </w:style>
  <w:style w:type="character" w:customStyle="1" w:styleId="WW8NumSt43z0">
    <w:name w:val="WW8NumSt43z0"/>
    <w:rsid w:val="0066414D"/>
    <w:rPr>
      <w:rFonts w:ascii="Sylfaen" w:hAnsi="Sylfaen" w:hint="default"/>
    </w:rPr>
  </w:style>
  <w:style w:type="character" w:customStyle="1" w:styleId="12pt">
    <w:name w:val="Заголовок №1 + Интервал 2 pt"/>
    <w:uiPriority w:val="99"/>
    <w:rsid w:val="0066414D"/>
    <w:rPr>
      <w:spacing w:val="40"/>
      <w:sz w:val="23"/>
      <w:szCs w:val="23"/>
      <w:shd w:val="clear" w:color="auto" w:fill="FFFFFF"/>
    </w:rPr>
  </w:style>
  <w:style w:type="character" w:customStyle="1" w:styleId="art-postheader">
    <w:name w:val="art-postheader"/>
    <w:basedOn w:val="a0"/>
    <w:rsid w:val="0066414D"/>
  </w:style>
  <w:style w:type="character" w:customStyle="1" w:styleId="art-metadata-icons">
    <w:name w:val="art-metadata-icons"/>
    <w:basedOn w:val="a0"/>
    <w:rsid w:val="0066414D"/>
  </w:style>
  <w:style w:type="character" w:customStyle="1" w:styleId="hastip">
    <w:name w:val="hastip"/>
    <w:basedOn w:val="a0"/>
    <w:rsid w:val="0066414D"/>
  </w:style>
  <w:style w:type="table" w:styleId="afa">
    <w:name w:val="Table Grid"/>
    <w:basedOn w:val="a1"/>
    <w:uiPriority w:val="59"/>
    <w:rsid w:val="0066414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qFormat/>
    <w:rsid w:val="0066414D"/>
    <w:rPr>
      <w:i/>
      <w:iCs/>
    </w:rPr>
  </w:style>
  <w:style w:type="character" w:styleId="afc">
    <w:name w:val="Hyperlink"/>
    <w:basedOn w:val="a0"/>
    <w:uiPriority w:val="99"/>
    <w:semiHidden/>
    <w:unhideWhenUsed/>
    <w:rsid w:val="0066414D"/>
    <w:rPr>
      <w:strike w:val="0"/>
      <w:dstrike w:val="0"/>
      <w:color w:val="003399"/>
      <w:u w:val="none"/>
      <w:effect w:val="none"/>
    </w:rPr>
  </w:style>
  <w:style w:type="paragraph" w:customStyle="1" w:styleId="1c">
    <w:name w:val="Обычный1"/>
    <w:basedOn w:val="a"/>
    <w:rsid w:val="0066414D"/>
    <w:pPr>
      <w:spacing w:after="0"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66414D"/>
    <w:pPr>
      <w:snapToGrid w:val="0"/>
      <w:spacing w:after="0" w:line="240" w:lineRule="auto"/>
      <w:ind w:left="142" w:hanging="142"/>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66414D"/>
    <w:rPr>
      <w:rFonts w:ascii="Times New Roman" w:eastAsia="Times New Roman" w:hAnsi="Times New Roman" w:cs="Times New Roman"/>
      <w:sz w:val="24"/>
      <w:szCs w:val="24"/>
      <w:lang w:eastAsia="ru-RU"/>
    </w:rPr>
  </w:style>
  <w:style w:type="paragraph" w:customStyle="1" w:styleId="style18">
    <w:name w:val="style18"/>
    <w:basedOn w:val="a"/>
    <w:rsid w:val="0066414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style26">
    <w:name w:val="style26"/>
    <w:basedOn w:val="a"/>
    <w:rsid w:val="0066414D"/>
    <w:pPr>
      <w:spacing w:after="0" w:line="240" w:lineRule="auto"/>
      <w:ind w:firstLine="360"/>
    </w:pPr>
    <w:rPr>
      <w:rFonts w:ascii="Times New Roman" w:eastAsia="Times New Roman" w:hAnsi="Times New Roman"/>
      <w:color w:val="FF0000"/>
      <w:sz w:val="24"/>
      <w:szCs w:val="24"/>
      <w:lang w:eastAsia="ru-RU"/>
    </w:rPr>
  </w:style>
  <w:style w:type="paragraph" w:customStyle="1" w:styleId="style31">
    <w:name w:val="style31"/>
    <w:basedOn w:val="a"/>
    <w:rsid w:val="0066414D"/>
    <w:pPr>
      <w:spacing w:before="100" w:beforeAutospacing="1" w:after="100" w:afterAutospacing="1" w:line="240" w:lineRule="auto"/>
    </w:pPr>
    <w:rPr>
      <w:rFonts w:ascii="Arial" w:eastAsia="Times New Roman" w:hAnsi="Arial" w:cs="Arial"/>
      <w:color w:val="003399"/>
      <w:sz w:val="20"/>
      <w:szCs w:val="20"/>
      <w:lang w:eastAsia="ru-RU"/>
    </w:rPr>
  </w:style>
  <w:style w:type="paragraph" w:customStyle="1" w:styleId="style32">
    <w:name w:val="style32"/>
    <w:basedOn w:val="a"/>
    <w:rsid w:val="006641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3">
    <w:name w:val="style33"/>
    <w:basedOn w:val="a"/>
    <w:rsid w:val="0066414D"/>
    <w:pPr>
      <w:spacing w:after="0" w:line="240" w:lineRule="auto"/>
      <w:ind w:firstLine="284"/>
      <w:jc w:val="both"/>
    </w:pPr>
    <w:rPr>
      <w:rFonts w:eastAsia="Times New Roman" w:cs="Calibri"/>
      <w:color w:val="000000"/>
      <w:sz w:val="24"/>
      <w:szCs w:val="24"/>
      <w:lang w:eastAsia="ru-RU"/>
    </w:rPr>
  </w:style>
  <w:style w:type="paragraph" w:customStyle="1" w:styleId="style34">
    <w:name w:val="style34"/>
    <w:basedOn w:val="a"/>
    <w:rsid w:val="0066414D"/>
    <w:pPr>
      <w:ind w:left="720" w:hanging="360"/>
      <w:jc w:val="both"/>
    </w:pPr>
    <w:rPr>
      <w:rFonts w:eastAsia="Times New Roman" w:cs="Calibri"/>
      <w:lang w:eastAsia="ru-RU"/>
    </w:rPr>
  </w:style>
  <w:style w:type="paragraph" w:customStyle="1" w:styleId="style35">
    <w:name w:val="style35"/>
    <w:basedOn w:val="a"/>
    <w:rsid w:val="0066414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style36">
    <w:name w:val="style36"/>
    <w:basedOn w:val="a"/>
    <w:rsid w:val="0066414D"/>
    <w:pPr>
      <w:ind w:left="720"/>
    </w:pPr>
    <w:rPr>
      <w:rFonts w:eastAsia="Times New Roman" w:cs="Calibri"/>
      <w:lang w:eastAsia="ru-RU"/>
    </w:rPr>
  </w:style>
  <w:style w:type="paragraph" w:customStyle="1" w:styleId="style37">
    <w:name w:val="style37"/>
    <w:basedOn w:val="a"/>
    <w:rsid w:val="0066414D"/>
    <w:pPr>
      <w:spacing w:after="0" w:line="240" w:lineRule="auto"/>
      <w:jc w:val="center"/>
    </w:pPr>
    <w:rPr>
      <w:rFonts w:eastAsia="Times New Roman" w:cs="Calibri"/>
      <w:color w:val="000000"/>
      <w:sz w:val="24"/>
      <w:szCs w:val="24"/>
      <w:lang w:eastAsia="ru-RU"/>
    </w:rPr>
  </w:style>
  <w:style w:type="paragraph" w:customStyle="1" w:styleId="style38">
    <w:name w:val="style38"/>
    <w:basedOn w:val="a"/>
    <w:rsid w:val="0066414D"/>
    <w:pPr>
      <w:spacing w:after="0" w:line="240" w:lineRule="auto"/>
      <w:ind w:firstLine="567"/>
      <w:jc w:val="both"/>
    </w:pPr>
    <w:rPr>
      <w:rFonts w:eastAsia="Times New Roman" w:cs="Calibri"/>
      <w:color w:val="000000"/>
      <w:sz w:val="24"/>
      <w:szCs w:val="24"/>
      <w:lang w:eastAsia="ru-RU"/>
    </w:rPr>
  </w:style>
  <w:style w:type="paragraph" w:customStyle="1" w:styleId="style39">
    <w:name w:val="style39"/>
    <w:basedOn w:val="a"/>
    <w:rsid w:val="0066414D"/>
    <w:pPr>
      <w:ind w:left="720"/>
      <w:jc w:val="both"/>
    </w:pPr>
    <w:rPr>
      <w:rFonts w:eastAsia="Times New Roman" w:cs="Calibri"/>
      <w:lang w:eastAsia="ru-RU"/>
    </w:rPr>
  </w:style>
  <w:style w:type="paragraph" w:customStyle="1" w:styleId="style40">
    <w:name w:val="style40"/>
    <w:basedOn w:val="a"/>
    <w:rsid w:val="0066414D"/>
    <w:pPr>
      <w:ind w:left="720"/>
      <w:jc w:val="center"/>
    </w:pPr>
    <w:rPr>
      <w:rFonts w:eastAsia="Times New Roman" w:cs="Calibri"/>
      <w:lang w:eastAsia="ru-RU"/>
    </w:rPr>
  </w:style>
  <w:style w:type="paragraph" w:customStyle="1" w:styleId="style41">
    <w:name w:val="style41"/>
    <w:basedOn w:val="a"/>
    <w:rsid w:val="0066414D"/>
    <w:pPr>
      <w:spacing w:before="100" w:beforeAutospacing="1" w:after="100" w:afterAutospacing="1" w:line="240" w:lineRule="auto"/>
      <w:ind w:left="135" w:right="135"/>
    </w:pPr>
    <w:rPr>
      <w:rFonts w:ascii="Times New Roman" w:eastAsia="Times New Roman" w:hAnsi="Times New Roman"/>
      <w:sz w:val="20"/>
      <w:szCs w:val="20"/>
      <w:lang w:eastAsia="ru-RU"/>
    </w:rPr>
  </w:style>
  <w:style w:type="paragraph" w:customStyle="1" w:styleId="style42">
    <w:name w:val="style42"/>
    <w:basedOn w:val="a"/>
    <w:rsid w:val="0066414D"/>
    <w:pPr>
      <w:ind w:left="720" w:hanging="349"/>
      <w:jc w:val="both"/>
    </w:pPr>
    <w:rPr>
      <w:rFonts w:eastAsia="Times New Roman" w:cs="Calibri"/>
      <w:lang w:eastAsia="ru-RU"/>
    </w:rPr>
  </w:style>
  <w:style w:type="paragraph" w:customStyle="1" w:styleId="style43">
    <w:name w:val="style43"/>
    <w:basedOn w:val="a"/>
    <w:rsid w:val="0066414D"/>
    <w:pPr>
      <w:spacing w:before="100" w:beforeAutospacing="1" w:after="100" w:afterAutospacing="1" w:line="240" w:lineRule="auto"/>
      <w:ind w:left="108"/>
    </w:pPr>
    <w:rPr>
      <w:rFonts w:ascii="Times New Roman" w:eastAsia="Times New Roman" w:hAnsi="Times New Roman"/>
      <w:sz w:val="20"/>
      <w:szCs w:val="20"/>
      <w:lang w:eastAsia="ru-RU"/>
    </w:rPr>
  </w:style>
  <w:style w:type="paragraph" w:customStyle="1" w:styleId="style44">
    <w:name w:val="style44"/>
    <w:basedOn w:val="a"/>
    <w:rsid w:val="006641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5">
    <w:name w:val="style45"/>
    <w:basedOn w:val="a"/>
    <w:rsid w:val="0066414D"/>
    <w:pPr>
      <w:spacing w:after="120" w:line="480" w:lineRule="auto"/>
      <w:jc w:val="both"/>
    </w:pPr>
    <w:rPr>
      <w:rFonts w:eastAsia="Times New Roman" w:cs="Calibri"/>
      <w:sz w:val="20"/>
      <w:szCs w:val="20"/>
      <w:lang w:eastAsia="ru-RU"/>
    </w:rPr>
  </w:style>
  <w:style w:type="paragraph" w:customStyle="1" w:styleId="style46">
    <w:name w:val="style46"/>
    <w:basedOn w:val="a"/>
    <w:rsid w:val="0066414D"/>
    <w:pPr>
      <w:ind w:left="720" w:hanging="284"/>
    </w:pPr>
    <w:rPr>
      <w:rFonts w:eastAsia="Times New Roman" w:cs="Calibri"/>
      <w:lang w:eastAsia="ru-RU"/>
    </w:rPr>
  </w:style>
  <w:style w:type="paragraph" w:customStyle="1" w:styleId="style47">
    <w:name w:val="style47"/>
    <w:basedOn w:val="a"/>
    <w:rsid w:val="0066414D"/>
    <w:pPr>
      <w:ind w:left="720"/>
    </w:pPr>
    <w:rPr>
      <w:rFonts w:eastAsia="Times New Roman" w:cs="Calibri"/>
      <w:lang w:eastAsia="ru-RU"/>
    </w:rPr>
  </w:style>
  <w:style w:type="paragraph" w:customStyle="1" w:styleId="style48">
    <w:name w:val="style48"/>
    <w:basedOn w:val="a"/>
    <w:rsid w:val="0066414D"/>
    <w:pPr>
      <w:spacing w:after="0" w:line="240" w:lineRule="auto"/>
      <w:ind w:hanging="349"/>
      <w:jc w:val="both"/>
    </w:pPr>
    <w:rPr>
      <w:rFonts w:eastAsia="Times New Roman" w:cs="Calibri"/>
      <w:color w:val="000000"/>
      <w:sz w:val="24"/>
      <w:szCs w:val="24"/>
      <w:lang w:eastAsia="ru-RU"/>
    </w:rPr>
  </w:style>
  <w:style w:type="paragraph" w:customStyle="1" w:styleId="style49">
    <w:name w:val="style49"/>
    <w:basedOn w:val="a"/>
    <w:rsid w:val="0066414D"/>
    <w:pPr>
      <w:spacing w:after="0" w:line="240" w:lineRule="auto"/>
      <w:ind w:hanging="360"/>
      <w:jc w:val="both"/>
    </w:pPr>
    <w:rPr>
      <w:rFonts w:eastAsia="Times New Roman" w:cs="Calibri"/>
      <w:color w:val="000000"/>
      <w:sz w:val="24"/>
      <w:szCs w:val="24"/>
      <w:lang w:eastAsia="ru-RU"/>
    </w:rPr>
  </w:style>
  <w:style w:type="paragraph" w:customStyle="1" w:styleId="style50">
    <w:name w:val="style50"/>
    <w:basedOn w:val="a"/>
    <w:rsid w:val="0066414D"/>
    <w:pPr>
      <w:spacing w:after="0" w:line="240" w:lineRule="auto"/>
      <w:jc w:val="both"/>
    </w:pPr>
    <w:rPr>
      <w:rFonts w:eastAsia="Times New Roman" w:cs="Calibri"/>
      <w:color w:val="000000"/>
      <w:sz w:val="24"/>
      <w:szCs w:val="24"/>
      <w:lang w:eastAsia="ru-RU"/>
    </w:rPr>
  </w:style>
  <w:style w:type="paragraph" w:customStyle="1" w:styleId="style51">
    <w:name w:val="style51"/>
    <w:basedOn w:val="a"/>
    <w:rsid w:val="0066414D"/>
    <w:pPr>
      <w:spacing w:after="0" w:line="240" w:lineRule="auto"/>
      <w:jc w:val="right"/>
    </w:pPr>
    <w:rPr>
      <w:rFonts w:eastAsia="Times New Roman" w:cs="Calibri"/>
      <w:color w:val="000000"/>
      <w:sz w:val="24"/>
      <w:szCs w:val="24"/>
      <w:lang w:eastAsia="ru-RU"/>
    </w:rPr>
  </w:style>
  <w:style w:type="paragraph" w:customStyle="1" w:styleId="style52">
    <w:name w:val="style52"/>
    <w:basedOn w:val="a"/>
    <w:rsid w:val="0066414D"/>
    <w:pPr>
      <w:spacing w:after="0" w:line="240" w:lineRule="auto"/>
      <w:ind w:hanging="142"/>
      <w:jc w:val="both"/>
    </w:pPr>
    <w:rPr>
      <w:rFonts w:eastAsia="Times New Roman" w:cs="Calibri"/>
      <w:color w:val="000000"/>
      <w:sz w:val="24"/>
      <w:szCs w:val="24"/>
      <w:lang w:eastAsia="ru-RU"/>
    </w:rPr>
  </w:style>
  <w:style w:type="paragraph" w:customStyle="1" w:styleId="style53">
    <w:name w:val="style53"/>
    <w:basedOn w:val="a"/>
    <w:rsid w:val="0066414D"/>
    <w:pPr>
      <w:spacing w:before="100" w:beforeAutospacing="1" w:after="100" w:afterAutospacing="1" w:line="240" w:lineRule="auto"/>
      <w:ind w:left="108"/>
    </w:pPr>
    <w:rPr>
      <w:rFonts w:ascii="Times New Roman" w:eastAsia="Times New Roman" w:hAnsi="Times New Roman"/>
      <w:sz w:val="20"/>
      <w:szCs w:val="20"/>
      <w:lang w:eastAsia="ru-RU"/>
    </w:rPr>
  </w:style>
  <w:style w:type="character" w:customStyle="1" w:styleId="zag11">
    <w:name w:val="zag11"/>
    <w:basedOn w:val="a0"/>
    <w:rsid w:val="0066414D"/>
  </w:style>
  <w:style w:type="character" w:customStyle="1" w:styleId="style441">
    <w:name w:val="style441"/>
    <w:basedOn w:val="a0"/>
    <w:rsid w:val="0066414D"/>
    <w:rPr>
      <w:rFonts w:ascii="Times New Roman" w:hAnsi="Times New Roman" w:cs="Times New Roman" w:hint="default"/>
    </w:rPr>
  </w:style>
  <w:style w:type="character" w:styleId="afd">
    <w:name w:val="Strong"/>
    <w:basedOn w:val="a0"/>
    <w:qFormat/>
    <w:rsid w:val="0066414D"/>
    <w:rPr>
      <w:b/>
      <w:bCs/>
    </w:rPr>
  </w:style>
  <w:style w:type="character" w:customStyle="1" w:styleId="apple-style-span">
    <w:name w:val="apple-style-span"/>
    <w:basedOn w:val="a0"/>
    <w:rsid w:val="0066414D"/>
    <w:rPr>
      <w:rFonts w:cs="Times New Roman"/>
    </w:rPr>
  </w:style>
  <w:style w:type="paragraph" w:customStyle="1" w:styleId="1d">
    <w:name w:val="Абзац списка1"/>
    <w:basedOn w:val="a"/>
    <w:rsid w:val="0066414D"/>
    <w:pPr>
      <w:spacing w:after="0" w:line="240" w:lineRule="auto"/>
      <w:ind w:left="720"/>
    </w:pPr>
    <w:rPr>
      <w:rFonts w:ascii="Times New Roman" w:hAnsi="Times New Roman"/>
      <w:sz w:val="24"/>
      <w:szCs w:val="24"/>
      <w:lang w:eastAsia="ru-RU"/>
    </w:rPr>
  </w:style>
  <w:style w:type="paragraph" w:customStyle="1" w:styleId="26">
    <w:name w:val="Абзац списка2"/>
    <w:basedOn w:val="a"/>
    <w:rsid w:val="0066414D"/>
    <w:pPr>
      <w:spacing w:after="0" w:line="240" w:lineRule="auto"/>
      <w:ind w:left="720"/>
    </w:pPr>
    <w:rPr>
      <w:rFonts w:ascii="Times New Roman" w:hAnsi="Times New Roman"/>
      <w:sz w:val="24"/>
      <w:szCs w:val="24"/>
      <w:lang w:eastAsia="ru-RU"/>
    </w:rPr>
  </w:style>
  <w:style w:type="character" w:styleId="HTML">
    <w:name w:val="HTML Cite"/>
    <w:basedOn w:val="a0"/>
    <w:uiPriority w:val="99"/>
    <w:semiHidden/>
    <w:unhideWhenUsed/>
    <w:rsid w:val="0066414D"/>
    <w:rPr>
      <w:i/>
      <w:iCs/>
    </w:rPr>
  </w:style>
  <w:style w:type="character" w:customStyle="1" w:styleId="apple-converted-space">
    <w:name w:val="apple-converted-space"/>
    <w:basedOn w:val="a0"/>
    <w:rsid w:val="0066414D"/>
  </w:style>
  <w:style w:type="paragraph" w:styleId="HTML0">
    <w:name w:val="HTML Preformatted"/>
    <w:basedOn w:val="a"/>
    <w:link w:val="HTML1"/>
    <w:uiPriority w:val="99"/>
    <w:semiHidden/>
    <w:unhideWhenUsed/>
    <w:rsid w:val="006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6414D"/>
    <w:rPr>
      <w:rFonts w:ascii="Courier New" w:eastAsia="Times New Roman" w:hAnsi="Courier New" w:cs="Courier New"/>
      <w:sz w:val="20"/>
      <w:szCs w:val="20"/>
      <w:lang w:eastAsia="ru-RU"/>
    </w:rPr>
  </w:style>
  <w:style w:type="paragraph" w:customStyle="1" w:styleId="c0">
    <w:name w:val="c0"/>
    <w:basedOn w:val="a"/>
    <w:rsid w:val="006641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66414D"/>
  </w:style>
  <w:style w:type="character" w:customStyle="1" w:styleId="c2">
    <w:name w:val="c2"/>
    <w:basedOn w:val="a0"/>
    <w:rsid w:val="0066414D"/>
  </w:style>
  <w:style w:type="paragraph" w:customStyle="1" w:styleId="Heading">
    <w:name w:val="Heading"/>
    <w:rsid w:val="0066414D"/>
    <w:pPr>
      <w:autoSpaceDE w:val="0"/>
      <w:autoSpaceDN w:val="0"/>
      <w:adjustRightInd w:val="0"/>
    </w:pPr>
    <w:rPr>
      <w:rFonts w:ascii="Arial" w:eastAsia="Times New Roman" w:hAnsi="Arial" w:cs="Arial"/>
      <w:b/>
      <w:bCs/>
      <w:sz w:val="22"/>
      <w:szCs w:val="22"/>
    </w:rPr>
  </w:style>
  <w:style w:type="table" w:customStyle="1" w:styleId="41">
    <w:name w:val="Сетка таблицы4"/>
    <w:basedOn w:val="a1"/>
    <w:next w:val="afa"/>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a"/>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a"/>
    <w:rsid w:val="006641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a"/>
    <w:uiPriority w:val="59"/>
    <w:rsid w:val="0071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minter@sam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7644-1271-4A8C-BC41-896012CB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30467</Words>
  <Characters>173663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203723</CharactersWithSpaces>
  <SharedDoc>false</SharedDoc>
  <HLinks>
    <vt:vector size="6" baseType="variant">
      <vt:variant>
        <vt:i4>2359313</vt:i4>
      </vt:variant>
      <vt:variant>
        <vt:i4>0</vt:i4>
      </vt:variant>
      <vt:variant>
        <vt:i4>0</vt:i4>
      </vt:variant>
      <vt:variant>
        <vt:i4>5</vt:i4>
      </vt:variant>
      <vt:variant>
        <vt:lpwstr>mailto:kaminter@samtel.ru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Станина ЛВ</dc:creator>
  <cp:lastModifiedBy>root</cp:lastModifiedBy>
  <cp:revision>2</cp:revision>
  <cp:lastPrinted>2018-02-28T10:03:00Z</cp:lastPrinted>
  <dcterms:created xsi:type="dcterms:W3CDTF">2022-09-08T08:19:00Z</dcterms:created>
  <dcterms:modified xsi:type="dcterms:W3CDTF">2022-09-08T08:19:00Z</dcterms:modified>
</cp:coreProperties>
</file>